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5DCECC" w14:textId="77777777" w:rsidR="00040947" w:rsidRDefault="00040947" w:rsidP="00040947">
      <w:pPr>
        <w:rPr>
          <w:rFonts w:ascii="Arial" w:hAnsi="Arial" w:cs="Arial"/>
        </w:rPr>
      </w:pPr>
      <w:r w:rsidRPr="00376D2F">
        <w:rPr>
          <w:rFonts w:asciiTheme="minorHAnsi" w:hAnsiTheme="minorHAnsi" w:cstheme="minorHAnsi"/>
          <w:noProof/>
        </w:rPr>
        <w:drawing>
          <wp:inline distT="0" distB="0" distL="0" distR="0" wp14:anchorId="73897CC6" wp14:editId="7C84B3EF">
            <wp:extent cx="3810000" cy="400050"/>
            <wp:effectExtent l="0" t="0" r="0" b="0"/>
            <wp:docPr id="2" name="Afbeelding 2" descr="d:\gebruikersgegevens\sacoolsada\Desktop\Documenten\Sjablonen\Logo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ebruikersgegevens\sacoolsada\Desktop\Documenten\Sjablonen\LogoHeade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400050"/>
                    </a:xfrm>
                    <a:prstGeom prst="rect">
                      <a:avLst/>
                    </a:prstGeom>
                    <a:noFill/>
                    <a:ln>
                      <a:noFill/>
                    </a:ln>
                  </pic:spPr>
                </pic:pic>
              </a:graphicData>
            </a:graphic>
          </wp:inline>
        </w:drawing>
      </w:r>
    </w:p>
    <w:p w14:paraId="33D319A3" w14:textId="77777777" w:rsidR="00040947" w:rsidRDefault="00040947" w:rsidP="00040947">
      <w:pPr>
        <w:rPr>
          <w:rFonts w:ascii="Arial" w:hAnsi="Arial" w:cs="Arial"/>
        </w:rPr>
      </w:pPr>
    </w:p>
    <w:p w14:paraId="448B5E87" w14:textId="77777777" w:rsidR="00040947" w:rsidRPr="00376D2F" w:rsidRDefault="00040947" w:rsidP="00040947">
      <w:pPr>
        <w:rPr>
          <w:rFonts w:asciiTheme="minorHAnsi" w:hAnsiTheme="minorHAnsi" w:cstheme="minorHAnsi"/>
          <w:b/>
          <w:lang w:val="de-DE"/>
        </w:rPr>
      </w:pPr>
      <w:r w:rsidRPr="00376D2F">
        <w:rPr>
          <w:rFonts w:asciiTheme="minorHAnsi" w:hAnsiTheme="minorHAnsi" w:cstheme="minorHAnsi"/>
          <w:b/>
          <w:lang w:val="de-DE"/>
        </w:rPr>
        <w:t>Zorginspectie</w:t>
      </w:r>
    </w:p>
    <w:p w14:paraId="31B6327E" w14:textId="77777777" w:rsidR="00040947" w:rsidRPr="00376D2F" w:rsidRDefault="00040947" w:rsidP="00040947">
      <w:pPr>
        <w:rPr>
          <w:rFonts w:asciiTheme="minorHAnsi" w:hAnsiTheme="minorHAnsi" w:cstheme="minorHAnsi"/>
          <w:lang w:val="de-DE"/>
        </w:rPr>
      </w:pPr>
      <w:proofErr w:type="spellStart"/>
      <w:r w:rsidRPr="00376D2F">
        <w:rPr>
          <w:rFonts w:asciiTheme="minorHAnsi" w:hAnsiTheme="minorHAnsi" w:cstheme="minorHAnsi"/>
          <w:lang w:val="de-DE"/>
        </w:rPr>
        <w:t>Koning</w:t>
      </w:r>
      <w:proofErr w:type="spellEnd"/>
      <w:r w:rsidRPr="00376D2F">
        <w:rPr>
          <w:rFonts w:asciiTheme="minorHAnsi" w:hAnsiTheme="minorHAnsi" w:cstheme="minorHAnsi"/>
          <w:lang w:val="de-DE"/>
        </w:rPr>
        <w:t xml:space="preserve"> Albert II-</w:t>
      </w:r>
      <w:proofErr w:type="spellStart"/>
      <w:r w:rsidRPr="00376D2F">
        <w:rPr>
          <w:rFonts w:asciiTheme="minorHAnsi" w:hAnsiTheme="minorHAnsi" w:cstheme="minorHAnsi"/>
          <w:lang w:val="de-DE"/>
        </w:rPr>
        <w:t>laan</w:t>
      </w:r>
      <w:proofErr w:type="spellEnd"/>
      <w:r w:rsidRPr="00376D2F">
        <w:rPr>
          <w:rFonts w:asciiTheme="minorHAnsi" w:hAnsiTheme="minorHAnsi" w:cstheme="minorHAnsi"/>
          <w:lang w:val="de-DE"/>
        </w:rPr>
        <w:t xml:space="preserve"> 35 </w:t>
      </w:r>
      <w:proofErr w:type="spellStart"/>
      <w:r w:rsidRPr="00376D2F">
        <w:rPr>
          <w:rFonts w:asciiTheme="minorHAnsi" w:hAnsiTheme="minorHAnsi" w:cstheme="minorHAnsi"/>
          <w:lang w:val="de-DE"/>
        </w:rPr>
        <w:t>bus</w:t>
      </w:r>
      <w:proofErr w:type="spellEnd"/>
      <w:r w:rsidRPr="00376D2F">
        <w:rPr>
          <w:rFonts w:asciiTheme="minorHAnsi" w:hAnsiTheme="minorHAnsi" w:cstheme="minorHAnsi"/>
          <w:lang w:val="de-DE"/>
        </w:rPr>
        <w:t xml:space="preserve"> 31</w:t>
      </w:r>
    </w:p>
    <w:p w14:paraId="35BBD042" w14:textId="77777777" w:rsidR="00040947" w:rsidRPr="00376D2F" w:rsidRDefault="00040947" w:rsidP="00040947">
      <w:pPr>
        <w:tabs>
          <w:tab w:val="left" w:pos="6120"/>
        </w:tabs>
        <w:rPr>
          <w:rFonts w:asciiTheme="minorHAnsi" w:hAnsiTheme="minorHAnsi" w:cstheme="minorHAnsi"/>
          <w:lang w:val="de-DE"/>
        </w:rPr>
      </w:pPr>
      <w:r w:rsidRPr="00376D2F">
        <w:rPr>
          <w:rFonts w:asciiTheme="minorHAnsi" w:hAnsiTheme="minorHAnsi" w:cstheme="minorHAnsi"/>
          <w:lang w:val="de-DE"/>
        </w:rPr>
        <w:t>1030 BRUSSEL</w:t>
      </w:r>
      <w:r w:rsidRPr="00376D2F">
        <w:rPr>
          <w:rFonts w:asciiTheme="minorHAnsi" w:hAnsiTheme="minorHAnsi" w:cstheme="minorHAnsi"/>
          <w:lang w:val="de-DE"/>
        </w:rPr>
        <w:tab/>
      </w:r>
    </w:p>
    <w:p w14:paraId="01314E92" w14:textId="77777777" w:rsidR="00040947" w:rsidRPr="00376D2F" w:rsidRDefault="00040947" w:rsidP="00040947">
      <w:pPr>
        <w:rPr>
          <w:rFonts w:asciiTheme="minorHAnsi" w:hAnsiTheme="minorHAnsi" w:cstheme="minorHAnsi"/>
          <w:lang w:val="de-DE"/>
        </w:rPr>
      </w:pPr>
      <w:r w:rsidRPr="00376D2F">
        <w:rPr>
          <w:rStyle w:val="vet"/>
          <w:rFonts w:asciiTheme="minorHAnsi" w:eastAsia="Times" w:hAnsiTheme="minorHAnsi" w:cstheme="minorHAnsi"/>
          <w:lang w:val="de-DE"/>
        </w:rPr>
        <w:t>T</w:t>
      </w:r>
      <w:r w:rsidRPr="00376D2F">
        <w:rPr>
          <w:rFonts w:asciiTheme="minorHAnsi" w:hAnsiTheme="minorHAnsi" w:cstheme="minorHAnsi"/>
          <w:lang w:val="de-DE"/>
        </w:rPr>
        <w:t xml:space="preserve"> 02 553 34 34</w:t>
      </w:r>
    </w:p>
    <w:p w14:paraId="5B9FDB4E" w14:textId="77777777" w:rsidR="00040947" w:rsidRPr="00376D2F" w:rsidRDefault="00040947" w:rsidP="00040947">
      <w:pPr>
        <w:rPr>
          <w:rFonts w:asciiTheme="minorHAnsi" w:hAnsiTheme="minorHAnsi" w:cstheme="minorHAnsi"/>
          <w:lang w:val="fr-BE"/>
        </w:rPr>
      </w:pPr>
      <w:r w:rsidRPr="00376D2F">
        <w:rPr>
          <w:rStyle w:val="vet"/>
          <w:rFonts w:asciiTheme="minorHAnsi" w:eastAsia="Times" w:hAnsiTheme="minorHAnsi" w:cstheme="minorHAnsi"/>
          <w:lang w:val="fr-BE"/>
        </w:rPr>
        <w:t>F</w:t>
      </w:r>
      <w:r w:rsidRPr="00376D2F">
        <w:rPr>
          <w:rFonts w:asciiTheme="minorHAnsi" w:hAnsiTheme="minorHAnsi" w:cstheme="minorHAnsi"/>
          <w:lang w:val="fr-BE"/>
        </w:rPr>
        <w:t xml:space="preserve"> 02 553 34 35</w:t>
      </w:r>
    </w:p>
    <w:p w14:paraId="1EAD15E2" w14:textId="77777777" w:rsidR="00040947" w:rsidRDefault="005D79F2" w:rsidP="00040947">
      <w:pPr>
        <w:rPr>
          <w:rStyle w:val="vet"/>
          <w:rFonts w:asciiTheme="minorHAnsi" w:eastAsia="Times" w:hAnsiTheme="minorHAnsi" w:cstheme="minorHAnsi"/>
          <w:lang w:val="fr-BE"/>
        </w:rPr>
      </w:pPr>
      <w:hyperlink r:id="rId12" w:history="1">
        <w:r w:rsidR="00040947" w:rsidRPr="007F1FCF">
          <w:rPr>
            <w:rStyle w:val="Hyperlink"/>
            <w:rFonts w:asciiTheme="minorHAnsi" w:hAnsiTheme="minorHAnsi" w:cstheme="minorHAnsi"/>
            <w:lang w:val="fr-BE"/>
          </w:rPr>
          <w:t>contact@zorginspectie.be</w:t>
        </w:r>
      </w:hyperlink>
    </w:p>
    <w:p w14:paraId="712D362C" w14:textId="77777777" w:rsidR="00040947" w:rsidRPr="009C6306" w:rsidRDefault="00040947" w:rsidP="00040947">
      <w:pPr>
        <w:rPr>
          <w:rFonts w:asciiTheme="minorHAnsi" w:hAnsiTheme="minorHAnsi" w:cstheme="minorHAnsi"/>
          <w:color w:val="000000"/>
          <w:lang w:val="fr-FR"/>
        </w:rPr>
      </w:pPr>
    </w:p>
    <w:p w14:paraId="6E84233A"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w:t>
      </w:r>
    </w:p>
    <w:p w14:paraId="5E4861FA" w14:textId="77777777" w:rsidR="00040947" w:rsidRPr="00315A97" w:rsidRDefault="00040947" w:rsidP="00040947">
      <w:pPr>
        <w:rPr>
          <w:rFonts w:asciiTheme="minorHAnsi" w:eastAsiaTheme="majorEastAsia" w:hAnsiTheme="minorHAnsi" w:cstheme="minorHAnsi"/>
          <w:b/>
          <w:bCs/>
          <w:caps/>
          <w:sz w:val="32"/>
          <w:szCs w:val="32"/>
        </w:rPr>
      </w:pPr>
      <w:r w:rsidRPr="00315A97">
        <w:rPr>
          <w:rFonts w:asciiTheme="minorHAnsi" w:eastAsiaTheme="majorEastAsia" w:hAnsiTheme="minorHAnsi" w:cstheme="minorHAnsi"/>
          <w:b/>
          <w:bCs/>
          <w:caps/>
          <w:sz w:val="32"/>
          <w:szCs w:val="32"/>
        </w:rPr>
        <w:t>bijzondere jeugdzorg- DIENSTEN VOOR PLEEGZORG:</w:t>
      </w:r>
    </w:p>
    <w:p w14:paraId="19E3A20B" w14:textId="77777777" w:rsidR="00040947" w:rsidRPr="00315A97" w:rsidRDefault="00040947" w:rsidP="00040947">
      <w:pPr>
        <w:rPr>
          <w:rFonts w:asciiTheme="minorHAnsi" w:eastAsiaTheme="majorEastAsia" w:hAnsiTheme="minorHAnsi" w:cstheme="minorHAnsi"/>
          <w:b/>
          <w:bCs/>
          <w:caps/>
          <w:sz w:val="32"/>
          <w:szCs w:val="32"/>
        </w:rPr>
      </w:pPr>
      <w:r w:rsidRPr="00315A97">
        <w:rPr>
          <w:rFonts w:asciiTheme="minorHAnsi" w:eastAsiaTheme="majorEastAsia" w:hAnsiTheme="minorHAnsi" w:cstheme="minorHAnsi"/>
          <w:b/>
          <w:bCs/>
          <w:caps/>
          <w:sz w:val="32"/>
          <w:szCs w:val="32"/>
        </w:rPr>
        <w:t>PRAKTIJKINSPECTIES</w:t>
      </w:r>
    </w:p>
    <w:p w14:paraId="4CCC3AE4"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w:t>
      </w:r>
    </w:p>
    <w:p w14:paraId="4DAB3F0E" w14:textId="46D06DFB" w:rsidR="00040947" w:rsidRPr="00315A97" w:rsidRDefault="00040947" w:rsidP="00040947">
      <w:pPr>
        <w:rPr>
          <w:rFonts w:asciiTheme="minorHAnsi" w:hAnsiTheme="minorHAnsi" w:cstheme="minorHAnsi"/>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040947" w:rsidRPr="00315A97" w14:paraId="68F3AE25" w14:textId="77777777" w:rsidTr="00132512">
        <w:tc>
          <w:tcPr>
            <w:tcW w:w="2444" w:type="dxa"/>
          </w:tcPr>
          <w:p w14:paraId="3D9EC90A"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ORGANISATIE</w:t>
            </w:r>
          </w:p>
          <w:p w14:paraId="0F934D04"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Naam</w:t>
            </w:r>
          </w:p>
          <w:p w14:paraId="20FE57C4"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Adres</w:t>
            </w:r>
          </w:p>
          <w:p w14:paraId="5879AE5A"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Telefoon</w:t>
            </w:r>
          </w:p>
          <w:p w14:paraId="4F229CB8"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E-mail</w:t>
            </w:r>
          </w:p>
        </w:tc>
        <w:tc>
          <w:tcPr>
            <w:tcW w:w="7337" w:type="dxa"/>
            <w:shd w:val="clear" w:color="auto" w:fill="auto"/>
          </w:tcPr>
          <w:p w14:paraId="7DE31981" w14:textId="77777777" w:rsidR="00040947" w:rsidRPr="00315A97" w:rsidRDefault="00040947" w:rsidP="00132512">
            <w:pPr>
              <w:tabs>
                <w:tab w:val="left" w:pos="-720"/>
              </w:tabs>
              <w:suppressAutoHyphens/>
              <w:spacing w:line="260" w:lineRule="exact"/>
              <w:rPr>
                <w:rFonts w:asciiTheme="minorHAnsi" w:hAnsiTheme="minorHAnsi" w:cstheme="minorHAnsi"/>
              </w:rPr>
            </w:pPr>
          </w:p>
          <w:p w14:paraId="0C5661D4" w14:textId="77777777" w:rsidR="00040947" w:rsidRPr="00315A97" w:rsidRDefault="00040947" w:rsidP="00132512">
            <w:pPr>
              <w:tabs>
                <w:tab w:val="left" w:pos="-720"/>
              </w:tabs>
              <w:suppressAutoHyphens/>
              <w:spacing w:line="260" w:lineRule="exact"/>
              <w:rPr>
                <w:rFonts w:asciiTheme="minorHAnsi" w:hAnsiTheme="minorHAnsi" w:cstheme="minorHAnsi"/>
              </w:rPr>
            </w:pPr>
          </w:p>
        </w:tc>
      </w:tr>
    </w:tbl>
    <w:p w14:paraId="676CC11E" w14:textId="77777777" w:rsidR="00040947" w:rsidRPr="00315A97" w:rsidRDefault="00040947" w:rsidP="00040947">
      <w:pPr>
        <w:rPr>
          <w:rFonts w:asciiTheme="minorHAnsi" w:hAnsiTheme="minorHAnsi" w:cstheme="minorHAnsi"/>
        </w:rPr>
      </w:pPr>
    </w:p>
    <w:p w14:paraId="52398985" w14:textId="77777777" w:rsidR="00040947" w:rsidRPr="00315A97" w:rsidRDefault="00040947" w:rsidP="00040947">
      <w:pPr>
        <w:rPr>
          <w:rFonts w:asciiTheme="minorHAnsi" w:hAnsiTheme="minorHAnsi" w:cstheme="minorHAnsi"/>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040947" w:rsidRPr="00315A97" w14:paraId="5FA67C9B" w14:textId="77777777" w:rsidTr="00132512">
        <w:tc>
          <w:tcPr>
            <w:tcW w:w="2444" w:type="dxa"/>
          </w:tcPr>
          <w:p w14:paraId="045D8332"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GEINSPECTEERD TEAM Naam</w:t>
            </w:r>
          </w:p>
          <w:p w14:paraId="127EBA68"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Adres</w:t>
            </w:r>
          </w:p>
          <w:p w14:paraId="22C1E5D3"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Telefoon</w:t>
            </w:r>
          </w:p>
          <w:p w14:paraId="039A926B"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E-mail</w:t>
            </w:r>
          </w:p>
        </w:tc>
        <w:tc>
          <w:tcPr>
            <w:tcW w:w="7337" w:type="dxa"/>
            <w:shd w:val="clear" w:color="auto" w:fill="auto"/>
          </w:tcPr>
          <w:p w14:paraId="5BEFC047" w14:textId="77777777" w:rsidR="00040947" w:rsidRPr="00315A97" w:rsidRDefault="00040947" w:rsidP="00132512">
            <w:pPr>
              <w:tabs>
                <w:tab w:val="left" w:pos="-720"/>
              </w:tabs>
              <w:suppressAutoHyphens/>
              <w:spacing w:line="260" w:lineRule="exact"/>
              <w:rPr>
                <w:rFonts w:asciiTheme="minorHAnsi" w:hAnsiTheme="minorHAnsi" w:cstheme="minorHAnsi"/>
              </w:rPr>
            </w:pPr>
          </w:p>
          <w:p w14:paraId="17B0407B" w14:textId="77777777" w:rsidR="00040947" w:rsidRPr="00315A97" w:rsidRDefault="00040947" w:rsidP="00132512">
            <w:pPr>
              <w:tabs>
                <w:tab w:val="left" w:pos="-720"/>
              </w:tabs>
              <w:suppressAutoHyphens/>
              <w:spacing w:line="260" w:lineRule="exact"/>
              <w:rPr>
                <w:rFonts w:asciiTheme="minorHAnsi" w:hAnsiTheme="minorHAnsi" w:cstheme="minorHAnsi"/>
              </w:rPr>
            </w:pPr>
          </w:p>
        </w:tc>
      </w:tr>
    </w:tbl>
    <w:p w14:paraId="110742EB" w14:textId="77777777" w:rsidR="00040947" w:rsidRPr="00315A97" w:rsidRDefault="00040947" w:rsidP="00040947">
      <w:pPr>
        <w:rPr>
          <w:rFonts w:asciiTheme="minorHAnsi" w:hAnsiTheme="minorHAnsi" w:cstheme="minorHAnsi"/>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040947" w:rsidRPr="00315A97" w14:paraId="3101337F" w14:textId="77777777" w:rsidTr="00132512">
        <w:tc>
          <w:tcPr>
            <w:tcW w:w="2444" w:type="dxa"/>
          </w:tcPr>
          <w:p w14:paraId="5E9EE778"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OPDRACHT</w:t>
            </w:r>
          </w:p>
          <w:p w14:paraId="1122C5FB"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Nummer</w:t>
            </w:r>
          </w:p>
          <w:p w14:paraId="7E11EA6C"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Datum</w:t>
            </w:r>
          </w:p>
        </w:tc>
        <w:tc>
          <w:tcPr>
            <w:tcW w:w="7337" w:type="dxa"/>
            <w:shd w:val="clear" w:color="auto" w:fill="auto"/>
          </w:tcPr>
          <w:p w14:paraId="105B32F0" w14:textId="77777777" w:rsidR="00040947" w:rsidRPr="00315A97" w:rsidRDefault="00040947" w:rsidP="00132512">
            <w:pPr>
              <w:tabs>
                <w:tab w:val="left" w:pos="-720"/>
              </w:tabs>
              <w:suppressAutoHyphens/>
              <w:spacing w:line="260" w:lineRule="exact"/>
              <w:rPr>
                <w:rFonts w:asciiTheme="minorHAnsi" w:hAnsiTheme="minorHAnsi" w:cstheme="minorHAnsi"/>
              </w:rPr>
            </w:pPr>
          </w:p>
          <w:p w14:paraId="15BDE4DA" w14:textId="77777777" w:rsidR="00040947" w:rsidRPr="00315A97" w:rsidRDefault="00040947" w:rsidP="00132512">
            <w:pPr>
              <w:tabs>
                <w:tab w:val="left" w:pos="-720"/>
              </w:tabs>
              <w:suppressAutoHyphens/>
              <w:spacing w:line="260" w:lineRule="exact"/>
              <w:rPr>
                <w:rFonts w:asciiTheme="minorHAnsi" w:hAnsiTheme="minorHAnsi" w:cstheme="minorHAnsi"/>
              </w:rPr>
            </w:pPr>
          </w:p>
        </w:tc>
      </w:tr>
    </w:tbl>
    <w:p w14:paraId="162160BD" w14:textId="77777777" w:rsidR="00040947" w:rsidRPr="00315A97" w:rsidRDefault="00040947" w:rsidP="00040947">
      <w:pPr>
        <w:rPr>
          <w:rFonts w:asciiTheme="minorHAnsi" w:hAnsiTheme="minorHAnsi" w:cstheme="minorHAnsi"/>
          <w:lang w:eastAsia="en-US"/>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040947" w:rsidRPr="00315A97" w14:paraId="4056A25F" w14:textId="77777777" w:rsidTr="00132512">
        <w:tc>
          <w:tcPr>
            <w:tcW w:w="2444" w:type="dxa"/>
          </w:tcPr>
          <w:p w14:paraId="1988DEB8"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VERSLAG</w:t>
            </w:r>
          </w:p>
          <w:p w14:paraId="32D50B31"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Nummer</w:t>
            </w:r>
          </w:p>
          <w:p w14:paraId="321B222E"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Datum</w:t>
            </w:r>
          </w:p>
          <w:p w14:paraId="55FB0E35"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Inspecteur</w:t>
            </w:r>
          </w:p>
        </w:tc>
        <w:tc>
          <w:tcPr>
            <w:tcW w:w="7337" w:type="dxa"/>
            <w:shd w:val="clear" w:color="auto" w:fill="auto"/>
          </w:tcPr>
          <w:p w14:paraId="1B5CFCBE" w14:textId="77777777" w:rsidR="00040947" w:rsidRPr="00315A97" w:rsidRDefault="00040947" w:rsidP="00132512">
            <w:pPr>
              <w:tabs>
                <w:tab w:val="left" w:pos="-720"/>
              </w:tabs>
              <w:suppressAutoHyphens/>
              <w:spacing w:line="260" w:lineRule="exact"/>
              <w:rPr>
                <w:rFonts w:asciiTheme="minorHAnsi" w:hAnsiTheme="minorHAnsi" w:cstheme="minorHAnsi"/>
              </w:rPr>
            </w:pPr>
          </w:p>
          <w:p w14:paraId="5958D7AB" w14:textId="77777777" w:rsidR="00040947" w:rsidRPr="00315A97" w:rsidRDefault="00040947" w:rsidP="00132512">
            <w:pPr>
              <w:tabs>
                <w:tab w:val="left" w:pos="-720"/>
              </w:tabs>
              <w:suppressAutoHyphens/>
              <w:spacing w:line="260" w:lineRule="exact"/>
              <w:rPr>
                <w:rFonts w:asciiTheme="minorHAnsi" w:hAnsiTheme="minorHAnsi" w:cstheme="minorHAnsi"/>
              </w:rPr>
            </w:pPr>
          </w:p>
        </w:tc>
      </w:tr>
    </w:tbl>
    <w:p w14:paraId="569FFBE3" w14:textId="77777777" w:rsidR="00040947" w:rsidRPr="00315A97" w:rsidRDefault="00040947" w:rsidP="00040947">
      <w:pPr>
        <w:rPr>
          <w:rFonts w:asciiTheme="minorHAnsi" w:hAnsiTheme="minorHAnsi" w:cstheme="minorHAnsi"/>
        </w:rPr>
      </w:pPr>
    </w:p>
    <w:tbl>
      <w:tblPr>
        <w:tblW w:w="9781" w:type="dxa"/>
        <w:tblInd w:w="10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blBorders>
        <w:tblLook w:val="01E0" w:firstRow="1" w:lastRow="1" w:firstColumn="1" w:lastColumn="1" w:noHBand="0" w:noVBand="0"/>
      </w:tblPr>
      <w:tblGrid>
        <w:gridCol w:w="2444"/>
        <w:gridCol w:w="7337"/>
      </w:tblGrid>
      <w:tr w:rsidR="00315A97" w:rsidRPr="00315A97" w14:paraId="49297C95" w14:textId="77777777" w:rsidTr="00132512">
        <w:tc>
          <w:tcPr>
            <w:tcW w:w="2444" w:type="dxa"/>
          </w:tcPr>
          <w:p w14:paraId="528F2A73"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INSPECTIEBEZOEK</w:t>
            </w:r>
          </w:p>
        </w:tc>
        <w:tc>
          <w:tcPr>
            <w:tcW w:w="7337" w:type="dxa"/>
            <w:shd w:val="clear" w:color="auto" w:fill="auto"/>
          </w:tcPr>
          <w:p w14:paraId="595C68B3" w14:textId="77777777" w:rsidR="00040947" w:rsidRPr="00315A97" w:rsidRDefault="00040947" w:rsidP="00132512">
            <w:pPr>
              <w:tabs>
                <w:tab w:val="left" w:pos="-720"/>
              </w:tabs>
              <w:suppressAutoHyphens/>
              <w:spacing w:line="260" w:lineRule="exact"/>
              <w:rPr>
                <w:rFonts w:asciiTheme="minorHAnsi" w:hAnsiTheme="minorHAnsi" w:cstheme="minorHAnsi"/>
              </w:rPr>
            </w:pPr>
          </w:p>
        </w:tc>
      </w:tr>
      <w:tr w:rsidR="00315A97" w:rsidRPr="00315A97" w14:paraId="35F838D2" w14:textId="77777777" w:rsidTr="00132512">
        <w:tc>
          <w:tcPr>
            <w:tcW w:w="2444" w:type="dxa"/>
          </w:tcPr>
          <w:p w14:paraId="579D4D00"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Bezoek</w:t>
            </w:r>
          </w:p>
        </w:tc>
        <w:tc>
          <w:tcPr>
            <w:tcW w:w="7337" w:type="dxa"/>
            <w:shd w:val="clear" w:color="auto" w:fill="auto"/>
          </w:tcPr>
          <w:p w14:paraId="489FCFEB" w14:textId="77777777" w:rsidR="00040947" w:rsidRPr="00315A97" w:rsidRDefault="00040947" w:rsidP="00132512">
            <w:pPr>
              <w:tabs>
                <w:tab w:val="left" w:pos="-720"/>
              </w:tabs>
              <w:suppressAutoHyphens/>
              <w:spacing w:line="260" w:lineRule="exact"/>
              <w:rPr>
                <w:rFonts w:asciiTheme="minorHAnsi" w:hAnsiTheme="minorHAnsi" w:cstheme="minorHAnsi"/>
              </w:rPr>
            </w:pPr>
          </w:p>
        </w:tc>
      </w:tr>
      <w:tr w:rsidR="00315A97" w:rsidRPr="00315A97" w14:paraId="248321D6" w14:textId="77777777" w:rsidTr="00132512">
        <w:tc>
          <w:tcPr>
            <w:tcW w:w="2444" w:type="dxa"/>
          </w:tcPr>
          <w:p w14:paraId="0EA8B0F3"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Reden</w:t>
            </w:r>
          </w:p>
        </w:tc>
        <w:tc>
          <w:tcPr>
            <w:tcW w:w="7337" w:type="dxa"/>
            <w:shd w:val="clear" w:color="auto" w:fill="auto"/>
          </w:tcPr>
          <w:p w14:paraId="789919E3" w14:textId="77777777" w:rsidR="00040947" w:rsidRPr="00315A97" w:rsidRDefault="00040947" w:rsidP="00132512">
            <w:pPr>
              <w:tabs>
                <w:tab w:val="left" w:pos="-720"/>
              </w:tabs>
              <w:suppressAutoHyphens/>
              <w:spacing w:line="260" w:lineRule="exact"/>
              <w:rPr>
                <w:rFonts w:asciiTheme="minorHAnsi" w:hAnsiTheme="minorHAnsi" w:cstheme="minorHAnsi"/>
              </w:rPr>
            </w:pPr>
            <w:r w:rsidRPr="00315A97">
              <w:rPr>
                <w:rFonts w:asciiTheme="minorHAnsi" w:hAnsiTheme="minorHAnsi" w:cstheme="minorHAnsi"/>
              </w:rPr>
              <w:t>Toetsing hulp- en dienstverlening</w:t>
            </w:r>
          </w:p>
        </w:tc>
      </w:tr>
      <w:tr w:rsidR="00040947" w:rsidRPr="00315A97" w14:paraId="43284AC8" w14:textId="77777777" w:rsidTr="00132512">
        <w:trPr>
          <w:trHeight w:val="535"/>
        </w:trPr>
        <w:tc>
          <w:tcPr>
            <w:tcW w:w="2444" w:type="dxa"/>
          </w:tcPr>
          <w:p w14:paraId="55B5D8B2"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Gesprekspartners</w:t>
            </w:r>
          </w:p>
          <w:p w14:paraId="3C470938" w14:textId="77777777" w:rsidR="00040947" w:rsidRPr="00315A97" w:rsidRDefault="00040947" w:rsidP="00132512">
            <w:pPr>
              <w:tabs>
                <w:tab w:val="left" w:pos="-720"/>
              </w:tabs>
              <w:suppressAutoHyphens/>
              <w:rPr>
                <w:rFonts w:asciiTheme="minorHAnsi" w:hAnsiTheme="minorHAnsi" w:cstheme="minorHAnsi"/>
              </w:rPr>
            </w:pPr>
          </w:p>
        </w:tc>
        <w:tc>
          <w:tcPr>
            <w:tcW w:w="7337" w:type="dxa"/>
            <w:shd w:val="clear" w:color="auto" w:fill="auto"/>
          </w:tcPr>
          <w:p w14:paraId="0C397A0C"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X begeleidende personeelsleden van het team</w:t>
            </w:r>
          </w:p>
          <w:p w14:paraId="140BC387" w14:textId="77777777" w:rsidR="00040947" w:rsidRPr="00315A97" w:rsidRDefault="00040947" w:rsidP="00132512">
            <w:pPr>
              <w:tabs>
                <w:tab w:val="left" w:pos="-720"/>
              </w:tabs>
              <w:suppressAutoHyphens/>
              <w:rPr>
                <w:rFonts w:asciiTheme="minorHAnsi" w:hAnsiTheme="minorHAnsi" w:cstheme="minorHAnsi"/>
              </w:rPr>
            </w:pPr>
            <w:r w:rsidRPr="00315A97">
              <w:rPr>
                <w:rFonts w:asciiTheme="minorHAnsi" w:hAnsiTheme="minorHAnsi" w:cstheme="minorHAnsi"/>
              </w:rPr>
              <w:t>Terugkoppeling en inleiding met volgende leidinggevenden:</w:t>
            </w:r>
          </w:p>
          <w:p w14:paraId="2258C91E" w14:textId="77777777" w:rsidR="00040947" w:rsidRPr="00315A97" w:rsidRDefault="00040947" w:rsidP="00040947">
            <w:pPr>
              <w:pStyle w:val="Lijstalinea"/>
              <w:numPr>
                <w:ilvl w:val="0"/>
                <w:numId w:val="10"/>
              </w:numPr>
              <w:tabs>
                <w:tab w:val="left" w:pos="-720"/>
              </w:tabs>
              <w:suppressAutoHyphens/>
              <w:rPr>
                <w:rFonts w:asciiTheme="minorHAnsi" w:hAnsiTheme="minorHAnsi" w:cstheme="minorHAnsi"/>
              </w:rPr>
            </w:pPr>
            <w:r w:rsidRPr="00315A97">
              <w:rPr>
                <w:rFonts w:asciiTheme="minorHAnsi" w:hAnsiTheme="minorHAnsi" w:cstheme="minorHAnsi"/>
              </w:rPr>
              <w:t xml:space="preserve"> dhr./</w:t>
            </w:r>
            <w:proofErr w:type="spellStart"/>
            <w:r w:rsidRPr="00315A97">
              <w:rPr>
                <w:rFonts w:asciiTheme="minorHAnsi" w:hAnsiTheme="minorHAnsi" w:cstheme="minorHAnsi"/>
              </w:rPr>
              <w:t>mevr</w:t>
            </w:r>
            <w:proofErr w:type="spellEnd"/>
            <w:r w:rsidRPr="00315A97">
              <w:rPr>
                <w:rFonts w:asciiTheme="minorHAnsi" w:hAnsiTheme="minorHAnsi" w:cstheme="minorHAnsi"/>
              </w:rPr>
              <w:t>……..</w:t>
            </w:r>
          </w:p>
        </w:tc>
      </w:tr>
    </w:tbl>
    <w:p w14:paraId="7BC9AE0C" w14:textId="77777777" w:rsidR="00040947" w:rsidRPr="00315A97" w:rsidRDefault="00040947" w:rsidP="00040947">
      <w:pPr>
        <w:rPr>
          <w:rFonts w:asciiTheme="minorHAnsi" w:hAnsiTheme="minorHAnsi" w:cstheme="minorHAnsi"/>
          <w:caps/>
          <w:sz w:val="32"/>
          <w:szCs w:val="32"/>
          <w:u w:val="single"/>
        </w:rPr>
      </w:pPr>
    </w:p>
    <w:p w14:paraId="0B8E74FF" w14:textId="77777777" w:rsidR="00040947" w:rsidRPr="00315A97" w:rsidRDefault="00040947" w:rsidP="00040947">
      <w:pPr>
        <w:rPr>
          <w:rFonts w:asciiTheme="minorHAnsi" w:hAnsiTheme="minorHAnsi" w:cstheme="minorHAnsi"/>
          <w:caps/>
          <w:sz w:val="32"/>
          <w:szCs w:val="32"/>
          <w:u w:val="single"/>
        </w:rPr>
      </w:pPr>
      <w:r w:rsidRPr="00315A97">
        <w:rPr>
          <w:rFonts w:asciiTheme="minorHAnsi" w:hAnsiTheme="minorHAnsi" w:cstheme="minorHAnsi"/>
          <w:caps/>
          <w:sz w:val="32"/>
          <w:szCs w:val="32"/>
          <w:u w:val="single"/>
        </w:rPr>
        <w:t>kADER</w:t>
      </w:r>
      <w:r w:rsidRPr="00315A97">
        <w:rPr>
          <w:rFonts w:asciiTheme="minorHAnsi" w:hAnsiTheme="minorHAnsi" w:cstheme="minorHAnsi"/>
          <w:caps/>
          <w:sz w:val="32"/>
          <w:szCs w:val="32"/>
        </w:rPr>
        <w:t xml:space="preserve"> :</w:t>
      </w:r>
    </w:p>
    <w:p w14:paraId="732B08A4" w14:textId="77777777" w:rsidR="00040947" w:rsidRPr="00315A97" w:rsidRDefault="00040947" w:rsidP="00040947">
      <w:pPr>
        <w:shd w:val="clear" w:color="auto" w:fill="FFFFFF" w:themeFill="background1"/>
        <w:rPr>
          <w:rFonts w:asciiTheme="minorHAnsi" w:hAnsiTheme="minorHAnsi" w:cstheme="minorHAnsi"/>
          <w:b/>
        </w:rPr>
      </w:pPr>
    </w:p>
    <w:p w14:paraId="54F780A4" w14:textId="77777777" w:rsidR="00040947" w:rsidRPr="00315A97" w:rsidRDefault="00040947" w:rsidP="00040947">
      <w:pPr>
        <w:pStyle w:val="Lijstalinea"/>
        <w:numPr>
          <w:ilvl w:val="0"/>
          <w:numId w:val="4"/>
        </w:numPr>
        <w:shd w:val="clear" w:color="auto" w:fill="FFFFFF" w:themeFill="background1"/>
        <w:rPr>
          <w:rFonts w:asciiTheme="minorHAnsi" w:hAnsiTheme="minorHAnsi" w:cstheme="minorHAnsi"/>
          <w:b/>
        </w:rPr>
      </w:pPr>
      <w:r w:rsidRPr="00315A97">
        <w:rPr>
          <w:rFonts w:asciiTheme="minorHAnsi" w:hAnsiTheme="minorHAnsi" w:cstheme="minorHAnsi"/>
          <w:b/>
        </w:rPr>
        <w:t>Het decreet van 29 juni 2012 houdende de organisatie van pleegzorg.</w:t>
      </w:r>
    </w:p>
    <w:p w14:paraId="360EF510" w14:textId="77777777" w:rsidR="00040947" w:rsidRPr="00315A97" w:rsidRDefault="00040947" w:rsidP="00040947">
      <w:pPr>
        <w:pStyle w:val="Lijstalinea"/>
        <w:numPr>
          <w:ilvl w:val="0"/>
          <w:numId w:val="4"/>
        </w:numPr>
        <w:shd w:val="clear" w:color="auto" w:fill="FFFFFF" w:themeFill="background1"/>
        <w:rPr>
          <w:rFonts w:asciiTheme="minorHAnsi" w:hAnsiTheme="minorHAnsi" w:cstheme="minorHAnsi"/>
          <w:b/>
        </w:rPr>
      </w:pPr>
      <w:r w:rsidRPr="00315A97">
        <w:rPr>
          <w:rFonts w:asciiTheme="minorHAnsi" w:hAnsiTheme="minorHAnsi" w:cstheme="minorHAnsi"/>
          <w:b/>
        </w:rPr>
        <w:t>Het Besluit van de Vlaamse Regering van 8 november 2013 houdende de organisatie van pleegzorg.</w:t>
      </w:r>
    </w:p>
    <w:p w14:paraId="76DC2659" w14:textId="77777777" w:rsidR="00040947" w:rsidRPr="00315A97" w:rsidRDefault="00040947" w:rsidP="00040947">
      <w:pPr>
        <w:pStyle w:val="Lijstalinea"/>
        <w:numPr>
          <w:ilvl w:val="0"/>
          <w:numId w:val="4"/>
        </w:numPr>
        <w:shd w:val="clear" w:color="auto" w:fill="FFFFFF" w:themeFill="background1"/>
        <w:rPr>
          <w:rFonts w:asciiTheme="minorHAnsi" w:hAnsiTheme="minorHAnsi" w:cstheme="minorHAnsi"/>
          <w:b/>
        </w:rPr>
      </w:pPr>
      <w:r w:rsidRPr="00315A97">
        <w:rPr>
          <w:rFonts w:asciiTheme="minorHAnsi" w:hAnsiTheme="minorHAnsi" w:cstheme="minorHAnsi"/>
          <w:b/>
        </w:rPr>
        <w:t>Het decreet rechtspositie m.b.t. de minderjarige in de jeugdhulp van 7 mei 2004.</w:t>
      </w:r>
    </w:p>
    <w:p w14:paraId="76B825BB" w14:textId="77777777" w:rsidR="00040947" w:rsidRPr="00315A97" w:rsidRDefault="00040947" w:rsidP="00040947">
      <w:pPr>
        <w:pStyle w:val="Lijstalinea"/>
        <w:numPr>
          <w:ilvl w:val="0"/>
          <w:numId w:val="4"/>
        </w:numPr>
        <w:shd w:val="clear" w:color="auto" w:fill="FFFFFF" w:themeFill="background1"/>
        <w:rPr>
          <w:rFonts w:asciiTheme="minorHAnsi" w:hAnsiTheme="minorHAnsi" w:cstheme="minorHAnsi"/>
          <w:b/>
        </w:rPr>
      </w:pPr>
      <w:r w:rsidRPr="00315A97">
        <w:rPr>
          <w:rFonts w:asciiTheme="minorHAnsi" w:hAnsiTheme="minorHAnsi" w:cstheme="minorHAnsi"/>
          <w:b/>
        </w:rPr>
        <w:t>Decreet betreffende de integrale jeugdhulp van 12/07/2013</w:t>
      </w:r>
    </w:p>
    <w:p w14:paraId="118C6B73" w14:textId="77777777" w:rsidR="00040947" w:rsidRPr="00315A97" w:rsidRDefault="00040947" w:rsidP="00040947">
      <w:pPr>
        <w:pStyle w:val="Lijstalinea"/>
        <w:numPr>
          <w:ilvl w:val="0"/>
          <w:numId w:val="4"/>
        </w:numPr>
        <w:shd w:val="clear" w:color="auto" w:fill="FFFFFF" w:themeFill="background1"/>
        <w:rPr>
          <w:rFonts w:asciiTheme="minorHAnsi" w:hAnsiTheme="minorHAnsi" w:cstheme="minorHAnsi"/>
          <w:b/>
        </w:rPr>
      </w:pPr>
      <w:r w:rsidRPr="00315A97">
        <w:rPr>
          <w:rFonts w:asciiTheme="minorHAnsi" w:hAnsiTheme="minorHAnsi" w:cstheme="minorHAnsi"/>
          <w:b/>
        </w:rPr>
        <w:t>Het Besluit van de Vlaamse Regering m.b.t. het decreet integrale Jeugdhulp van 21 februari 2014.</w:t>
      </w:r>
    </w:p>
    <w:p w14:paraId="5302DFA3" w14:textId="77777777" w:rsidR="00040947" w:rsidRPr="00315A97" w:rsidRDefault="00040947" w:rsidP="00040947">
      <w:pPr>
        <w:pStyle w:val="Lijstalinea"/>
        <w:numPr>
          <w:ilvl w:val="0"/>
          <w:numId w:val="4"/>
        </w:numPr>
        <w:shd w:val="clear" w:color="auto" w:fill="FFFFFF" w:themeFill="background1"/>
        <w:rPr>
          <w:rFonts w:asciiTheme="minorHAnsi" w:hAnsiTheme="minorHAnsi" w:cstheme="minorHAnsi"/>
          <w:b/>
        </w:rPr>
      </w:pPr>
      <w:r w:rsidRPr="00315A97">
        <w:rPr>
          <w:rFonts w:asciiTheme="minorHAnsi" w:hAnsiTheme="minorHAnsi" w:cstheme="minorHAnsi"/>
          <w:b/>
        </w:rPr>
        <w:t>Beleidslijn Jongeren Welzijn i.v.m. verslaggeving dd. 25/6/2015.</w:t>
      </w:r>
    </w:p>
    <w:p w14:paraId="304A4748" w14:textId="77777777" w:rsidR="00040947" w:rsidRPr="00315A97" w:rsidRDefault="00040947" w:rsidP="00040947">
      <w:pPr>
        <w:pStyle w:val="Lijstalinea"/>
        <w:numPr>
          <w:ilvl w:val="0"/>
          <w:numId w:val="4"/>
        </w:numPr>
        <w:shd w:val="clear" w:color="auto" w:fill="FFFFFF" w:themeFill="background1"/>
        <w:rPr>
          <w:rFonts w:asciiTheme="minorHAnsi" w:hAnsiTheme="minorHAnsi" w:cstheme="minorHAnsi"/>
          <w:b/>
        </w:rPr>
      </w:pPr>
      <w:r w:rsidRPr="00315A97">
        <w:rPr>
          <w:rFonts w:asciiTheme="minorHAnsi" w:hAnsiTheme="minorHAnsi" w:cstheme="minorHAnsi"/>
          <w:b/>
        </w:rPr>
        <w:t xml:space="preserve">Wet van 19 maart 2017 tot wijziging van het Burgerlijk Wetboek tot invoering van een statuut voor </w:t>
      </w:r>
      <w:proofErr w:type="spellStart"/>
      <w:r w:rsidRPr="00315A97">
        <w:rPr>
          <w:rFonts w:asciiTheme="minorHAnsi" w:hAnsiTheme="minorHAnsi" w:cstheme="minorHAnsi"/>
          <w:b/>
        </w:rPr>
        <w:t>pleegzorgers</w:t>
      </w:r>
      <w:proofErr w:type="spellEnd"/>
    </w:p>
    <w:p w14:paraId="2C9D718B" w14:textId="77777777" w:rsidR="00040947" w:rsidRPr="00315A97" w:rsidRDefault="00040947" w:rsidP="00040947">
      <w:pPr>
        <w:shd w:val="clear" w:color="auto" w:fill="FFFFFF" w:themeFill="background1"/>
        <w:rPr>
          <w:rFonts w:asciiTheme="minorHAnsi" w:hAnsiTheme="minorHAnsi" w:cstheme="minorHAnsi"/>
          <w:b/>
        </w:rPr>
      </w:pPr>
    </w:p>
    <w:p w14:paraId="2F19B9EA" w14:textId="77777777" w:rsidR="00040947" w:rsidRPr="00315A97" w:rsidRDefault="00040947" w:rsidP="00040947">
      <w:pPr>
        <w:rPr>
          <w:rFonts w:asciiTheme="minorHAnsi" w:hAnsiTheme="minorHAnsi" w:cstheme="minorHAnsi"/>
          <w:caps/>
          <w:sz w:val="32"/>
          <w:szCs w:val="32"/>
          <w:u w:val="single"/>
        </w:rPr>
      </w:pPr>
      <w:r w:rsidRPr="00315A97">
        <w:rPr>
          <w:rFonts w:asciiTheme="minorHAnsi" w:hAnsiTheme="minorHAnsi" w:cstheme="minorHAnsi"/>
          <w:caps/>
          <w:sz w:val="32"/>
          <w:szCs w:val="32"/>
          <w:u w:val="single"/>
        </w:rPr>
        <w:t>Leeswijzer</w:t>
      </w:r>
    </w:p>
    <w:p w14:paraId="08FE0660" w14:textId="77777777" w:rsidR="00040947" w:rsidRPr="00315A97" w:rsidRDefault="00040947" w:rsidP="00040947">
      <w:pPr>
        <w:rPr>
          <w:rFonts w:asciiTheme="minorHAnsi" w:hAnsiTheme="minorHAnsi" w:cstheme="minorHAnsi"/>
        </w:rPr>
      </w:pPr>
    </w:p>
    <w:p w14:paraId="1447457A" w14:textId="77777777" w:rsidR="00040947" w:rsidRPr="00315A97" w:rsidRDefault="00040947" w:rsidP="00040947">
      <w:pPr>
        <w:autoSpaceDE w:val="0"/>
        <w:autoSpaceDN w:val="0"/>
        <w:adjustRightInd w:val="0"/>
        <w:rPr>
          <w:rFonts w:asciiTheme="minorHAnsi" w:eastAsia="Calibri" w:hAnsiTheme="minorHAnsi" w:cstheme="minorHAnsi"/>
          <w:lang w:eastAsia="en-US"/>
        </w:rPr>
      </w:pPr>
      <w:r w:rsidRPr="00315A97">
        <w:rPr>
          <w:rFonts w:asciiTheme="minorHAnsi" w:eastAsia="Calibri" w:hAnsiTheme="minorHAnsi" w:cstheme="minorHAnsi"/>
          <w:b/>
          <w:bCs/>
          <w:lang w:eastAsia="en-US"/>
        </w:rPr>
        <w:t xml:space="preserve">Hoe werkt Zorginspectie? </w:t>
      </w:r>
    </w:p>
    <w:p w14:paraId="0D41206E" w14:textId="77777777" w:rsidR="00040947" w:rsidRPr="00315A97" w:rsidRDefault="00040947" w:rsidP="00040947">
      <w:pPr>
        <w:autoSpaceDE w:val="0"/>
        <w:autoSpaceDN w:val="0"/>
        <w:adjustRightInd w:val="0"/>
        <w:rPr>
          <w:rFonts w:asciiTheme="minorHAnsi" w:eastAsia="Calibri" w:hAnsiTheme="minorHAnsi" w:cstheme="minorHAnsi"/>
          <w:b/>
          <w:bCs/>
          <w:i/>
          <w:iCs/>
          <w:lang w:eastAsia="en-US"/>
        </w:rPr>
      </w:pPr>
    </w:p>
    <w:p w14:paraId="1685DDE7" w14:textId="77777777" w:rsidR="00040947" w:rsidRPr="00315A97" w:rsidRDefault="00040947" w:rsidP="00040947">
      <w:pPr>
        <w:autoSpaceDE w:val="0"/>
        <w:autoSpaceDN w:val="0"/>
        <w:adjustRightInd w:val="0"/>
        <w:rPr>
          <w:rFonts w:asciiTheme="minorHAnsi" w:eastAsia="Calibri" w:hAnsiTheme="minorHAnsi" w:cstheme="minorHAnsi"/>
          <w:lang w:eastAsia="en-US"/>
        </w:rPr>
      </w:pPr>
      <w:r w:rsidRPr="00315A97">
        <w:rPr>
          <w:rFonts w:asciiTheme="minorHAnsi" w:eastAsia="Calibri" w:hAnsiTheme="minorHAnsi" w:cstheme="minorHAnsi"/>
          <w:b/>
          <w:bCs/>
          <w:i/>
          <w:iCs/>
          <w:lang w:eastAsia="en-US"/>
        </w:rPr>
        <w:t xml:space="preserve">Onze opdracht </w:t>
      </w:r>
    </w:p>
    <w:p w14:paraId="289E9467" w14:textId="50542B68" w:rsidR="00040947" w:rsidRPr="00315A97" w:rsidRDefault="00040947" w:rsidP="00040947">
      <w:pPr>
        <w:autoSpaceDE w:val="0"/>
        <w:autoSpaceDN w:val="0"/>
        <w:adjustRightInd w:val="0"/>
        <w:rPr>
          <w:rFonts w:asciiTheme="minorHAnsi" w:hAnsiTheme="minorHAnsi" w:cstheme="minorHAnsi"/>
        </w:rPr>
      </w:pPr>
      <w:r w:rsidRPr="00315A97">
        <w:rPr>
          <w:rFonts w:asciiTheme="minorHAnsi" w:hAnsiTheme="minorHAnsi" w:cstheme="minorHAnsi"/>
        </w:rPr>
        <w:t>De opdracht van Zorginspectie bestaat erin om ten behoeve van het</w:t>
      </w:r>
      <w:r w:rsidRPr="00315A97">
        <w:rPr>
          <w:rFonts w:asciiTheme="minorHAnsi" w:hAnsiTheme="minorHAnsi" w:cstheme="minorHAnsi"/>
          <w:b/>
        </w:rPr>
        <w:t xml:space="preserve"> </w:t>
      </w:r>
      <w:r w:rsidRPr="00315A97">
        <w:rPr>
          <w:rFonts w:asciiTheme="minorHAnsi" w:hAnsiTheme="minorHAnsi" w:cstheme="minorHAnsi"/>
        </w:rPr>
        <w:t xml:space="preserve">Agentschap Jongerenwelzijn een objectief beeld te geven over de mate waarin een organisatie zich </w:t>
      </w:r>
      <w:r w:rsidR="00BB4E82" w:rsidRPr="00315A97">
        <w:rPr>
          <w:rFonts w:asciiTheme="minorHAnsi" w:hAnsiTheme="minorHAnsi" w:cstheme="minorHAnsi"/>
        </w:rPr>
        <w:t xml:space="preserve">conformeert </w:t>
      </w:r>
      <w:r w:rsidRPr="00315A97">
        <w:rPr>
          <w:rFonts w:asciiTheme="minorHAnsi" w:hAnsiTheme="minorHAnsi" w:cstheme="minorHAnsi"/>
        </w:rPr>
        <w:t xml:space="preserve">aan de gestelde voorwaarden. Het Agentschap Jongerenwelzijn is immers bevoegd voor de erkenning van de </w:t>
      </w:r>
      <w:bookmarkStart w:id="0" w:name="_Hlk502655596"/>
      <w:r w:rsidRPr="00315A97">
        <w:rPr>
          <w:rFonts w:asciiTheme="minorHAnsi" w:hAnsiTheme="minorHAnsi" w:cstheme="minorHAnsi"/>
        </w:rPr>
        <w:t>diensten voor pleegzorg</w:t>
      </w:r>
      <w:bookmarkEnd w:id="0"/>
      <w:r w:rsidRPr="00315A97">
        <w:rPr>
          <w:rFonts w:asciiTheme="minorHAnsi" w:hAnsiTheme="minorHAnsi" w:cstheme="minorHAnsi"/>
        </w:rPr>
        <w:t xml:space="preserve"> en de finale beoordeling van het </w:t>
      </w:r>
      <w:r w:rsidR="00F07976" w:rsidRPr="00315A97">
        <w:rPr>
          <w:rFonts w:asciiTheme="minorHAnsi" w:hAnsiTheme="minorHAnsi" w:cstheme="minorHAnsi"/>
        </w:rPr>
        <w:t>dossier</w:t>
      </w:r>
      <w:r w:rsidRPr="00315A97">
        <w:rPr>
          <w:rFonts w:asciiTheme="minorHAnsi" w:hAnsiTheme="minorHAnsi" w:cstheme="minorHAnsi"/>
        </w:rPr>
        <w:t xml:space="preserve"> komt dit agentschap als toezichthouder toe. Zo kan het bijvoorbeeld uit bijkomende stukken/gegevens uit </w:t>
      </w:r>
      <w:r w:rsidR="00C702CD">
        <w:rPr>
          <w:rFonts w:asciiTheme="minorHAnsi" w:hAnsiTheme="minorHAnsi" w:cstheme="minorHAnsi"/>
        </w:rPr>
        <w:t>de</w:t>
      </w:r>
      <w:r w:rsidRPr="00315A97">
        <w:rPr>
          <w:rFonts w:asciiTheme="minorHAnsi" w:hAnsiTheme="minorHAnsi" w:cstheme="minorHAnsi"/>
        </w:rPr>
        <w:t xml:space="preserve"> </w:t>
      </w:r>
      <w:r w:rsidR="00C702CD">
        <w:rPr>
          <w:rFonts w:asciiTheme="minorHAnsi" w:hAnsiTheme="minorHAnsi" w:cstheme="minorHAnsi"/>
        </w:rPr>
        <w:t>casus</w:t>
      </w:r>
      <w:bookmarkStart w:id="1" w:name="_GoBack"/>
      <w:bookmarkEnd w:id="1"/>
      <w:r w:rsidRPr="00315A97">
        <w:rPr>
          <w:rFonts w:asciiTheme="minorHAnsi" w:hAnsiTheme="minorHAnsi" w:cstheme="minorHAnsi"/>
        </w:rPr>
        <w:t xml:space="preserve"> beschikken die mogelijk een ander licht werpen op de vaststellingen van de inspecteur.</w:t>
      </w:r>
    </w:p>
    <w:p w14:paraId="66AFF0B5" w14:textId="77777777" w:rsidR="00040947" w:rsidRPr="00315A97" w:rsidRDefault="00040947" w:rsidP="00040947">
      <w:pPr>
        <w:autoSpaceDE w:val="0"/>
        <w:autoSpaceDN w:val="0"/>
        <w:adjustRightInd w:val="0"/>
        <w:rPr>
          <w:rFonts w:asciiTheme="minorHAnsi" w:eastAsia="Calibri" w:hAnsiTheme="minorHAnsi" w:cstheme="minorHAnsi"/>
          <w:lang w:eastAsia="en-US"/>
        </w:rPr>
      </w:pPr>
    </w:p>
    <w:p w14:paraId="06B23FED" w14:textId="77777777" w:rsidR="00040947" w:rsidRPr="00315A97" w:rsidRDefault="00040947" w:rsidP="00040947">
      <w:pPr>
        <w:autoSpaceDE w:val="0"/>
        <w:autoSpaceDN w:val="0"/>
        <w:adjustRightInd w:val="0"/>
        <w:rPr>
          <w:rFonts w:asciiTheme="minorHAnsi" w:eastAsia="Calibri" w:hAnsiTheme="minorHAnsi" w:cstheme="minorHAnsi"/>
          <w:lang w:eastAsia="en-US"/>
        </w:rPr>
      </w:pPr>
      <w:r w:rsidRPr="00315A97">
        <w:rPr>
          <w:rFonts w:asciiTheme="minorHAnsi" w:eastAsia="Calibri" w:hAnsiTheme="minorHAnsi" w:cstheme="minorHAnsi"/>
          <w:b/>
          <w:bCs/>
          <w:i/>
          <w:iCs/>
          <w:lang w:eastAsia="en-US"/>
        </w:rPr>
        <w:t xml:space="preserve">Onze inspecties </w:t>
      </w:r>
    </w:p>
    <w:p w14:paraId="7F4B1759" w14:textId="77777777" w:rsidR="00040947" w:rsidRPr="00315A97" w:rsidRDefault="00040947" w:rsidP="00040947">
      <w:pPr>
        <w:autoSpaceDE w:val="0"/>
        <w:autoSpaceDN w:val="0"/>
        <w:adjustRightInd w:val="0"/>
        <w:rPr>
          <w:rFonts w:asciiTheme="minorHAnsi" w:eastAsia="Calibri" w:hAnsiTheme="minorHAnsi" w:cstheme="minorHAnsi"/>
          <w:lang w:eastAsia="en-US"/>
        </w:rPr>
      </w:pPr>
      <w:r w:rsidRPr="00315A97">
        <w:rPr>
          <w:rFonts w:asciiTheme="minorHAnsi" w:eastAsia="Calibri" w:hAnsiTheme="minorHAnsi" w:cstheme="minorHAnsi"/>
          <w:lang w:eastAsia="en-US"/>
        </w:rPr>
        <w:t xml:space="preserve">De inspecties kunnen zowel aangekondigd als onaangekondigd plaatsvinden. Deze inspectie gebeurt aangekondigd. </w:t>
      </w:r>
    </w:p>
    <w:p w14:paraId="7ECBB0A2" w14:textId="77777777" w:rsidR="00040947" w:rsidRPr="00315A97" w:rsidRDefault="00040947" w:rsidP="00040947">
      <w:pPr>
        <w:autoSpaceDE w:val="0"/>
        <w:autoSpaceDN w:val="0"/>
        <w:adjustRightInd w:val="0"/>
        <w:rPr>
          <w:rFonts w:asciiTheme="minorHAnsi" w:eastAsia="Calibri" w:hAnsiTheme="minorHAnsi" w:cstheme="minorHAnsi"/>
          <w:b/>
          <w:bCs/>
          <w:lang w:eastAsia="en-US"/>
        </w:rPr>
      </w:pPr>
    </w:p>
    <w:p w14:paraId="67442811" w14:textId="77777777" w:rsidR="00040947" w:rsidRPr="00315A97" w:rsidRDefault="00040947" w:rsidP="00040947">
      <w:pPr>
        <w:autoSpaceDE w:val="0"/>
        <w:autoSpaceDN w:val="0"/>
        <w:adjustRightInd w:val="0"/>
        <w:rPr>
          <w:rFonts w:asciiTheme="minorHAnsi" w:eastAsia="Calibri" w:hAnsiTheme="minorHAnsi" w:cstheme="minorHAnsi"/>
          <w:b/>
          <w:bCs/>
          <w:i/>
          <w:lang w:eastAsia="en-US"/>
        </w:rPr>
      </w:pPr>
      <w:r w:rsidRPr="00315A97">
        <w:rPr>
          <w:rFonts w:asciiTheme="minorHAnsi" w:eastAsia="Calibri" w:hAnsiTheme="minorHAnsi" w:cstheme="minorHAnsi"/>
          <w:b/>
          <w:bCs/>
          <w:i/>
          <w:lang w:eastAsia="en-US"/>
        </w:rPr>
        <w:t>Toegepaste methodiek</w:t>
      </w:r>
    </w:p>
    <w:p w14:paraId="3CC1FFB3" w14:textId="77777777" w:rsidR="00040947" w:rsidRPr="00315A97" w:rsidRDefault="00040947" w:rsidP="00040947">
      <w:pPr>
        <w:spacing w:after="120"/>
        <w:rPr>
          <w:rFonts w:asciiTheme="minorHAnsi" w:hAnsiTheme="minorHAnsi" w:cstheme="minorHAnsi"/>
        </w:rPr>
      </w:pPr>
      <w:r w:rsidRPr="00315A97">
        <w:rPr>
          <w:rFonts w:asciiTheme="minorHAnsi" w:hAnsiTheme="minorHAnsi" w:cstheme="minorHAnsi"/>
        </w:rPr>
        <w:t>Zorginspectie (ZI) gaat ervan uit dat een pleegzorgbegeleiding nooit afhankelijk mag zijn van de inzet/competentie van een individueel begeleidend personeelslid.  De begeleiding dient te vertrekken vanuit de visie op de werking binnen de dienst, uitgewerkt in afspraken/procedures enerzijds en ondersteund door opvolging/bespreking/supervisie/intervisie in het team</w:t>
      </w:r>
      <w:r w:rsidR="00407991" w:rsidRPr="00315A97">
        <w:rPr>
          <w:rFonts w:asciiTheme="minorHAnsi" w:hAnsiTheme="minorHAnsi" w:cstheme="minorHAnsi"/>
        </w:rPr>
        <w:t xml:space="preserve"> ander</w:t>
      </w:r>
      <w:r w:rsidR="00F4290B" w:rsidRPr="00315A97">
        <w:rPr>
          <w:rFonts w:asciiTheme="minorHAnsi" w:hAnsiTheme="minorHAnsi" w:cstheme="minorHAnsi"/>
        </w:rPr>
        <w:t>zijds</w:t>
      </w:r>
      <w:r w:rsidRPr="00315A97">
        <w:rPr>
          <w:rFonts w:asciiTheme="minorHAnsi" w:hAnsiTheme="minorHAnsi" w:cstheme="minorHAnsi"/>
        </w:rPr>
        <w:t xml:space="preserve">. </w:t>
      </w:r>
    </w:p>
    <w:p w14:paraId="797B429A" w14:textId="77777777" w:rsidR="00040947" w:rsidRPr="00315A97" w:rsidRDefault="00040947" w:rsidP="00040947">
      <w:pPr>
        <w:spacing w:after="120"/>
        <w:rPr>
          <w:rFonts w:asciiTheme="minorHAnsi" w:hAnsiTheme="minorHAnsi" w:cstheme="minorHAnsi"/>
        </w:rPr>
      </w:pPr>
      <w:r w:rsidRPr="00315A97">
        <w:rPr>
          <w:rFonts w:asciiTheme="minorHAnsi" w:hAnsiTheme="minorHAnsi" w:cstheme="minorHAnsi"/>
        </w:rPr>
        <w:t xml:space="preserve">De visie wordt op voorhand a.d.h.v. een aantal door de voorziening bezorgde procedures gescreend door de inspecteurs. Hierover wordt doorgevraagd in een inleidend gesprek met de verantwoordelijken. </w:t>
      </w:r>
      <w:r w:rsidR="00053C23" w:rsidRPr="00315A97">
        <w:rPr>
          <w:rFonts w:asciiTheme="minorHAnsi" w:hAnsiTheme="minorHAnsi" w:cstheme="minorHAnsi"/>
        </w:rPr>
        <w:br/>
      </w:r>
      <w:r w:rsidRPr="00315A97">
        <w:rPr>
          <w:rFonts w:asciiTheme="minorHAnsi" w:hAnsiTheme="minorHAnsi" w:cstheme="minorHAnsi"/>
        </w:rPr>
        <w:t>Nadien wordt de praktijk van de begeleiding bekeken aan de hand van een steekproef van 8 tot 10</w:t>
      </w:r>
      <w:r w:rsidR="00DC5246" w:rsidRPr="00315A97">
        <w:rPr>
          <w:rFonts w:asciiTheme="minorHAnsi" w:hAnsiTheme="minorHAnsi" w:cstheme="minorHAnsi"/>
        </w:rPr>
        <w:t xml:space="preserve"> cases</w:t>
      </w:r>
      <w:r w:rsidRPr="00315A97">
        <w:rPr>
          <w:rFonts w:asciiTheme="minorHAnsi" w:hAnsiTheme="minorHAnsi" w:cstheme="minorHAnsi"/>
        </w:rPr>
        <w:t xml:space="preserve">. </w:t>
      </w:r>
      <w:r w:rsidR="00053C23" w:rsidRPr="00315A97">
        <w:rPr>
          <w:rFonts w:asciiTheme="minorHAnsi" w:hAnsiTheme="minorHAnsi" w:cstheme="minorHAnsi"/>
        </w:rPr>
        <w:br/>
      </w:r>
      <w:r w:rsidRPr="00315A97">
        <w:rPr>
          <w:rFonts w:asciiTheme="minorHAnsi" w:hAnsiTheme="minorHAnsi" w:cstheme="minorHAnsi"/>
        </w:rPr>
        <w:t>Het inspectiebezoek wordt afgerond met een terugkopp</w:t>
      </w:r>
      <w:r w:rsidR="00E30F23" w:rsidRPr="00315A97">
        <w:rPr>
          <w:rFonts w:asciiTheme="minorHAnsi" w:hAnsiTheme="minorHAnsi" w:cstheme="minorHAnsi"/>
        </w:rPr>
        <w:t>elingsmoment naar de verantwoordelijken</w:t>
      </w:r>
      <w:r w:rsidRPr="00315A97">
        <w:rPr>
          <w:rFonts w:asciiTheme="minorHAnsi" w:hAnsiTheme="minorHAnsi" w:cstheme="minorHAnsi"/>
        </w:rPr>
        <w:t xml:space="preserve"> waarbij de resultaten van de bevraging worden toegelicht.  </w:t>
      </w:r>
    </w:p>
    <w:p w14:paraId="08B70037" w14:textId="77777777" w:rsidR="00040947" w:rsidRPr="00315A97" w:rsidRDefault="00040947" w:rsidP="00040947">
      <w:pPr>
        <w:spacing w:after="120"/>
        <w:rPr>
          <w:rFonts w:asciiTheme="minorHAnsi" w:hAnsiTheme="minorHAnsi" w:cstheme="minorHAnsi"/>
        </w:rPr>
      </w:pPr>
      <w:r w:rsidRPr="00315A97">
        <w:rPr>
          <w:rFonts w:asciiTheme="minorHAnsi" w:hAnsiTheme="minorHAnsi" w:cstheme="minorHAnsi"/>
        </w:rPr>
        <w:t>Bij deze inspectie wordt gefocust op een welbepaalde fase van de begeleiding: met name de start van de begeleiding en de opmaak van de initiële doelstellingen. Centraal daarbij staan de betrokkenheid van alle relevante partijen en de gedragenheid van de begeleiding door het team.</w:t>
      </w:r>
    </w:p>
    <w:p w14:paraId="6F8FF19A" w14:textId="77777777" w:rsidR="00040947" w:rsidRPr="00315A97" w:rsidRDefault="00040947" w:rsidP="00040947">
      <w:pPr>
        <w:spacing w:after="120"/>
        <w:rPr>
          <w:rFonts w:asciiTheme="minorHAnsi" w:hAnsiTheme="minorHAnsi" w:cstheme="minorHAnsi"/>
        </w:rPr>
      </w:pPr>
      <w:r w:rsidRPr="00315A97">
        <w:rPr>
          <w:rFonts w:asciiTheme="minorHAnsi" w:hAnsiTheme="minorHAnsi" w:cstheme="minorHAnsi"/>
        </w:rPr>
        <w:t xml:space="preserve">Voor het toekennen van werkpunten worden de cases waar er een motivering aanwezig was om af te wijken van de afspraken bv. niet alle betrokkenen te betrekken, meegeteld bij de cases die in orde zijn. ZI verwijst onderstaand naar de ‘ouders’ als belangrijke betrokkenen maar dit dient in die cases waar dit relevant is,  gelezen te worden als de ruimere en/of vervangende context. </w:t>
      </w:r>
    </w:p>
    <w:p w14:paraId="0034A6EC" w14:textId="77777777" w:rsidR="00040947" w:rsidRPr="00315A97" w:rsidRDefault="00040947" w:rsidP="00040947">
      <w:pPr>
        <w:spacing w:after="120"/>
        <w:rPr>
          <w:rFonts w:asciiTheme="minorHAnsi" w:hAnsiTheme="minorHAnsi" w:cstheme="minorHAnsi"/>
        </w:rPr>
      </w:pPr>
    </w:p>
    <w:p w14:paraId="7EF45684" w14:textId="77777777" w:rsidR="00040947" w:rsidRPr="00315A97" w:rsidRDefault="00040947" w:rsidP="00040947">
      <w:pPr>
        <w:spacing w:after="120"/>
        <w:rPr>
          <w:rFonts w:asciiTheme="minorHAnsi" w:hAnsiTheme="minorHAnsi" w:cstheme="minorHAnsi"/>
          <w:snapToGrid w:val="0"/>
        </w:rPr>
      </w:pPr>
      <w:r w:rsidRPr="00315A97">
        <w:rPr>
          <w:rFonts w:asciiTheme="minorHAnsi" w:hAnsiTheme="minorHAnsi" w:cstheme="minorHAnsi"/>
        </w:rPr>
        <w:t>Het verslag bevat een neerslag van de vaststellingen. Er kunnen werk</w:t>
      </w:r>
      <w:r w:rsidRPr="00315A97">
        <w:rPr>
          <w:rFonts w:asciiTheme="minorHAnsi" w:hAnsiTheme="minorHAnsi" w:cstheme="minorHAnsi"/>
          <w:snapToGrid w:val="0"/>
        </w:rPr>
        <w:t>punten geformuleerd worden. Er wordt gevraagd aan de dienst om hiermee aan de slag te gaan.</w:t>
      </w:r>
    </w:p>
    <w:p w14:paraId="7EA7FB4A" w14:textId="77777777" w:rsidR="00040947" w:rsidRPr="00315A97" w:rsidRDefault="00040947" w:rsidP="00040947">
      <w:pPr>
        <w:rPr>
          <w:rFonts w:asciiTheme="minorHAnsi" w:hAnsiTheme="minorHAnsi" w:cstheme="minorHAnsi"/>
        </w:rPr>
      </w:pPr>
    </w:p>
    <w:p w14:paraId="0D603F58"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U vindt alle verdere informatie over onze organisatie op “</w:t>
      </w:r>
      <w:r w:rsidRPr="00315A97">
        <w:rPr>
          <w:rFonts w:asciiTheme="minorHAnsi" w:hAnsiTheme="minorHAnsi" w:cstheme="minorHAnsi"/>
          <w:i/>
        </w:rPr>
        <w:t>www.departementwvg.be</w:t>
      </w:r>
      <w:r w:rsidRPr="00315A97">
        <w:rPr>
          <w:rFonts w:asciiTheme="minorHAnsi" w:hAnsiTheme="minorHAnsi" w:cstheme="minorHAnsi"/>
        </w:rPr>
        <w:t xml:space="preserve">”.  </w:t>
      </w:r>
    </w:p>
    <w:p w14:paraId="406AD761" w14:textId="77777777" w:rsidR="00040947" w:rsidRPr="00315A97" w:rsidRDefault="00040947" w:rsidP="00132512">
      <w:pPr>
        <w:rPr>
          <w:rFonts w:asciiTheme="minorHAnsi" w:hAnsiTheme="minorHAnsi" w:cstheme="minorHAnsi"/>
          <w:caps/>
          <w:sz w:val="32"/>
          <w:szCs w:val="32"/>
          <w:u w:val="single"/>
        </w:rPr>
      </w:pPr>
      <w:bookmarkStart w:id="2" w:name="_Hlk496611580"/>
      <w:r w:rsidRPr="00315A97">
        <w:rPr>
          <w:rFonts w:asciiTheme="minorHAnsi" w:hAnsiTheme="minorHAnsi" w:cstheme="minorHAnsi"/>
          <w:strike/>
        </w:rPr>
        <w:br/>
      </w:r>
      <w:bookmarkStart w:id="3" w:name="_Hlk503796332"/>
      <w:r w:rsidRPr="00315A97">
        <w:rPr>
          <w:rFonts w:asciiTheme="minorHAnsi" w:hAnsiTheme="minorHAnsi" w:cstheme="minorHAnsi"/>
          <w:caps/>
          <w:sz w:val="32"/>
          <w:szCs w:val="32"/>
          <w:u w:val="single"/>
        </w:rPr>
        <w:t>Gebruikte Afkortingen:</w:t>
      </w:r>
    </w:p>
    <w:p w14:paraId="5DD577DB" w14:textId="77777777" w:rsidR="00040947" w:rsidRPr="00315A97" w:rsidRDefault="00040947" w:rsidP="00040947">
      <w:pPr>
        <w:spacing w:after="120"/>
        <w:rPr>
          <w:rFonts w:asciiTheme="minorHAnsi" w:hAnsiTheme="minorHAnsi" w:cstheme="minorHAnsi"/>
        </w:rPr>
      </w:pPr>
      <w:r w:rsidRPr="00315A97">
        <w:rPr>
          <w:rFonts w:asciiTheme="minorHAnsi" w:hAnsiTheme="minorHAnsi" w:cstheme="minorHAnsi"/>
        </w:rPr>
        <w:t>Perspectiefzoekende = PZ</w:t>
      </w:r>
    </w:p>
    <w:p w14:paraId="616401AB" w14:textId="77777777" w:rsidR="00040947" w:rsidRPr="00315A97" w:rsidRDefault="00040947" w:rsidP="00040947">
      <w:pPr>
        <w:spacing w:after="120"/>
        <w:rPr>
          <w:rFonts w:asciiTheme="minorHAnsi" w:hAnsiTheme="minorHAnsi" w:cstheme="minorHAnsi"/>
        </w:rPr>
      </w:pPr>
      <w:proofErr w:type="spellStart"/>
      <w:r w:rsidRPr="00315A97">
        <w:rPr>
          <w:rFonts w:asciiTheme="minorHAnsi" w:hAnsiTheme="minorHAnsi" w:cstheme="minorHAnsi"/>
        </w:rPr>
        <w:t>Perspectiefbiedende</w:t>
      </w:r>
      <w:proofErr w:type="spellEnd"/>
      <w:r w:rsidRPr="00315A97">
        <w:rPr>
          <w:rFonts w:asciiTheme="minorHAnsi" w:hAnsiTheme="minorHAnsi" w:cstheme="minorHAnsi"/>
        </w:rPr>
        <w:t xml:space="preserve"> =  PB</w:t>
      </w:r>
    </w:p>
    <w:p w14:paraId="54A0F9A7" w14:textId="77777777" w:rsidR="00F4290B" w:rsidRPr="00315A97" w:rsidRDefault="00040947" w:rsidP="00040947">
      <w:pPr>
        <w:spacing w:after="120"/>
        <w:rPr>
          <w:rFonts w:asciiTheme="minorHAnsi" w:hAnsiTheme="minorHAnsi" w:cstheme="minorHAnsi"/>
        </w:rPr>
      </w:pPr>
      <w:r w:rsidRPr="00315A97">
        <w:rPr>
          <w:rFonts w:asciiTheme="minorHAnsi" w:hAnsiTheme="minorHAnsi" w:cstheme="minorHAnsi"/>
        </w:rPr>
        <w:t>Handelingsplan = HP</w:t>
      </w:r>
      <w:r w:rsidR="00132512" w:rsidRPr="00315A97">
        <w:rPr>
          <w:rFonts w:asciiTheme="minorHAnsi" w:hAnsiTheme="minorHAnsi" w:cstheme="minorHAnsi"/>
        </w:rPr>
        <w:t xml:space="preserve"> </w:t>
      </w:r>
    </w:p>
    <w:p w14:paraId="3E965129" w14:textId="77777777" w:rsidR="00040947" w:rsidRPr="00315A97" w:rsidRDefault="00040947" w:rsidP="00040947">
      <w:pPr>
        <w:spacing w:after="120"/>
        <w:rPr>
          <w:rFonts w:asciiTheme="minorHAnsi" w:hAnsiTheme="minorHAnsi" w:cstheme="minorHAnsi"/>
        </w:rPr>
      </w:pPr>
      <w:r w:rsidRPr="00315A97">
        <w:rPr>
          <w:rFonts w:asciiTheme="minorHAnsi" w:hAnsiTheme="minorHAnsi" w:cstheme="minorHAnsi"/>
        </w:rPr>
        <w:t xml:space="preserve">Evolutieverslag =  EV </w:t>
      </w:r>
      <w:r w:rsidR="00132512" w:rsidRPr="00315A97">
        <w:rPr>
          <w:rFonts w:asciiTheme="minorHAnsi" w:hAnsiTheme="minorHAnsi" w:cstheme="minorHAnsi"/>
        </w:rPr>
        <w:t xml:space="preserve"> </w:t>
      </w:r>
    </w:p>
    <w:p w14:paraId="27B47567" w14:textId="77777777" w:rsidR="00040947" w:rsidRPr="00315A97" w:rsidRDefault="00040947" w:rsidP="00040947">
      <w:pPr>
        <w:spacing w:after="120"/>
        <w:rPr>
          <w:rFonts w:asciiTheme="minorHAnsi" w:hAnsiTheme="minorHAnsi" w:cstheme="minorHAnsi"/>
        </w:rPr>
      </w:pPr>
      <w:r w:rsidRPr="00315A97">
        <w:rPr>
          <w:rFonts w:asciiTheme="minorHAnsi" w:hAnsiTheme="minorHAnsi" w:cstheme="minorHAnsi"/>
        </w:rPr>
        <w:t>Afsprakennota = AN</w:t>
      </w:r>
    </w:p>
    <w:bookmarkEnd w:id="2"/>
    <w:bookmarkEnd w:id="3"/>
    <w:p w14:paraId="5108AC49" w14:textId="77777777" w:rsidR="00040947" w:rsidRPr="00315A97" w:rsidRDefault="00040947" w:rsidP="00040947">
      <w:pPr>
        <w:pStyle w:val="Kop1"/>
        <w:rPr>
          <w:bCs w:val="0"/>
          <w:color w:val="auto"/>
        </w:rPr>
      </w:pPr>
      <w:r w:rsidRPr="00315A97">
        <w:rPr>
          <w:color w:val="auto"/>
        </w:rPr>
        <w:lastRenderedPageBreak/>
        <w:t>Situering en doel van de inspectie</w:t>
      </w:r>
    </w:p>
    <w:p w14:paraId="54C64B61" w14:textId="77777777" w:rsidR="00040947" w:rsidRPr="00315A97" w:rsidRDefault="00040947" w:rsidP="00040947">
      <w:pPr>
        <w:pStyle w:val="Nummering1"/>
        <w:numPr>
          <w:ilvl w:val="0"/>
          <w:numId w:val="0"/>
        </w:numPr>
        <w:tabs>
          <w:tab w:val="clear" w:pos="2126"/>
          <w:tab w:val="clear" w:pos="2268"/>
          <w:tab w:val="right" w:pos="-709"/>
          <w:tab w:val="left" w:pos="0"/>
        </w:tabs>
        <w:spacing w:before="240" w:line="240" w:lineRule="auto"/>
        <w:outlineLvl w:val="0"/>
        <w:rPr>
          <w:rFonts w:cs="Calibri"/>
          <w:lang w:val="nl-BE"/>
        </w:rPr>
      </w:pPr>
      <w:r w:rsidRPr="00315A97">
        <w:rPr>
          <w:rFonts w:asciiTheme="minorHAnsi" w:hAnsiTheme="minorHAnsi"/>
          <w:b w:val="0"/>
          <w:sz w:val="22"/>
          <w:szCs w:val="22"/>
          <w:u w:val="none"/>
          <w:lang w:val="nl-BE"/>
        </w:rPr>
        <w:t>Na voorbije inspectierondes waar</w:t>
      </w:r>
      <w:r w:rsidR="00053C23" w:rsidRPr="00315A97">
        <w:rPr>
          <w:rFonts w:asciiTheme="minorHAnsi" w:hAnsiTheme="minorHAnsi"/>
          <w:b w:val="0"/>
          <w:sz w:val="22"/>
          <w:szCs w:val="22"/>
          <w:u w:val="none"/>
          <w:lang w:val="nl-BE"/>
        </w:rPr>
        <w:t>in</w:t>
      </w:r>
      <w:r w:rsidRPr="00315A97">
        <w:rPr>
          <w:rFonts w:asciiTheme="minorHAnsi" w:hAnsiTheme="minorHAnsi"/>
          <w:b w:val="0"/>
          <w:sz w:val="22"/>
          <w:szCs w:val="22"/>
          <w:u w:val="none"/>
          <w:lang w:val="nl-BE"/>
        </w:rPr>
        <w:t xml:space="preserve"> eerder gefocust werd op organisatorische aspecten zoals de fusie en/of voorwaardenscheppende elementen zoals het kwaliteitskader, willen we bij deze inspectie nagaan hoe de hulpverlening in de praktijk verloopt in het begin van een begeleiding. Vanuit de zorg voor de gebruiker zullen derhalve inspecties  gebeuren in de verschillende teams met als doel een beter zicht te krijgen op de kwaliteit van hulp- en dienstverlening aan de gebruiker, ongeacht tot welke doelgroep of welke regio deze behoort.</w:t>
      </w:r>
      <w:r w:rsidRPr="00315A97">
        <w:rPr>
          <w:rFonts w:cs="Calibri"/>
          <w:lang w:val="nl-BE"/>
        </w:rPr>
        <w:t xml:space="preserve"> </w:t>
      </w:r>
    </w:p>
    <w:p w14:paraId="5646A06E" w14:textId="77777777" w:rsidR="00040947" w:rsidRPr="00315A97" w:rsidRDefault="00040947" w:rsidP="00040947">
      <w:pPr>
        <w:pStyle w:val="Nummering1"/>
        <w:numPr>
          <w:ilvl w:val="0"/>
          <w:numId w:val="0"/>
        </w:numPr>
        <w:tabs>
          <w:tab w:val="clear" w:pos="2126"/>
          <w:tab w:val="clear" w:pos="2268"/>
          <w:tab w:val="right" w:pos="-709"/>
          <w:tab w:val="left" w:pos="0"/>
        </w:tabs>
        <w:spacing w:before="240" w:line="240" w:lineRule="auto"/>
        <w:outlineLvl w:val="0"/>
        <w:rPr>
          <w:rFonts w:asciiTheme="minorHAnsi" w:eastAsia="Calibri" w:hAnsiTheme="minorHAnsi" w:cstheme="minorHAnsi"/>
          <w:b w:val="0"/>
          <w:sz w:val="22"/>
          <w:szCs w:val="22"/>
          <w:u w:val="none"/>
          <w:lang w:val="nl-BE"/>
        </w:rPr>
      </w:pPr>
      <w:r w:rsidRPr="00315A97">
        <w:rPr>
          <w:rFonts w:asciiTheme="minorHAnsi" w:eastAsia="Calibri" w:hAnsiTheme="minorHAnsi" w:cstheme="minorHAnsi"/>
          <w:b w:val="0"/>
          <w:sz w:val="22"/>
          <w:szCs w:val="22"/>
          <w:u w:val="none"/>
          <w:lang w:val="nl-BE"/>
        </w:rPr>
        <w:t xml:space="preserve">Voorafgaand aan de inspectie consulteerde de inspecteur: de verslaggeving over de dienst opgemaakt bij vorige inspecties, de door de dienst bezorgde documenten en de website van de dienst. </w:t>
      </w:r>
    </w:p>
    <w:p w14:paraId="6E856DC8" w14:textId="4C9BBB61" w:rsidR="00040947" w:rsidRPr="00315A97" w:rsidRDefault="00BB40AF" w:rsidP="00040947">
      <w:pPr>
        <w:pStyle w:val="Nummering1"/>
        <w:numPr>
          <w:ilvl w:val="0"/>
          <w:numId w:val="0"/>
        </w:numPr>
        <w:tabs>
          <w:tab w:val="clear" w:pos="2126"/>
          <w:tab w:val="clear" w:pos="2268"/>
          <w:tab w:val="right" w:pos="-709"/>
          <w:tab w:val="left" w:pos="0"/>
        </w:tabs>
        <w:spacing w:before="240" w:line="240" w:lineRule="auto"/>
        <w:outlineLvl w:val="0"/>
        <w:rPr>
          <w:rFonts w:asciiTheme="minorHAnsi" w:eastAsia="Calibri" w:hAnsiTheme="minorHAnsi" w:cstheme="minorHAnsi"/>
          <w:b w:val="0"/>
          <w:sz w:val="22"/>
          <w:szCs w:val="22"/>
          <w:u w:val="none"/>
          <w:lang w:val="nl-BE"/>
        </w:rPr>
      </w:pPr>
      <w:r w:rsidRPr="00315A97">
        <w:rPr>
          <w:rFonts w:asciiTheme="minorHAnsi" w:eastAsia="Calibri" w:hAnsiTheme="minorHAnsi" w:cstheme="minorHAnsi"/>
          <w:b w:val="0"/>
          <w:sz w:val="22"/>
          <w:szCs w:val="22"/>
          <w:u w:val="none"/>
          <w:lang w:val="nl-BE"/>
        </w:rPr>
        <w:t>Overzicht van de door de voorziening ingestuurde documenten:</w:t>
      </w:r>
    </w:p>
    <w:p w14:paraId="0FD178FC" w14:textId="77777777" w:rsidR="00040947" w:rsidRPr="00315A97" w:rsidRDefault="00040947" w:rsidP="00132512">
      <w:pPr>
        <w:pStyle w:val="Kop1"/>
        <w:ind w:left="431" w:hanging="431"/>
        <w:rPr>
          <w:color w:val="auto"/>
        </w:rPr>
      </w:pPr>
      <w:r w:rsidRPr="00315A97">
        <w:rPr>
          <w:color w:val="auto"/>
        </w:rPr>
        <w:t>Hulp- en dienstverlening</w:t>
      </w:r>
    </w:p>
    <w:p w14:paraId="721B219A" w14:textId="77777777" w:rsidR="00040947" w:rsidRPr="00315A97" w:rsidRDefault="00040947" w:rsidP="00040947">
      <w:pPr>
        <w:ind w:left="2130"/>
        <w:rPr>
          <w:rFonts w:asciiTheme="minorHAnsi" w:hAnsiTheme="minorHAnsi" w:cstheme="minorHAnsi"/>
          <w:sz w:val="24"/>
          <w:szCs w:val="24"/>
        </w:rPr>
      </w:pPr>
    </w:p>
    <w:p w14:paraId="15E50AC8" w14:textId="77777777" w:rsidR="00C911B0" w:rsidRPr="00315A97" w:rsidRDefault="00040947" w:rsidP="00C911B0">
      <w:pPr>
        <w:pStyle w:val="Kop2"/>
      </w:pPr>
      <w:r w:rsidRPr="00315A97">
        <w:t>Selectie van de steekproefcases</w:t>
      </w:r>
    </w:p>
    <w:p w14:paraId="0EDB5B9F" w14:textId="77777777" w:rsidR="00040947" w:rsidRPr="00315A97" w:rsidRDefault="00040947" w:rsidP="00040947">
      <w:pPr>
        <w:rPr>
          <w:rFonts w:asciiTheme="minorHAnsi" w:hAnsiTheme="minorHAnsi" w:cstheme="minorHAnsi"/>
          <w:u w:val="single"/>
        </w:rPr>
      </w:pPr>
    </w:p>
    <w:p w14:paraId="1056A8BF" w14:textId="77777777" w:rsidR="00040947" w:rsidRPr="00315A97" w:rsidRDefault="00040947" w:rsidP="00040947">
      <w:pPr>
        <w:rPr>
          <w:rFonts w:asciiTheme="minorHAnsi" w:hAnsiTheme="minorHAnsi" w:cstheme="minorHAnsi"/>
          <w:u w:val="single"/>
        </w:rPr>
      </w:pPr>
      <w:r w:rsidRPr="00315A97">
        <w:rPr>
          <w:rFonts w:asciiTheme="minorHAnsi" w:hAnsiTheme="minorHAnsi" w:cstheme="minorHAnsi"/>
          <w:u w:val="single"/>
        </w:rPr>
        <w:t xml:space="preserve">Toelichting </w:t>
      </w:r>
      <w:r w:rsidR="007D4A64" w:rsidRPr="00315A97">
        <w:rPr>
          <w:rFonts w:asciiTheme="minorHAnsi" w:hAnsiTheme="minorHAnsi" w:cstheme="minorHAnsi"/>
          <w:u w:val="single"/>
        </w:rPr>
        <w:t>selectie</w:t>
      </w:r>
      <w:r w:rsidRPr="00315A97">
        <w:rPr>
          <w:rFonts w:asciiTheme="minorHAnsi" w:hAnsiTheme="minorHAnsi" w:cstheme="minorHAnsi"/>
          <w:u w:val="single"/>
        </w:rPr>
        <w:t xml:space="preserve">: </w:t>
      </w:r>
    </w:p>
    <w:p w14:paraId="679473E3" w14:textId="45B8D7A6" w:rsidR="001F1413" w:rsidRPr="00315A97" w:rsidRDefault="00040947" w:rsidP="00A6320C">
      <w:pPr>
        <w:rPr>
          <w:rFonts w:asciiTheme="minorHAnsi" w:hAnsiTheme="minorHAnsi" w:cstheme="minorHAnsi"/>
        </w:rPr>
      </w:pPr>
      <w:r w:rsidRPr="00315A97">
        <w:rPr>
          <w:rFonts w:asciiTheme="minorHAnsi" w:hAnsiTheme="minorHAnsi" w:cstheme="minorHAnsi"/>
        </w:rPr>
        <w:t xml:space="preserve">Bij de proefinspecties en huidige inspectiereeks worden geen pleeggasten opgenomen in de steekproef; zij komen in de tweede inspectiereeks aan bod. </w:t>
      </w:r>
      <w:r w:rsidR="003402F0" w:rsidRPr="00315A97">
        <w:rPr>
          <w:rFonts w:asciiTheme="minorHAnsi" w:hAnsiTheme="minorHAnsi" w:cstheme="minorHAnsi"/>
        </w:rPr>
        <w:br/>
      </w:r>
      <w:r w:rsidR="003402F0" w:rsidRPr="00315A97">
        <w:rPr>
          <w:rFonts w:asciiTheme="minorHAnsi" w:hAnsiTheme="minorHAnsi" w:cstheme="minorHAnsi"/>
        </w:rPr>
        <w:br/>
      </w:r>
    </w:p>
    <w:tbl>
      <w:tblPr>
        <w:tblStyle w:val="Tabelraster"/>
        <w:tblW w:w="10348" w:type="dxa"/>
        <w:tblLayout w:type="fixed"/>
        <w:tblLook w:val="04A0" w:firstRow="1" w:lastRow="0" w:firstColumn="1" w:lastColumn="0" w:noHBand="0" w:noVBand="1"/>
      </w:tblPr>
      <w:tblGrid>
        <w:gridCol w:w="683"/>
        <w:gridCol w:w="2381"/>
        <w:gridCol w:w="907"/>
        <w:gridCol w:w="907"/>
        <w:gridCol w:w="236"/>
        <w:gridCol w:w="1474"/>
        <w:gridCol w:w="236"/>
        <w:gridCol w:w="907"/>
        <w:gridCol w:w="907"/>
        <w:gridCol w:w="236"/>
        <w:gridCol w:w="1474"/>
      </w:tblGrid>
      <w:tr w:rsidR="00315A97" w:rsidRPr="00315A97" w14:paraId="2C2634E0" w14:textId="77777777" w:rsidTr="008954B7">
        <w:tc>
          <w:tcPr>
            <w:tcW w:w="10348" w:type="dxa"/>
            <w:gridSpan w:val="11"/>
          </w:tcPr>
          <w:p w14:paraId="452EB6C3" w14:textId="77777777" w:rsidR="001F1413" w:rsidRPr="00315A97" w:rsidRDefault="001F1413" w:rsidP="008954B7">
            <w:pPr>
              <w:rPr>
                <w:b/>
              </w:rPr>
            </w:pPr>
            <w:proofErr w:type="spellStart"/>
            <w:r w:rsidRPr="00315A97">
              <w:rPr>
                <w:b/>
              </w:rPr>
              <w:t>Steefproefcases</w:t>
            </w:r>
            <w:proofErr w:type="spellEnd"/>
          </w:p>
        </w:tc>
      </w:tr>
      <w:tr w:rsidR="00315A97" w:rsidRPr="00315A97" w14:paraId="631970D9" w14:textId="77777777" w:rsidTr="008954B7">
        <w:tc>
          <w:tcPr>
            <w:tcW w:w="683" w:type="dxa"/>
          </w:tcPr>
          <w:p w14:paraId="50C74DA4" w14:textId="77777777" w:rsidR="001F1413" w:rsidRPr="00315A97" w:rsidRDefault="001F1413" w:rsidP="008954B7">
            <w:pPr>
              <w:rPr>
                <w:b/>
              </w:rPr>
            </w:pPr>
            <w:r w:rsidRPr="00315A97">
              <w:rPr>
                <w:b/>
              </w:rPr>
              <w:t>Case</w:t>
            </w:r>
          </w:p>
        </w:tc>
        <w:tc>
          <w:tcPr>
            <w:tcW w:w="2381" w:type="dxa"/>
          </w:tcPr>
          <w:p w14:paraId="08FA655F" w14:textId="77777777" w:rsidR="001F1413" w:rsidRPr="00315A97" w:rsidRDefault="001F1413" w:rsidP="008954B7">
            <w:pPr>
              <w:rPr>
                <w:b/>
              </w:rPr>
            </w:pPr>
            <w:proofErr w:type="spellStart"/>
            <w:r w:rsidRPr="00315A97">
              <w:rPr>
                <w:b/>
              </w:rPr>
              <w:t>Bestand</w:t>
            </w:r>
            <w:proofErr w:type="spellEnd"/>
          </w:p>
        </w:tc>
        <w:tc>
          <w:tcPr>
            <w:tcW w:w="3524" w:type="dxa"/>
            <w:gridSpan w:val="4"/>
          </w:tcPr>
          <w:p w14:paraId="090FAA5B" w14:textId="77777777" w:rsidR="001F1413" w:rsidRPr="00315A97" w:rsidRDefault="001F1413" w:rsidP="008954B7">
            <w:pPr>
              <w:rPr>
                <w:b/>
              </w:rPr>
            </w:pPr>
            <w:proofErr w:type="spellStart"/>
            <w:r w:rsidRPr="00315A97">
              <w:rPr>
                <w:b/>
              </w:rPr>
              <w:t>Perspectiefbediende</w:t>
            </w:r>
            <w:proofErr w:type="spellEnd"/>
          </w:p>
        </w:tc>
        <w:tc>
          <w:tcPr>
            <w:tcW w:w="3760" w:type="dxa"/>
            <w:gridSpan w:val="5"/>
          </w:tcPr>
          <w:p w14:paraId="39072B6B" w14:textId="77777777" w:rsidR="001F1413" w:rsidRPr="00315A97" w:rsidRDefault="001F1413" w:rsidP="008954B7">
            <w:pPr>
              <w:rPr>
                <w:b/>
              </w:rPr>
            </w:pPr>
            <w:proofErr w:type="spellStart"/>
            <w:r w:rsidRPr="00315A97">
              <w:rPr>
                <w:b/>
              </w:rPr>
              <w:t>Perspectiefzoekende</w:t>
            </w:r>
            <w:proofErr w:type="spellEnd"/>
            <w:r w:rsidRPr="00315A97">
              <w:rPr>
                <w:b/>
              </w:rPr>
              <w:t xml:space="preserve"> </w:t>
            </w:r>
            <w:proofErr w:type="spellStart"/>
            <w:r w:rsidRPr="00315A97">
              <w:rPr>
                <w:b/>
              </w:rPr>
              <w:t>pleegzorg</w:t>
            </w:r>
            <w:proofErr w:type="spellEnd"/>
          </w:p>
        </w:tc>
      </w:tr>
      <w:tr w:rsidR="00315A97" w:rsidRPr="00315A97" w14:paraId="654316CF" w14:textId="77777777" w:rsidTr="008954B7">
        <w:tc>
          <w:tcPr>
            <w:tcW w:w="683" w:type="dxa"/>
          </w:tcPr>
          <w:p w14:paraId="620B31E3" w14:textId="77777777" w:rsidR="001F1413" w:rsidRPr="00315A97" w:rsidRDefault="001F1413" w:rsidP="008954B7"/>
        </w:tc>
        <w:tc>
          <w:tcPr>
            <w:tcW w:w="2381" w:type="dxa"/>
          </w:tcPr>
          <w:p w14:paraId="6285B15F" w14:textId="77777777" w:rsidR="001F1413" w:rsidRPr="00315A97" w:rsidRDefault="001F1413" w:rsidP="008954B7"/>
        </w:tc>
        <w:tc>
          <w:tcPr>
            <w:tcW w:w="907" w:type="dxa"/>
          </w:tcPr>
          <w:p w14:paraId="3DF27688" w14:textId="77777777" w:rsidR="001F1413" w:rsidRPr="00315A97" w:rsidRDefault="001F1413" w:rsidP="008954B7">
            <w:r w:rsidRPr="00315A97">
              <w:t>kind</w:t>
            </w:r>
          </w:p>
          <w:p w14:paraId="19BA2443" w14:textId="77777777" w:rsidR="001F1413" w:rsidRPr="00315A97" w:rsidRDefault="001F1413" w:rsidP="008954B7"/>
        </w:tc>
        <w:tc>
          <w:tcPr>
            <w:tcW w:w="907" w:type="dxa"/>
          </w:tcPr>
          <w:p w14:paraId="150DE48D" w14:textId="77777777" w:rsidR="001F1413" w:rsidRPr="00315A97" w:rsidRDefault="001F1413" w:rsidP="008954B7">
            <w:proofErr w:type="spellStart"/>
            <w:r w:rsidRPr="00315A97">
              <w:t>puber</w:t>
            </w:r>
            <w:proofErr w:type="spellEnd"/>
            <w:r w:rsidRPr="00315A97">
              <w:t>/adolescent</w:t>
            </w:r>
          </w:p>
        </w:tc>
        <w:tc>
          <w:tcPr>
            <w:tcW w:w="236" w:type="dxa"/>
          </w:tcPr>
          <w:p w14:paraId="5105B044" w14:textId="77777777" w:rsidR="001F1413" w:rsidRPr="00315A97" w:rsidRDefault="001F1413" w:rsidP="008954B7"/>
        </w:tc>
        <w:tc>
          <w:tcPr>
            <w:tcW w:w="1474" w:type="dxa"/>
          </w:tcPr>
          <w:p w14:paraId="6247FFA3" w14:textId="77777777" w:rsidR="001F1413" w:rsidRPr="00315A97" w:rsidRDefault="001F1413" w:rsidP="008954B7">
            <w:proofErr w:type="spellStart"/>
            <w:r w:rsidRPr="00315A97">
              <w:t>cultuur</w:t>
            </w:r>
            <w:proofErr w:type="spellEnd"/>
          </w:p>
          <w:p w14:paraId="7F26EF5F" w14:textId="77777777" w:rsidR="001F1413" w:rsidRPr="00315A97" w:rsidRDefault="001F1413" w:rsidP="008954B7">
            <w:proofErr w:type="spellStart"/>
            <w:r w:rsidRPr="00315A97">
              <w:t>sensitief</w:t>
            </w:r>
            <w:proofErr w:type="spellEnd"/>
            <w:r w:rsidRPr="00315A97">
              <w:t xml:space="preserve">  </w:t>
            </w:r>
          </w:p>
        </w:tc>
        <w:tc>
          <w:tcPr>
            <w:tcW w:w="236" w:type="dxa"/>
          </w:tcPr>
          <w:p w14:paraId="13BA0394" w14:textId="77777777" w:rsidR="001F1413" w:rsidRPr="00315A97" w:rsidRDefault="001F1413" w:rsidP="008954B7"/>
        </w:tc>
        <w:tc>
          <w:tcPr>
            <w:tcW w:w="907" w:type="dxa"/>
          </w:tcPr>
          <w:p w14:paraId="6228062D" w14:textId="77777777" w:rsidR="001F1413" w:rsidRPr="00315A97" w:rsidRDefault="001F1413" w:rsidP="008954B7">
            <w:r w:rsidRPr="00315A97">
              <w:t xml:space="preserve"> kind</w:t>
            </w:r>
          </w:p>
          <w:p w14:paraId="3481DC24" w14:textId="77777777" w:rsidR="001F1413" w:rsidRPr="00315A97" w:rsidRDefault="001F1413" w:rsidP="008954B7"/>
        </w:tc>
        <w:tc>
          <w:tcPr>
            <w:tcW w:w="907" w:type="dxa"/>
          </w:tcPr>
          <w:p w14:paraId="74E72B37" w14:textId="77777777" w:rsidR="001F1413" w:rsidRPr="00315A97" w:rsidRDefault="001F1413" w:rsidP="008954B7">
            <w:proofErr w:type="spellStart"/>
            <w:r w:rsidRPr="00315A97">
              <w:t>puber</w:t>
            </w:r>
            <w:proofErr w:type="spellEnd"/>
            <w:r w:rsidRPr="00315A97">
              <w:t>/adolescent</w:t>
            </w:r>
          </w:p>
        </w:tc>
        <w:tc>
          <w:tcPr>
            <w:tcW w:w="236" w:type="dxa"/>
          </w:tcPr>
          <w:p w14:paraId="6371CA86" w14:textId="77777777" w:rsidR="001F1413" w:rsidRPr="00315A97" w:rsidRDefault="001F1413" w:rsidP="008954B7"/>
        </w:tc>
        <w:tc>
          <w:tcPr>
            <w:tcW w:w="1474" w:type="dxa"/>
          </w:tcPr>
          <w:p w14:paraId="1F73661A" w14:textId="77777777" w:rsidR="001F1413" w:rsidRPr="00315A97" w:rsidRDefault="001F1413" w:rsidP="008954B7">
            <w:proofErr w:type="spellStart"/>
            <w:r w:rsidRPr="00315A97">
              <w:t>cultuur</w:t>
            </w:r>
            <w:proofErr w:type="spellEnd"/>
          </w:p>
          <w:p w14:paraId="2920AABE" w14:textId="77777777" w:rsidR="001F1413" w:rsidRPr="00315A97" w:rsidRDefault="001F1413" w:rsidP="008954B7">
            <w:proofErr w:type="spellStart"/>
            <w:r w:rsidRPr="00315A97">
              <w:t>sensitief</w:t>
            </w:r>
            <w:proofErr w:type="spellEnd"/>
            <w:r w:rsidRPr="00315A97">
              <w:t xml:space="preserve">  </w:t>
            </w:r>
          </w:p>
        </w:tc>
      </w:tr>
      <w:tr w:rsidR="00315A97" w:rsidRPr="00315A97" w14:paraId="728AD732" w14:textId="77777777" w:rsidTr="008954B7">
        <w:tc>
          <w:tcPr>
            <w:tcW w:w="683" w:type="dxa"/>
          </w:tcPr>
          <w:p w14:paraId="59CEF098" w14:textId="77777777" w:rsidR="001F1413" w:rsidRPr="00315A97" w:rsidRDefault="001F1413" w:rsidP="008954B7">
            <w:r w:rsidRPr="00315A97">
              <w:t>1</w:t>
            </w:r>
          </w:p>
        </w:tc>
        <w:tc>
          <w:tcPr>
            <w:tcW w:w="2381" w:type="dxa"/>
          </w:tcPr>
          <w:p w14:paraId="72F0D88C" w14:textId="77777777" w:rsidR="001F1413" w:rsidRPr="00315A97" w:rsidRDefault="001F1413" w:rsidP="008954B7"/>
        </w:tc>
        <w:tc>
          <w:tcPr>
            <w:tcW w:w="907" w:type="dxa"/>
          </w:tcPr>
          <w:p w14:paraId="1CB07131" w14:textId="77777777" w:rsidR="001F1413" w:rsidRPr="00315A97" w:rsidRDefault="001F1413" w:rsidP="008954B7"/>
        </w:tc>
        <w:tc>
          <w:tcPr>
            <w:tcW w:w="907" w:type="dxa"/>
          </w:tcPr>
          <w:p w14:paraId="37F321DE" w14:textId="77777777" w:rsidR="001F1413" w:rsidRPr="00315A97" w:rsidRDefault="001F1413" w:rsidP="008954B7"/>
        </w:tc>
        <w:tc>
          <w:tcPr>
            <w:tcW w:w="236" w:type="dxa"/>
          </w:tcPr>
          <w:p w14:paraId="05671CEA" w14:textId="77777777" w:rsidR="001F1413" w:rsidRPr="00315A97" w:rsidRDefault="001F1413" w:rsidP="008954B7"/>
        </w:tc>
        <w:tc>
          <w:tcPr>
            <w:tcW w:w="1474" w:type="dxa"/>
          </w:tcPr>
          <w:p w14:paraId="5FCCF9A0" w14:textId="77777777" w:rsidR="001F1413" w:rsidRPr="00315A97" w:rsidRDefault="001F1413" w:rsidP="008954B7"/>
        </w:tc>
        <w:tc>
          <w:tcPr>
            <w:tcW w:w="236" w:type="dxa"/>
          </w:tcPr>
          <w:p w14:paraId="559146F1" w14:textId="77777777" w:rsidR="001F1413" w:rsidRPr="00315A97" w:rsidRDefault="001F1413" w:rsidP="008954B7"/>
        </w:tc>
        <w:tc>
          <w:tcPr>
            <w:tcW w:w="907" w:type="dxa"/>
          </w:tcPr>
          <w:p w14:paraId="415B60E5" w14:textId="77777777" w:rsidR="001F1413" w:rsidRPr="00315A97" w:rsidRDefault="001F1413" w:rsidP="008954B7"/>
        </w:tc>
        <w:tc>
          <w:tcPr>
            <w:tcW w:w="907" w:type="dxa"/>
          </w:tcPr>
          <w:p w14:paraId="69A106C2" w14:textId="77777777" w:rsidR="001F1413" w:rsidRPr="00315A97" w:rsidRDefault="001F1413" w:rsidP="008954B7"/>
        </w:tc>
        <w:tc>
          <w:tcPr>
            <w:tcW w:w="236" w:type="dxa"/>
          </w:tcPr>
          <w:p w14:paraId="618D2AF3" w14:textId="77777777" w:rsidR="001F1413" w:rsidRPr="00315A97" w:rsidRDefault="001F1413" w:rsidP="008954B7"/>
        </w:tc>
        <w:tc>
          <w:tcPr>
            <w:tcW w:w="1474" w:type="dxa"/>
          </w:tcPr>
          <w:p w14:paraId="7FB58A62" w14:textId="77777777" w:rsidR="001F1413" w:rsidRPr="00315A97" w:rsidRDefault="001F1413" w:rsidP="008954B7"/>
        </w:tc>
      </w:tr>
      <w:tr w:rsidR="00315A97" w:rsidRPr="00315A97" w14:paraId="3907845E" w14:textId="77777777" w:rsidTr="008954B7">
        <w:tc>
          <w:tcPr>
            <w:tcW w:w="683" w:type="dxa"/>
          </w:tcPr>
          <w:p w14:paraId="536E9445" w14:textId="77777777" w:rsidR="001F1413" w:rsidRPr="00315A97" w:rsidRDefault="001F1413" w:rsidP="008954B7">
            <w:r w:rsidRPr="00315A97">
              <w:t>2</w:t>
            </w:r>
          </w:p>
        </w:tc>
        <w:tc>
          <w:tcPr>
            <w:tcW w:w="2381" w:type="dxa"/>
          </w:tcPr>
          <w:p w14:paraId="543B05B0" w14:textId="77777777" w:rsidR="001F1413" w:rsidRPr="00315A97" w:rsidRDefault="001F1413" w:rsidP="008954B7"/>
        </w:tc>
        <w:tc>
          <w:tcPr>
            <w:tcW w:w="907" w:type="dxa"/>
          </w:tcPr>
          <w:p w14:paraId="77561CFB" w14:textId="77777777" w:rsidR="001F1413" w:rsidRPr="00315A97" w:rsidRDefault="001F1413" w:rsidP="008954B7"/>
        </w:tc>
        <w:tc>
          <w:tcPr>
            <w:tcW w:w="907" w:type="dxa"/>
          </w:tcPr>
          <w:p w14:paraId="3DA2C68A" w14:textId="77777777" w:rsidR="001F1413" w:rsidRPr="00315A97" w:rsidRDefault="001F1413" w:rsidP="008954B7"/>
        </w:tc>
        <w:tc>
          <w:tcPr>
            <w:tcW w:w="236" w:type="dxa"/>
          </w:tcPr>
          <w:p w14:paraId="28A771A1" w14:textId="77777777" w:rsidR="001F1413" w:rsidRPr="00315A97" w:rsidRDefault="001F1413" w:rsidP="008954B7"/>
        </w:tc>
        <w:tc>
          <w:tcPr>
            <w:tcW w:w="1474" w:type="dxa"/>
          </w:tcPr>
          <w:p w14:paraId="3ABEEAA1" w14:textId="77777777" w:rsidR="001F1413" w:rsidRPr="00315A97" w:rsidRDefault="001F1413" w:rsidP="008954B7"/>
        </w:tc>
        <w:tc>
          <w:tcPr>
            <w:tcW w:w="236" w:type="dxa"/>
          </w:tcPr>
          <w:p w14:paraId="493C04B8" w14:textId="77777777" w:rsidR="001F1413" w:rsidRPr="00315A97" w:rsidRDefault="001F1413" w:rsidP="008954B7"/>
        </w:tc>
        <w:tc>
          <w:tcPr>
            <w:tcW w:w="907" w:type="dxa"/>
          </w:tcPr>
          <w:p w14:paraId="1E8DE5B5" w14:textId="77777777" w:rsidR="001F1413" w:rsidRPr="00315A97" w:rsidRDefault="001F1413" w:rsidP="008954B7"/>
        </w:tc>
        <w:tc>
          <w:tcPr>
            <w:tcW w:w="907" w:type="dxa"/>
          </w:tcPr>
          <w:p w14:paraId="44B20295" w14:textId="77777777" w:rsidR="001F1413" w:rsidRPr="00315A97" w:rsidRDefault="001F1413" w:rsidP="008954B7"/>
        </w:tc>
        <w:tc>
          <w:tcPr>
            <w:tcW w:w="236" w:type="dxa"/>
          </w:tcPr>
          <w:p w14:paraId="7C19DFF2" w14:textId="77777777" w:rsidR="001F1413" w:rsidRPr="00315A97" w:rsidRDefault="001F1413" w:rsidP="008954B7"/>
        </w:tc>
        <w:tc>
          <w:tcPr>
            <w:tcW w:w="1474" w:type="dxa"/>
          </w:tcPr>
          <w:p w14:paraId="07B1549B" w14:textId="77777777" w:rsidR="001F1413" w:rsidRPr="00315A97" w:rsidRDefault="001F1413" w:rsidP="008954B7"/>
        </w:tc>
      </w:tr>
      <w:tr w:rsidR="00315A97" w:rsidRPr="00315A97" w14:paraId="2B3D4A6D" w14:textId="77777777" w:rsidTr="008954B7">
        <w:tc>
          <w:tcPr>
            <w:tcW w:w="683" w:type="dxa"/>
          </w:tcPr>
          <w:p w14:paraId="706DDD9E" w14:textId="77777777" w:rsidR="001F1413" w:rsidRPr="00315A97" w:rsidRDefault="001F1413" w:rsidP="008954B7">
            <w:r w:rsidRPr="00315A97">
              <w:t>3</w:t>
            </w:r>
          </w:p>
        </w:tc>
        <w:tc>
          <w:tcPr>
            <w:tcW w:w="2381" w:type="dxa"/>
          </w:tcPr>
          <w:p w14:paraId="41DBDD93" w14:textId="77777777" w:rsidR="001F1413" w:rsidRPr="00315A97" w:rsidRDefault="001F1413" w:rsidP="008954B7"/>
        </w:tc>
        <w:tc>
          <w:tcPr>
            <w:tcW w:w="907" w:type="dxa"/>
          </w:tcPr>
          <w:p w14:paraId="2AD02EE3" w14:textId="77777777" w:rsidR="001F1413" w:rsidRPr="00315A97" w:rsidRDefault="001F1413" w:rsidP="008954B7"/>
        </w:tc>
        <w:tc>
          <w:tcPr>
            <w:tcW w:w="907" w:type="dxa"/>
          </w:tcPr>
          <w:p w14:paraId="0FA3962E" w14:textId="77777777" w:rsidR="001F1413" w:rsidRPr="00315A97" w:rsidRDefault="001F1413" w:rsidP="008954B7"/>
        </w:tc>
        <w:tc>
          <w:tcPr>
            <w:tcW w:w="236" w:type="dxa"/>
          </w:tcPr>
          <w:p w14:paraId="11C522C7" w14:textId="77777777" w:rsidR="001F1413" w:rsidRPr="00315A97" w:rsidRDefault="001F1413" w:rsidP="008954B7"/>
        </w:tc>
        <w:tc>
          <w:tcPr>
            <w:tcW w:w="1474" w:type="dxa"/>
          </w:tcPr>
          <w:p w14:paraId="52D3EB62" w14:textId="77777777" w:rsidR="001F1413" w:rsidRPr="00315A97" w:rsidRDefault="001F1413" w:rsidP="008954B7"/>
        </w:tc>
        <w:tc>
          <w:tcPr>
            <w:tcW w:w="236" w:type="dxa"/>
          </w:tcPr>
          <w:p w14:paraId="26F9E632" w14:textId="77777777" w:rsidR="001F1413" w:rsidRPr="00315A97" w:rsidRDefault="001F1413" w:rsidP="008954B7"/>
        </w:tc>
        <w:tc>
          <w:tcPr>
            <w:tcW w:w="907" w:type="dxa"/>
          </w:tcPr>
          <w:p w14:paraId="5C00CC9A" w14:textId="77777777" w:rsidR="001F1413" w:rsidRPr="00315A97" w:rsidRDefault="001F1413" w:rsidP="008954B7"/>
        </w:tc>
        <w:tc>
          <w:tcPr>
            <w:tcW w:w="907" w:type="dxa"/>
          </w:tcPr>
          <w:p w14:paraId="25B611E1" w14:textId="77777777" w:rsidR="001F1413" w:rsidRPr="00315A97" w:rsidRDefault="001F1413" w:rsidP="008954B7"/>
        </w:tc>
        <w:tc>
          <w:tcPr>
            <w:tcW w:w="236" w:type="dxa"/>
          </w:tcPr>
          <w:p w14:paraId="54D8A7B9" w14:textId="77777777" w:rsidR="001F1413" w:rsidRPr="00315A97" w:rsidRDefault="001F1413" w:rsidP="008954B7"/>
        </w:tc>
        <w:tc>
          <w:tcPr>
            <w:tcW w:w="1474" w:type="dxa"/>
          </w:tcPr>
          <w:p w14:paraId="16A74CE2" w14:textId="77777777" w:rsidR="001F1413" w:rsidRPr="00315A97" w:rsidRDefault="001F1413" w:rsidP="008954B7"/>
        </w:tc>
      </w:tr>
      <w:tr w:rsidR="00315A97" w:rsidRPr="00315A97" w14:paraId="5460EAED" w14:textId="77777777" w:rsidTr="008954B7">
        <w:tc>
          <w:tcPr>
            <w:tcW w:w="683" w:type="dxa"/>
          </w:tcPr>
          <w:p w14:paraId="695D06A5" w14:textId="77777777" w:rsidR="001F1413" w:rsidRPr="00315A97" w:rsidRDefault="001F1413" w:rsidP="008954B7">
            <w:r w:rsidRPr="00315A97">
              <w:t>4</w:t>
            </w:r>
          </w:p>
        </w:tc>
        <w:tc>
          <w:tcPr>
            <w:tcW w:w="2381" w:type="dxa"/>
          </w:tcPr>
          <w:p w14:paraId="30D4D9FC" w14:textId="77777777" w:rsidR="001F1413" w:rsidRPr="00315A97" w:rsidRDefault="001F1413" w:rsidP="008954B7"/>
        </w:tc>
        <w:tc>
          <w:tcPr>
            <w:tcW w:w="907" w:type="dxa"/>
          </w:tcPr>
          <w:p w14:paraId="70BB5D8E" w14:textId="77777777" w:rsidR="001F1413" w:rsidRPr="00315A97" w:rsidRDefault="001F1413" w:rsidP="008954B7"/>
        </w:tc>
        <w:tc>
          <w:tcPr>
            <w:tcW w:w="907" w:type="dxa"/>
          </w:tcPr>
          <w:p w14:paraId="5F00F596" w14:textId="77777777" w:rsidR="001F1413" w:rsidRPr="00315A97" w:rsidRDefault="001F1413" w:rsidP="008954B7"/>
        </w:tc>
        <w:tc>
          <w:tcPr>
            <w:tcW w:w="236" w:type="dxa"/>
          </w:tcPr>
          <w:p w14:paraId="42DA7600" w14:textId="77777777" w:rsidR="001F1413" w:rsidRPr="00315A97" w:rsidRDefault="001F1413" w:rsidP="008954B7"/>
        </w:tc>
        <w:tc>
          <w:tcPr>
            <w:tcW w:w="1474" w:type="dxa"/>
          </w:tcPr>
          <w:p w14:paraId="51EDB72A" w14:textId="77777777" w:rsidR="001F1413" w:rsidRPr="00315A97" w:rsidRDefault="001F1413" w:rsidP="008954B7"/>
        </w:tc>
        <w:tc>
          <w:tcPr>
            <w:tcW w:w="236" w:type="dxa"/>
          </w:tcPr>
          <w:p w14:paraId="2798A5F1" w14:textId="77777777" w:rsidR="001F1413" w:rsidRPr="00315A97" w:rsidRDefault="001F1413" w:rsidP="008954B7"/>
        </w:tc>
        <w:tc>
          <w:tcPr>
            <w:tcW w:w="907" w:type="dxa"/>
          </w:tcPr>
          <w:p w14:paraId="2622E6AB" w14:textId="77777777" w:rsidR="001F1413" w:rsidRPr="00315A97" w:rsidRDefault="001F1413" w:rsidP="008954B7"/>
        </w:tc>
        <w:tc>
          <w:tcPr>
            <w:tcW w:w="907" w:type="dxa"/>
          </w:tcPr>
          <w:p w14:paraId="23F7F8FA" w14:textId="77777777" w:rsidR="001F1413" w:rsidRPr="00315A97" w:rsidRDefault="001F1413" w:rsidP="008954B7"/>
        </w:tc>
        <w:tc>
          <w:tcPr>
            <w:tcW w:w="236" w:type="dxa"/>
          </w:tcPr>
          <w:p w14:paraId="7B1753E7" w14:textId="77777777" w:rsidR="001F1413" w:rsidRPr="00315A97" w:rsidRDefault="001F1413" w:rsidP="008954B7"/>
        </w:tc>
        <w:tc>
          <w:tcPr>
            <w:tcW w:w="1474" w:type="dxa"/>
          </w:tcPr>
          <w:p w14:paraId="48FAB0E4" w14:textId="77777777" w:rsidR="001F1413" w:rsidRPr="00315A97" w:rsidRDefault="001F1413" w:rsidP="008954B7"/>
        </w:tc>
      </w:tr>
      <w:tr w:rsidR="00315A97" w:rsidRPr="00315A97" w14:paraId="5F550646" w14:textId="77777777" w:rsidTr="008954B7">
        <w:tc>
          <w:tcPr>
            <w:tcW w:w="683" w:type="dxa"/>
          </w:tcPr>
          <w:p w14:paraId="2521669B" w14:textId="77777777" w:rsidR="001F1413" w:rsidRPr="00315A97" w:rsidRDefault="001F1413" w:rsidP="008954B7">
            <w:r w:rsidRPr="00315A97">
              <w:t>5</w:t>
            </w:r>
          </w:p>
        </w:tc>
        <w:tc>
          <w:tcPr>
            <w:tcW w:w="2381" w:type="dxa"/>
          </w:tcPr>
          <w:p w14:paraId="0D6A205A" w14:textId="77777777" w:rsidR="001F1413" w:rsidRPr="00315A97" w:rsidRDefault="001F1413" w:rsidP="008954B7"/>
        </w:tc>
        <w:tc>
          <w:tcPr>
            <w:tcW w:w="907" w:type="dxa"/>
          </w:tcPr>
          <w:p w14:paraId="3B67E095" w14:textId="77777777" w:rsidR="001F1413" w:rsidRPr="00315A97" w:rsidRDefault="001F1413" w:rsidP="008954B7"/>
        </w:tc>
        <w:tc>
          <w:tcPr>
            <w:tcW w:w="907" w:type="dxa"/>
          </w:tcPr>
          <w:p w14:paraId="1B1F7D56" w14:textId="77777777" w:rsidR="001F1413" w:rsidRPr="00315A97" w:rsidRDefault="001F1413" w:rsidP="008954B7"/>
        </w:tc>
        <w:tc>
          <w:tcPr>
            <w:tcW w:w="236" w:type="dxa"/>
          </w:tcPr>
          <w:p w14:paraId="2218117A" w14:textId="77777777" w:rsidR="001F1413" w:rsidRPr="00315A97" w:rsidRDefault="001F1413" w:rsidP="008954B7"/>
        </w:tc>
        <w:tc>
          <w:tcPr>
            <w:tcW w:w="1474" w:type="dxa"/>
          </w:tcPr>
          <w:p w14:paraId="106348DE" w14:textId="77777777" w:rsidR="001F1413" w:rsidRPr="00315A97" w:rsidRDefault="001F1413" w:rsidP="008954B7"/>
        </w:tc>
        <w:tc>
          <w:tcPr>
            <w:tcW w:w="236" w:type="dxa"/>
          </w:tcPr>
          <w:p w14:paraId="4BEF346E" w14:textId="77777777" w:rsidR="001F1413" w:rsidRPr="00315A97" w:rsidRDefault="001F1413" w:rsidP="008954B7"/>
        </w:tc>
        <w:tc>
          <w:tcPr>
            <w:tcW w:w="907" w:type="dxa"/>
          </w:tcPr>
          <w:p w14:paraId="32BB3A40" w14:textId="77777777" w:rsidR="001F1413" w:rsidRPr="00315A97" w:rsidRDefault="001F1413" w:rsidP="008954B7"/>
        </w:tc>
        <w:tc>
          <w:tcPr>
            <w:tcW w:w="907" w:type="dxa"/>
          </w:tcPr>
          <w:p w14:paraId="53B67E5E" w14:textId="77777777" w:rsidR="001F1413" w:rsidRPr="00315A97" w:rsidRDefault="001F1413" w:rsidP="008954B7"/>
        </w:tc>
        <w:tc>
          <w:tcPr>
            <w:tcW w:w="236" w:type="dxa"/>
          </w:tcPr>
          <w:p w14:paraId="1B1AC32D" w14:textId="77777777" w:rsidR="001F1413" w:rsidRPr="00315A97" w:rsidRDefault="001F1413" w:rsidP="008954B7"/>
        </w:tc>
        <w:tc>
          <w:tcPr>
            <w:tcW w:w="1474" w:type="dxa"/>
          </w:tcPr>
          <w:p w14:paraId="6CBE65D1" w14:textId="77777777" w:rsidR="001F1413" w:rsidRPr="00315A97" w:rsidRDefault="001F1413" w:rsidP="008954B7"/>
        </w:tc>
      </w:tr>
      <w:tr w:rsidR="00315A97" w:rsidRPr="00315A97" w14:paraId="0E932160" w14:textId="77777777" w:rsidTr="008954B7">
        <w:tc>
          <w:tcPr>
            <w:tcW w:w="683" w:type="dxa"/>
          </w:tcPr>
          <w:p w14:paraId="5BDE954D" w14:textId="77777777" w:rsidR="001F1413" w:rsidRPr="00315A97" w:rsidRDefault="001F1413" w:rsidP="008954B7"/>
        </w:tc>
        <w:tc>
          <w:tcPr>
            <w:tcW w:w="2381" w:type="dxa"/>
          </w:tcPr>
          <w:p w14:paraId="05129E11" w14:textId="77777777" w:rsidR="001F1413" w:rsidRPr="00315A97" w:rsidRDefault="001F1413" w:rsidP="008954B7"/>
        </w:tc>
        <w:tc>
          <w:tcPr>
            <w:tcW w:w="907" w:type="dxa"/>
          </w:tcPr>
          <w:p w14:paraId="3646A5A7" w14:textId="77777777" w:rsidR="001F1413" w:rsidRPr="00315A97" w:rsidRDefault="001F1413" w:rsidP="008954B7"/>
        </w:tc>
        <w:tc>
          <w:tcPr>
            <w:tcW w:w="907" w:type="dxa"/>
          </w:tcPr>
          <w:p w14:paraId="4F4DC957" w14:textId="77777777" w:rsidR="001F1413" w:rsidRPr="00315A97" w:rsidRDefault="001F1413" w:rsidP="008954B7"/>
        </w:tc>
        <w:tc>
          <w:tcPr>
            <w:tcW w:w="236" w:type="dxa"/>
          </w:tcPr>
          <w:p w14:paraId="7631E7FE" w14:textId="77777777" w:rsidR="001F1413" w:rsidRPr="00315A97" w:rsidRDefault="001F1413" w:rsidP="008954B7"/>
        </w:tc>
        <w:tc>
          <w:tcPr>
            <w:tcW w:w="1474" w:type="dxa"/>
          </w:tcPr>
          <w:p w14:paraId="739DEFDC" w14:textId="77777777" w:rsidR="001F1413" w:rsidRPr="00315A97" w:rsidRDefault="001F1413" w:rsidP="008954B7"/>
        </w:tc>
        <w:tc>
          <w:tcPr>
            <w:tcW w:w="236" w:type="dxa"/>
          </w:tcPr>
          <w:p w14:paraId="0D07BD0B" w14:textId="77777777" w:rsidR="001F1413" w:rsidRPr="00315A97" w:rsidRDefault="001F1413" w:rsidP="008954B7"/>
        </w:tc>
        <w:tc>
          <w:tcPr>
            <w:tcW w:w="907" w:type="dxa"/>
          </w:tcPr>
          <w:p w14:paraId="7CEBF4AE" w14:textId="77777777" w:rsidR="001F1413" w:rsidRPr="00315A97" w:rsidRDefault="001F1413" w:rsidP="008954B7"/>
        </w:tc>
        <w:tc>
          <w:tcPr>
            <w:tcW w:w="907" w:type="dxa"/>
          </w:tcPr>
          <w:p w14:paraId="0316C56E" w14:textId="77777777" w:rsidR="001F1413" w:rsidRPr="00315A97" w:rsidRDefault="001F1413" w:rsidP="008954B7"/>
        </w:tc>
        <w:tc>
          <w:tcPr>
            <w:tcW w:w="236" w:type="dxa"/>
          </w:tcPr>
          <w:p w14:paraId="1BA0B726" w14:textId="77777777" w:rsidR="001F1413" w:rsidRPr="00315A97" w:rsidRDefault="001F1413" w:rsidP="008954B7"/>
        </w:tc>
        <w:tc>
          <w:tcPr>
            <w:tcW w:w="1474" w:type="dxa"/>
          </w:tcPr>
          <w:p w14:paraId="7F9EEA65" w14:textId="77777777" w:rsidR="001F1413" w:rsidRPr="00315A97" w:rsidRDefault="001F1413" w:rsidP="008954B7"/>
        </w:tc>
      </w:tr>
      <w:tr w:rsidR="00315A97" w:rsidRPr="00315A97" w14:paraId="588D0068" w14:textId="77777777" w:rsidTr="008954B7">
        <w:tc>
          <w:tcPr>
            <w:tcW w:w="683" w:type="dxa"/>
          </w:tcPr>
          <w:p w14:paraId="3D741CF1" w14:textId="77777777" w:rsidR="001F1413" w:rsidRPr="00315A97" w:rsidRDefault="001F1413" w:rsidP="008954B7">
            <w:pPr>
              <w:rPr>
                <w:b/>
              </w:rPr>
            </w:pPr>
            <w:r w:rsidRPr="00315A97">
              <w:rPr>
                <w:b/>
              </w:rPr>
              <w:t>Case</w:t>
            </w:r>
          </w:p>
        </w:tc>
        <w:tc>
          <w:tcPr>
            <w:tcW w:w="2381" w:type="dxa"/>
          </w:tcPr>
          <w:p w14:paraId="2A8724D1" w14:textId="77777777" w:rsidR="001F1413" w:rsidRPr="00315A97" w:rsidRDefault="001F1413" w:rsidP="008954B7">
            <w:pPr>
              <w:rPr>
                <w:b/>
              </w:rPr>
            </w:pPr>
            <w:proofErr w:type="spellStart"/>
            <w:r w:rsidRPr="00315A97">
              <w:rPr>
                <w:b/>
              </w:rPr>
              <w:t>Netwerk</w:t>
            </w:r>
            <w:proofErr w:type="spellEnd"/>
          </w:p>
        </w:tc>
        <w:tc>
          <w:tcPr>
            <w:tcW w:w="3524" w:type="dxa"/>
            <w:gridSpan w:val="4"/>
          </w:tcPr>
          <w:p w14:paraId="1D9C228C" w14:textId="77777777" w:rsidR="001F1413" w:rsidRPr="00315A97" w:rsidRDefault="001F1413" w:rsidP="008954B7">
            <w:pPr>
              <w:rPr>
                <w:b/>
              </w:rPr>
            </w:pPr>
            <w:proofErr w:type="spellStart"/>
            <w:r w:rsidRPr="00315A97">
              <w:rPr>
                <w:b/>
              </w:rPr>
              <w:t>Perspectiefbediende</w:t>
            </w:r>
            <w:proofErr w:type="spellEnd"/>
          </w:p>
        </w:tc>
        <w:tc>
          <w:tcPr>
            <w:tcW w:w="3760" w:type="dxa"/>
            <w:gridSpan w:val="5"/>
          </w:tcPr>
          <w:p w14:paraId="09E60651" w14:textId="77777777" w:rsidR="001F1413" w:rsidRPr="00315A97" w:rsidRDefault="001F1413" w:rsidP="008954B7">
            <w:pPr>
              <w:rPr>
                <w:b/>
              </w:rPr>
            </w:pPr>
            <w:proofErr w:type="spellStart"/>
            <w:r w:rsidRPr="00315A97">
              <w:rPr>
                <w:b/>
              </w:rPr>
              <w:t>Perspectiefzoekende</w:t>
            </w:r>
            <w:proofErr w:type="spellEnd"/>
            <w:r w:rsidRPr="00315A97">
              <w:rPr>
                <w:b/>
              </w:rPr>
              <w:t xml:space="preserve"> </w:t>
            </w:r>
            <w:proofErr w:type="spellStart"/>
            <w:r w:rsidRPr="00315A97">
              <w:rPr>
                <w:b/>
              </w:rPr>
              <w:t>pleegzorg</w:t>
            </w:r>
            <w:proofErr w:type="spellEnd"/>
          </w:p>
        </w:tc>
      </w:tr>
      <w:tr w:rsidR="00315A97" w:rsidRPr="00315A97" w14:paraId="33047E99" w14:textId="77777777" w:rsidTr="008954B7">
        <w:tc>
          <w:tcPr>
            <w:tcW w:w="683" w:type="dxa"/>
          </w:tcPr>
          <w:p w14:paraId="34556B5A" w14:textId="77777777" w:rsidR="001F1413" w:rsidRPr="00315A97" w:rsidRDefault="001F1413" w:rsidP="008954B7"/>
        </w:tc>
        <w:tc>
          <w:tcPr>
            <w:tcW w:w="2381" w:type="dxa"/>
          </w:tcPr>
          <w:p w14:paraId="4C041FCE" w14:textId="77777777" w:rsidR="001F1413" w:rsidRPr="00315A97" w:rsidRDefault="001F1413" w:rsidP="008954B7"/>
        </w:tc>
        <w:tc>
          <w:tcPr>
            <w:tcW w:w="907" w:type="dxa"/>
          </w:tcPr>
          <w:p w14:paraId="5544FFF2" w14:textId="77777777" w:rsidR="001F1413" w:rsidRPr="00315A97" w:rsidRDefault="001F1413" w:rsidP="008954B7">
            <w:r w:rsidRPr="00315A97">
              <w:t>kind</w:t>
            </w:r>
          </w:p>
          <w:p w14:paraId="531BC626" w14:textId="77777777" w:rsidR="001F1413" w:rsidRPr="00315A97" w:rsidRDefault="001F1413" w:rsidP="008954B7"/>
        </w:tc>
        <w:tc>
          <w:tcPr>
            <w:tcW w:w="907" w:type="dxa"/>
          </w:tcPr>
          <w:p w14:paraId="6B8D7479" w14:textId="77777777" w:rsidR="001F1413" w:rsidRPr="00315A97" w:rsidRDefault="001F1413" w:rsidP="008954B7">
            <w:proofErr w:type="spellStart"/>
            <w:r w:rsidRPr="00315A97">
              <w:t>puber</w:t>
            </w:r>
            <w:proofErr w:type="spellEnd"/>
            <w:r w:rsidRPr="00315A97">
              <w:t>/adolescent</w:t>
            </w:r>
          </w:p>
        </w:tc>
        <w:tc>
          <w:tcPr>
            <w:tcW w:w="236" w:type="dxa"/>
          </w:tcPr>
          <w:p w14:paraId="2CBA298A" w14:textId="77777777" w:rsidR="001F1413" w:rsidRPr="00315A97" w:rsidRDefault="001F1413" w:rsidP="008954B7"/>
        </w:tc>
        <w:tc>
          <w:tcPr>
            <w:tcW w:w="1474" w:type="dxa"/>
          </w:tcPr>
          <w:p w14:paraId="7CD8560A" w14:textId="77777777" w:rsidR="001F1413" w:rsidRPr="00315A97" w:rsidRDefault="001F1413" w:rsidP="008954B7">
            <w:proofErr w:type="spellStart"/>
            <w:r w:rsidRPr="00315A97">
              <w:t>cultuur</w:t>
            </w:r>
            <w:proofErr w:type="spellEnd"/>
          </w:p>
          <w:p w14:paraId="1269C5B5" w14:textId="77777777" w:rsidR="001F1413" w:rsidRPr="00315A97" w:rsidRDefault="001F1413" w:rsidP="008954B7">
            <w:proofErr w:type="spellStart"/>
            <w:r w:rsidRPr="00315A97">
              <w:t>sensitief</w:t>
            </w:r>
            <w:proofErr w:type="spellEnd"/>
            <w:r w:rsidRPr="00315A97">
              <w:t xml:space="preserve">  </w:t>
            </w:r>
          </w:p>
        </w:tc>
        <w:tc>
          <w:tcPr>
            <w:tcW w:w="236" w:type="dxa"/>
          </w:tcPr>
          <w:p w14:paraId="7ED25ED5" w14:textId="77777777" w:rsidR="001F1413" w:rsidRPr="00315A97" w:rsidRDefault="001F1413" w:rsidP="008954B7"/>
        </w:tc>
        <w:tc>
          <w:tcPr>
            <w:tcW w:w="907" w:type="dxa"/>
          </w:tcPr>
          <w:p w14:paraId="678D066A" w14:textId="77777777" w:rsidR="001F1413" w:rsidRPr="00315A97" w:rsidRDefault="001F1413" w:rsidP="008954B7">
            <w:r w:rsidRPr="00315A97">
              <w:t xml:space="preserve"> kind</w:t>
            </w:r>
          </w:p>
          <w:p w14:paraId="283C0639" w14:textId="77777777" w:rsidR="001F1413" w:rsidRPr="00315A97" w:rsidRDefault="001F1413" w:rsidP="008954B7"/>
        </w:tc>
        <w:tc>
          <w:tcPr>
            <w:tcW w:w="907" w:type="dxa"/>
          </w:tcPr>
          <w:p w14:paraId="21C779E6" w14:textId="77777777" w:rsidR="001F1413" w:rsidRPr="00315A97" w:rsidRDefault="001F1413" w:rsidP="008954B7">
            <w:proofErr w:type="spellStart"/>
            <w:r w:rsidRPr="00315A97">
              <w:t>puber</w:t>
            </w:r>
            <w:proofErr w:type="spellEnd"/>
            <w:r w:rsidRPr="00315A97">
              <w:t>/adolescent</w:t>
            </w:r>
          </w:p>
        </w:tc>
        <w:tc>
          <w:tcPr>
            <w:tcW w:w="236" w:type="dxa"/>
          </w:tcPr>
          <w:p w14:paraId="7C9C2113" w14:textId="77777777" w:rsidR="001F1413" w:rsidRPr="00315A97" w:rsidRDefault="001F1413" w:rsidP="008954B7"/>
        </w:tc>
        <w:tc>
          <w:tcPr>
            <w:tcW w:w="1474" w:type="dxa"/>
          </w:tcPr>
          <w:p w14:paraId="0CADE2C5" w14:textId="77777777" w:rsidR="001F1413" w:rsidRPr="00315A97" w:rsidRDefault="001F1413" w:rsidP="008954B7">
            <w:proofErr w:type="spellStart"/>
            <w:r w:rsidRPr="00315A97">
              <w:t>cultuur</w:t>
            </w:r>
            <w:proofErr w:type="spellEnd"/>
          </w:p>
          <w:p w14:paraId="05E165A1" w14:textId="77777777" w:rsidR="001F1413" w:rsidRPr="00315A97" w:rsidRDefault="001F1413" w:rsidP="008954B7">
            <w:proofErr w:type="spellStart"/>
            <w:r w:rsidRPr="00315A97">
              <w:t>sensitief</w:t>
            </w:r>
            <w:proofErr w:type="spellEnd"/>
            <w:r w:rsidRPr="00315A97">
              <w:t xml:space="preserve">  </w:t>
            </w:r>
          </w:p>
        </w:tc>
      </w:tr>
      <w:tr w:rsidR="00315A97" w:rsidRPr="00315A97" w14:paraId="1EA4CFA7" w14:textId="77777777" w:rsidTr="008954B7">
        <w:tc>
          <w:tcPr>
            <w:tcW w:w="683" w:type="dxa"/>
          </w:tcPr>
          <w:p w14:paraId="4E797465" w14:textId="77777777" w:rsidR="001F1413" w:rsidRPr="00315A97" w:rsidRDefault="001F1413" w:rsidP="008954B7">
            <w:r w:rsidRPr="00315A97">
              <w:t>6</w:t>
            </w:r>
          </w:p>
        </w:tc>
        <w:tc>
          <w:tcPr>
            <w:tcW w:w="2381" w:type="dxa"/>
          </w:tcPr>
          <w:p w14:paraId="2473251A" w14:textId="77777777" w:rsidR="001F1413" w:rsidRPr="00315A97" w:rsidRDefault="001F1413" w:rsidP="008954B7"/>
        </w:tc>
        <w:tc>
          <w:tcPr>
            <w:tcW w:w="907" w:type="dxa"/>
          </w:tcPr>
          <w:p w14:paraId="70632B30" w14:textId="77777777" w:rsidR="001F1413" w:rsidRPr="00315A97" w:rsidRDefault="001F1413" w:rsidP="008954B7"/>
        </w:tc>
        <w:tc>
          <w:tcPr>
            <w:tcW w:w="907" w:type="dxa"/>
          </w:tcPr>
          <w:p w14:paraId="277CBAFD" w14:textId="77777777" w:rsidR="001F1413" w:rsidRPr="00315A97" w:rsidRDefault="001F1413" w:rsidP="008954B7"/>
        </w:tc>
        <w:tc>
          <w:tcPr>
            <w:tcW w:w="236" w:type="dxa"/>
          </w:tcPr>
          <w:p w14:paraId="771E3AC6" w14:textId="77777777" w:rsidR="001F1413" w:rsidRPr="00315A97" w:rsidRDefault="001F1413" w:rsidP="008954B7"/>
        </w:tc>
        <w:tc>
          <w:tcPr>
            <w:tcW w:w="1474" w:type="dxa"/>
          </w:tcPr>
          <w:p w14:paraId="5DC1A6FA" w14:textId="77777777" w:rsidR="001F1413" w:rsidRPr="00315A97" w:rsidRDefault="001F1413" w:rsidP="008954B7"/>
        </w:tc>
        <w:tc>
          <w:tcPr>
            <w:tcW w:w="236" w:type="dxa"/>
          </w:tcPr>
          <w:p w14:paraId="692FB822" w14:textId="77777777" w:rsidR="001F1413" w:rsidRPr="00315A97" w:rsidRDefault="001F1413" w:rsidP="008954B7"/>
        </w:tc>
        <w:tc>
          <w:tcPr>
            <w:tcW w:w="907" w:type="dxa"/>
          </w:tcPr>
          <w:p w14:paraId="66B7DF18" w14:textId="77777777" w:rsidR="001F1413" w:rsidRPr="00315A97" w:rsidRDefault="001F1413" w:rsidP="008954B7"/>
        </w:tc>
        <w:tc>
          <w:tcPr>
            <w:tcW w:w="907" w:type="dxa"/>
          </w:tcPr>
          <w:p w14:paraId="36F68764" w14:textId="77777777" w:rsidR="001F1413" w:rsidRPr="00315A97" w:rsidRDefault="001F1413" w:rsidP="008954B7"/>
        </w:tc>
        <w:tc>
          <w:tcPr>
            <w:tcW w:w="236" w:type="dxa"/>
          </w:tcPr>
          <w:p w14:paraId="2AB4E1D8" w14:textId="77777777" w:rsidR="001F1413" w:rsidRPr="00315A97" w:rsidRDefault="001F1413" w:rsidP="008954B7"/>
        </w:tc>
        <w:tc>
          <w:tcPr>
            <w:tcW w:w="1474" w:type="dxa"/>
          </w:tcPr>
          <w:p w14:paraId="7848DF20" w14:textId="77777777" w:rsidR="001F1413" w:rsidRPr="00315A97" w:rsidRDefault="001F1413" w:rsidP="008954B7"/>
        </w:tc>
      </w:tr>
      <w:tr w:rsidR="00315A97" w:rsidRPr="00315A97" w14:paraId="548726A3" w14:textId="77777777" w:rsidTr="008954B7">
        <w:tc>
          <w:tcPr>
            <w:tcW w:w="683" w:type="dxa"/>
          </w:tcPr>
          <w:p w14:paraId="33BF0B6A" w14:textId="77777777" w:rsidR="001F1413" w:rsidRPr="00315A97" w:rsidRDefault="001F1413" w:rsidP="008954B7">
            <w:r w:rsidRPr="00315A97">
              <w:t>7</w:t>
            </w:r>
          </w:p>
        </w:tc>
        <w:tc>
          <w:tcPr>
            <w:tcW w:w="2381" w:type="dxa"/>
          </w:tcPr>
          <w:p w14:paraId="4325C1DE" w14:textId="77777777" w:rsidR="001F1413" w:rsidRPr="00315A97" w:rsidRDefault="001F1413" w:rsidP="008954B7"/>
        </w:tc>
        <w:tc>
          <w:tcPr>
            <w:tcW w:w="907" w:type="dxa"/>
          </w:tcPr>
          <w:p w14:paraId="1A8B2BC1" w14:textId="77777777" w:rsidR="001F1413" w:rsidRPr="00315A97" w:rsidRDefault="001F1413" w:rsidP="008954B7"/>
        </w:tc>
        <w:tc>
          <w:tcPr>
            <w:tcW w:w="907" w:type="dxa"/>
          </w:tcPr>
          <w:p w14:paraId="681A573D" w14:textId="77777777" w:rsidR="001F1413" w:rsidRPr="00315A97" w:rsidRDefault="001F1413" w:rsidP="008954B7"/>
        </w:tc>
        <w:tc>
          <w:tcPr>
            <w:tcW w:w="236" w:type="dxa"/>
          </w:tcPr>
          <w:p w14:paraId="5591ADFA" w14:textId="77777777" w:rsidR="001F1413" w:rsidRPr="00315A97" w:rsidRDefault="001F1413" w:rsidP="008954B7"/>
        </w:tc>
        <w:tc>
          <w:tcPr>
            <w:tcW w:w="1474" w:type="dxa"/>
          </w:tcPr>
          <w:p w14:paraId="50CC4276" w14:textId="77777777" w:rsidR="001F1413" w:rsidRPr="00315A97" w:rsidRDefault="001F1413" w:rsidP="008954B7"/>
        </w:tc>
        <w:tc>
          <w:tcPr>
            <w:tcW w:w="236" w:type="dxa"/>
          </w:tcPr>
          <w:p w14:paraId="471E7F42" w14:textId="77777777" w:rsidR="001F1413" w:rsidRPr="00315A97" w:rsidRDefault="001F1413" w:rsidP="008954B7"/>
        </w:tc>
        <w:tc>
          <w:tcPr>
            <w:tcW w:w="907" w:type="dxa"/>
          </w:tcPr>
          <w:p w14:paraId="7804F15F" w14:textId="77777777" w:rsidR="001F1413" w:rsidRPr="00315A97" w:rsidRDefault="001F1413" w:rsidP="008954B7"/>
        </w:tc>
        <w:tc>
          <w:tcPr>
            <w:tcW w:w="907" w:type="dxa"/>
          </w:tcPr>
          <w:p w14:paraId="70ACC704" w14:textId="77777777" w:rsidR="001F1413" w:rsidRPr="00315A97" w:rsidRDefault="001F1413" w:rsidP="008954B7"/>
        </w:tc>
        <w:tc>
          <w:tcPr>
            <w:tcW w:w="236" w:type="dxa"/>
          </w:tcPr>
          <w:p w14:paraId="2F5BC7E2" w14:textId="77777777" w:rsidR="001F1413" w:rsidRPr="00315A97" w:rsidRDefault="001F1413" w:rsidP="008954B7"/>
        </w:tc>
        <w:tc>
          <w:tcPr>
            <w:tcW w:w="1474" w:type="dxa"/>
          </w:tcPr>
          <w:p w14:paraId="6F100470" w14:textId="77777777" w:rsidR="001F1413" w:rsidRPr="00315A97" w:rsidRDefault="001F1413" w:rsidP="008954B7"/>
        </w:tc>
      </w:tr>
      <w:tr w:rsidR="00315A97" w:rsidRPr="00315A97" w14:paraId="4C4284CA" w14:textId="77777777" w:rsidTr="008954B7">
        <w:tc>
          <w:tcPr>
            <w:tcW w:w="683" w:type="dxa"/>
          </w:tcPr>
          <w:p w14:paraId="5FE20F0F" w14:textId="77777777" w:rsidR="001F1413" w:rsidRPr="00315A97" w:rsidRDefault="001F1413" w:rsidP="008954B7">
            <w:r w:rsidRPr="00315A97">
              <w:t>8</w:t>
            </w:r>
          </w:p>
        </w:tc>
        <w:tc>
          <w:tcPr>
            <w:tcW w:w="2381" w:type="dxa"/>
          </w:tcPr>
          <w:p w14:paraId="7E68961A" w14:textId="77777777" w:rsidR="001F1413" w:rsidRPr="00315A97" w:rsidRDefault="001F1413" w:rsidP="008954B7"/>
        </w:tc>
        <w:tc>
          <w:tcPr>
            <w:tcW w:w="907" w:type="dxa"/>
          </w:tcPr>
          <w:p w14:paraId="0D53539E" w14:textId="77777777" w:rsidR="001F1413" w:rsidRPr="00315A97" w:rsidRDefault="001F1413" w:rsidP="008954B7"/>
        </w:tc>
        <w:tc>
          <w:tcPr>
            <w:tcW w:w="907" w:type="dxa"/>
          </w:tcPr>
          <w:p w14:paraId="50BB84BA" w14:textId="77777777" w:rsidR="001F1413" w:rsidRPr="00315A97" w:rsidRDefault="001F1413" w:rsidP="008954B7"/>
        </w:tc>
        <w:tc>
          <w:tcPr>
            <w:tcW w:w="236" w:type="dxa"/>
          </w:tcPr>
          <w:p w14:paraId="44DFB37B" w14:textId="77777777" w:rsidR="001F1413" w:rsidRPr="00315A97" w:rsidRDefault="001F1413" w:rsidP="008954B7"/>
        </w:tc>
        <w:tc>
          <w:tcPr>
            <w:tcW w:w="1474" w:type="dxa"/>
          </w:tcPr>
          <w:p w14:paraId="54F53C57" w14:textId="77777777" w:rsidR="001F1413" w:rsidRPr="00315A97" w:rsidRDefault="001F1413" w:rsidP="008954B7"/>
        </w:tc>
        <w:tc>
          <w:tcPr>
            <w:tcW w:w="236" w:type="dxa"/>
          </w:tcPr>
          <w:p w14:paraId="5F18BA75" w14:textId="77777777" w:rsidR="001F1413" w:rsidRPr="00315A97" w:rsidRDefault="001F1413" w:rsidP="008954B7"/>
        </w:tc>
        <w:tc>
          <w:tcPr>
            <w:tcW w:w="907" w:type="dxa"/>
          </w:tcPr>
          <w:p w14:paraId="52B60713" w14:textId="77777777" w:rsidR="001F1413" w:rsidRPr="00315A97" w:rsidRDefault="001F1413" w:rsidP="008954B7"/>
        </w:tc>
        <w:tc>
          <w:tcPr>
            <w:tcW w:w="907" w:type="dxa"/>
          </w:tcPr>
          <w:p w14:paraId="2C3A4550" w14:textId="77777777" w:rsidR="001F1413" w:rsidRPr="00315A97" w:rsidRDefault="001F1413" w:rsidP="008954B7"/>
        </w:tc>
        <w:tc>
          <w:tcPr>
            <w:tcW w:w="236" w:type="dxa"/>
          </w:tcPr>
          <w:p w14:paraId="5281C6A2" w14:textId="77777777" w:rsidR="001F1413" w:rsidRPr="00315A97" w:rsidRDefault="001F1413" w:rsidP="008954B7"/>
        </w:tc>
        <w:tc>
          <w:tcPr>
            <w:tcW w:w="1474" w:type="dxa"/>
          </w:tcPr>
          <w:p w14:paraId="57AE1402" w14:textId="77777777" w:rsidR="001F1413" w:rsidRPr="00315A97" w:rsidRDefault="001F1413" w:rsidP="008954B7"/>
        </w:tc>
      </w:tr>
      <w:tr w:rsidR="00315A97" w:rsidRPr="00315A97" w14:paraId="071E8C32" w14:textId="77777777" w:rsidTr="008954B7">
        <w:tc>
          <w:tcPr>
            <w:tcW w:w="683" w:type="dxa"/>
          </w:tcPr>
          <w:p w14:paraId="2EED2116" w14:textId="77777777" w:rsidR="001F1413" w:rsidRPr="00315A97" w:rsidRDefault="001F1413" w:rsidP="008954B7">
            <w:r w:rsidRPr="00315A97">
              <w:t>9</w:t>
            </w:r>
          </w:p>
        </w:tc>
        <w:tc>
          <w:tcPr>
            <w:tcW w:w="2381" w:type="dxa"/>
          </w:tcPr>
          <w:p w14:paraId="5A1B0B74" w14:textId="77777777" w:rsidR="001F1413" w:rsidRPr="00315A97" w:rsidRDefault="001F1413" w:rsidP="008954B7"/>
        </w:tc>
        <w:tc>
          <w:tcPr>
            <w:tcW w:w="907" w:type="dxa"/>
          </w:tcPr>
          <w:p w14:paraId="5A933F66" w14:textId="77777777" w:rsidR="001F1413" w:rsidRPr="00315A97" w:rsidRDefault="001F1413" w:rsidP="008954B7"/>
        </w:tc>
        <w:tc>
          <w:tcPr>
            <w:tcW w:w="907" w:type="dxa"/>
          </w:tcPr>
          <w:p w14:paraId="5DF41939" w14:textId="77777777" w:rsidR="001F1413" w:rsidRPr="00315A97" w:rsidRDefault="001F1413" w:rsidP="008954B7"/>
        </w:tc>
        <w:tc>
          <w:tcPr>
            <w:tcW w:w="236" w:type="dxa"/>
          </w:tcPr>
          <w:p w14:paraId="7878927E" w14:textId="77777777" w:rsidR="001F1413" w:rsidRPr="00315A97" w:rsidRDefault="001F1413" w:rsidP="008954B7"/>
        </w:tc>
        <w:tc>
          <w:tcPr>
            <w:tcW w:w="1474" w:type="dxa"/>
          </w:tcPr>
          <w:p w14:paraId="4498F677" w14:textId="77777777" w:rsidR="001F1413" w:rsidRPr="00315A97" w:rsidRDefault="001F1413" w:rsidP="008954B7"/>
        </w:tc>
        <w:tc>
          <w:tcPr>
            <w:tcW w:w="236" w:type="dxa"/>
          </w:tcPr>
          <w:p w14:paraId="3B341576" w14:textId="77777777" w:rsidR="001F1413" w:rsidRPr="00315A97" w:rsidRDefault="001F1413" w:rsidP="008954B7"/>
        </w:tc>
        <w:tc>
          <w:tcPr>
            <w:tcW w:w="907" w:type="dxa"/>
          </w:tcPr>
          <w:p w14:paraId="58282EBA" w14:textId="77777777" w:rsidR="001F1413" w:rsidRPr="00315A97" w:rsidRDefault="001F1413" w:rsidP="008954B7"/>
        </w:tc>
        <w:tc>
          <w:tcPr>
            <w:tcW w:w="907" w:type="dxa"/>
          </w:tcPr>
          <w:p w14:paraId="18956DC3" w14:textId="77777777" w:rsidR="001F1413" w:rsidRPr="00315A97" w:rsidRDefault="001F1413" w:rsidP="008954B7"/>
        </w:tc>
        <w:tc>
          <w:tcPr>
            <w:tcW w:w="236" w:type="dxa"/>
          </w:tcPr>
          <w:p w14:paraId="37A0A3AA" w14:textId="77777777" w:rsidR="001F1413" w:rsidRPr="00315A97" w:rsidRDefault="001F1413" w:rsidP="008954B7"/>
        </w:tc>
        <w:tc>
          <w:tcPr>
            <w:tcW w:w="1474" w:type="dxa"/>
          </w:tcPr>
          <w:p w14:paraId="28B371B9" w14:textId="77777777" w:rsidR="001F1413" w:rsidRPr="00315A97" w:rsidRDefault="001F1413" w:rsidP="008954B7"/>
        </w:tc>
      </w:tr>
      <w:tr w:rsidR="00315A97" w:rsidRPr="00315A97" w14:paraId="17270781" w14:textId="77777777" w:rsidTr="008954B7">
        <w:tc>
          <w:tcPr>
            <w:tcW w:w="683" w:type="dxa"/>
          </w:tcPr>
          <w:p w14:paraId="39F5004E" w14:textId="77777777" w:rsidR="001F1413" w:rsidRPr="00315A97" w:rsidRDefault="001F1413" w:rsidP="008954B7">
            <w:r w:rsidRPr="00315A97">
              <w:t>10</w:t>
            </w:r>
          </w:p>
        </w:tc>
        <w:tc>
          <w:tcPr>
            <w:tcW w:w="2381" w:type="dxa"/>
          </w:tcPr>
          <w:p w14:paraId="07197546" w14:textId="77777777" w:rsidR="001F1413" w:rsidRPr="00315A97" w:rsidRDefault="001F1413" w:rsidP="008954B7"/>
        </w:tc>
        <w:tc>
          <w:tcPr>
            <w:tcW w:w="907" w:type="dxa"/>
          </w:tcPr>
          <w:p w14:paraId="76B4B619" w14:textId="77777777" w:rsidR="001F1413" w:rsidRPr="00315A97" w:rsidRDefault="001F1413" w:rsidP="008954B7"/>
        </w:tc>
        <w:tc>
          <w:tcPr>
            <w:tcW w:w="907" w:type="dxa"/>
          </w:tcPr>
          <w:p w14:paraId="0DBADBB7" w14:textId="77777777" w:rsidR="001F1413" w:rsidRPr="00315A97" w:rsidRDefault="001F1413" w:rsidP="008954B7"/>
        </w:tc>
        <w:tc>
          <w:tcPr>
            <w:tcW w:w="236" w:type="dxa"/>
          </w:tcPr>
          <w:p w14:paraId="548BAE0E" w14:textId="77777777" w:rsidR="001F1413" w:rsidRPr="00315A97" w:rsidRDefault="001F1413" w:rsidP="008954B7"/>
        </w:tc>
        <w:tc>
          <w:tcPr>
            <w:tcW w:w="1474" w:type="dxa"/>
          </w:tcPr>
          <w:p w14:paraId="0DA1403B" w14:textId="77777777" w:rsidR="001F1413" w:rsidRPr="00315A97" w:rsidRDefault="001F1413" w:rsidP="008954B7"/>
        </w:tc>
        <w:tc>
          <w:tcPr>
            <w:tcW w:w="236" w:type="dxa"/>
          </w:tcPr>
          <w:p w14:paraId="7E29D58C" w14:textId="77777777" w:rsidR="001F1413" w:rsidRPr="00315A97" w:rsidRDefault="001F1413" w:rsidP="008954B7"/>
        </w:tc>
        <w:tc>
          <w:tcPr>
            <w:tcW w:w="907" w:type="dxa"/>
          </w:tcPr>
          <w:p w14:paraId="25F24BF4" w14:textId="77777777" w:rsidR="001F1413" w:rsidRPr="00315A97" w:rsidRDefault="001F1413" w:rsidP="008954B7"/>
        </w:tc>
        <w:tc>
          <w:tcPr>
            <w:tcW w:w="907" w:type="dxa"/>
          </w:tcPr>
          <w:p w14:paraId="5B589F4A" w14:textId="77777777" w:rsidR="001F1413" w:rsidRPr="00315A97" w:rsidRDefault="001F1413" w:rsidP="008954B7"/>
        </w:tc>
        <w:tc>
          <w:tcPr>
            <w:tcW w:w="236" w:type="dxa"/>
          </w:tcPr>
          <w:p w14:paraId="71E3B6F1" w14:textId="77777777" w:rsidR="001F1413" w:rsidRPr="00315A97" w:rsidRDefault="001F1413" w:rsidP="008954B7"/>
        </w:tc>
        <w:tc>
          <w:tcPr>
            <w:tcW w:w="1474" w:type="dxa"/>
          </w:tcPr>
          <w:p w14:paraId="47EE2C51" w14:textId="77777777" w:rsidR="001F1413" w:rsidRPr="00315A97" w:rsidRDefault="001F1413" w:rsidP="008954B7"/>
        </w:tc>
      </w:tr>
      <w:tr w:rsidR="001F1413" w:rsidRPr="00315A97" w14:paraId="4B80C910" w14:textId="77777777" w:rsidTr="008954B7">
        <w:tc>
          <w:tcPr>
            <w:tcW w:w="683" w:type="dxa"/>
          </w:tcPr>
          <w:p w14:paraId="4F579ECD" w14:textId="77777777" w:rsidR="001F1413" w:rsidRPr="00315A97" w:rsidRDefault="001F1413" w:rsidP="008954B7"/>
        </w:tc>
        <w:tc>
          <w:tcPr>
            <w:tcW w:w="2381" w:type="dxa"/>
          </w:tcPr>
          <w:p w14:paraId="6F740E7D" w14:textId="77777777" w:rsidR="001F1413" w:rsidRPr="00315A97" w:rsidRDefault="001F1413" w:rsidP="008954B7"/>
        </w:tc>
        <w:tc>
          <w:tcPr>
            <w:tcW w:w="907" w:type="dxa"/>
          </w:tcPr>
          <w:p w14:paraId="525CC074" w14:textId="77777777" w:rsidR="001F1413" w:rsidRPr="00315A97" w:rsidRDefault="001F1413" w:rsidP="008954B7"/>
        </w:tc>
        <w:tc>
          <w:tcPr>
            <w:tcW w:w="907" w:type="dxa"/>
          </w:tcPr>
          <w:p w14:paraId="4B500379" w14:textId="77777777" w:rsidR="001F1413" w:rsidRPr="00315A97" w:rsidRDefault="001F1413" w:rsidP="008954B7"/>
        </w:tc>
        <w:tc>
          <w:tcPr>
            <w:tcW w:w="236" w:type="dxa"/>
          </w:tcPr>
          <w:p w14:paraId="57A210EC" w14:textId="77777777" w:rsidR="001F1413" w:rsidRPr="00315A97" w:rsidRDefault="001F1413" w:rsidP="008954B7"/>
        </w:tc>
        <w:tc>
          <w:tcPr>
            <w:tcW w:w="1474" w:type="dxa"/>
          </w:tcPr>
          <w:p w14:paraId="7F701103" w14:textId="77777777" w:rsidR="001F1413" w:rsidRPr="00315A97" w:rsidRDefault="001F1413" w:rsidP="008954B7"/>
        </w:tc>
        <w:tc>
          <w:tcPr>
            <w:tcW w:w="236" w:type="dxa"/>
          </w:tcPr>
          <w:p w14:paraId="094993C8" w14:textId="77777777" w:rsidR="001F1413" w:rsidRPr="00315A97" w:rsidRDefault="001F1413" w:rsidP="008954B7"/>
        </w:tc>
        <w:tc>
          <w:tcPr>
            <w:tcW w:w="907" w:type="dxa"/>
          </w:tcPr>
          <w:p w14:paraId="66B72483" w14:textId="77777777" w:rsidR="001F1413" w:rsidRPr="00315A97" w:rsidRDefault="001F1413" w:rsidP="008954B7"/>
        </w:tc>
        <w:tc>
          <w:tcPr>
            <w:tcW w:w="907" w:type="dxa"/>
          </w:tcPr>
          <w:p w14:paraId="1B00B306" w14:textId="77777777" w:rsidR="001F1413" w:rsidRPr="00315A97" w:rsidRDefault="001F1413" w:rsidP="008954B7"/>
        </w:tc>
        <w:tc>
          <w:tcPr>
            <w:tcW w:w="236" w:type="dxa"/>
          </w:tcPr>
          <w:p w14:paraId="04E0A335" w14:textId="77777777" w:rsidR="001F1413" w:rsidRPr="00315A97" w:rsidRDefault="001F1413" w:rsidP="008954B7"/>
        </w:tc>
        <w:tc>
          <w:tcPr>
            <w:tcW w:w="1474" w:type="dxa"/>
          </w:tcPr>
          <w:p w14:paraId="38E1DA4F" w14:textId="77777777" w:rsidR="001F1413" w:rsidRPr="00315A97" w:rsidRDefault="001F1413" w:rsidP="008954B7"/>
        </w:tc>
      </w:tr>
    </w:tbl>
    <w:p w14:paraId="26AE45C7" w14:textId="77777777" w:rsidR="00F4290B" w:rsidRPr="00315A97" w:rsidRDefault="00F4290B" w:rsidP="001F1413"/>
    <w:p w14:paraId="5854BDE7" w14:textId="77777777" w:rsidR="00810C83" w:rsidRPr="00315A97" w:rsidRDefault="00810C83" w:rsidP="00040947">
      <w:pPr>
        <w:rPr>
          <w:rFonts w:asciiTheme="minorHAnsi" w:hAnsiTheme="minorHAnsi" w:cstheme="minorHAnsi"/>
          <w:b/>
          <w:iCs/>
          <w:u w:val="single"/>
        </w:rPr>
      </w:pPr>
    </w:p>
    <w:p w14:paraId="46062A93" w14:textId="214B2DBC" w:rsidR="00040947" w:rsidRPr="00315A97" w:rsidRDefault="00040947" w:rsidP="00040947">
      <w:pPr>
        <w:rPr>
          <w:rFonts w:asciiTheme="minorHAnsi" w:hAnsiTheme="minorHAnsi" w:cstheme="minorHAnsi"/>
          <w:b/>
          <w:iCs/>
          <w:u w:val="single"/>
        </w:rPr>
      </w:pPr>
    </w:p>
    <w:p w14:paraId="5C264CDA" w14:textId="5AC15CDF" w:rsidR="00315A97" w:rsidRPr="00315A97" w:rsidRDefault="00315A97" w:rsidP="00040947">
      <w:pPr>
        <w:rPr>
          <w:rFonts w:asciiTheme="minorHAnsi" w:hAnsiTheme="minorHAnsi" w:cstheme="minorHAnsi"/>
          <w:b/>
          <w:iCs/>
          <w:u w:val="single"/>
        </w:rPr>
      </w:pPr>
    </w:p>
    <w:p w14:paraId="4714C9E0" w14:textId="75E6E618" w:rsidR="00315A97" w:rsidRPr="00315A97" w:rsidRDefault="00315A97" w:rsidP="00040947">
      <w:pPr>
        <w:rPr>
          <w:rFonts w:asciiTheme="minorHAnsi" w:hAnsiTheme="minorHAnsi" w:cstheme="minorHAnsi"/>
          <w:b/>
          <w:iCs/>
          <w:u w:val="single"/>
        </w:rPr>
      </w:pPr>
    </w:p>
    <w:p w14:paraId="361612C4" w14:textId="77777777" w:rsidR="00315A97" w:rsidRPr="00315A97" w:rsidRDefault="00315A97" w:rsidP="00040947">
      <w:pPr>
        <w:rPr>
          <w:rFonts w:asciiTheme="minorHAnsi" w:hAnsiTheme="minorHAnsi" w:cstheme="minorHAnsi"/>
          <w:b/>
          <w:iCs/>
          <w:u w:val="single"/>
        </w:rPr>
      </w:pPr>
    </w:p>
    <w:p w14:paraId="759C1334" w14:textId="77777777" w:rsidR="00131A3E" w:rsidRPr="00315A97" w:rsidRDefault="00040947" w:rsidP="00132512">
      <w:pPr>
        <w:pStyle w:val="Kop3"/>
        <w:numPr>
          <w:ilvl w:val="0"/>
          <w:numId w:val="0"/>
        </w:numPr>
        <w:ind w:left="720" w:hanging="720"/>
        <w:rPr>
          <w:rFonts w:asciiTheme="minorHAnsi" w:hAnsiTheme="minorHAnsi" w:cstheme="minorHAnsi"/>
          <w:i/>
          <w:iCs/>
        </w:rPr>
      </w:pPr>
      <w:r w:rsidRPr="00315A97">
        <w:rPr>
          <w:u w:val="single"/>
        </w:rPr>
        <w:lastRenderedPageBreak/>
        <w:t>Korte schets van de cases.</w:t>
      </w:r>
      <w:r w:rsidR="00810C83" w:rsidRPr="00315A97">
        <w:rPr>
          <w:rFonts w:asciiTheme="minorHAnsi" w:hAnsiTheme="minorHAnsi" w:cstheme="minorHAnsi"/>
          <w:i/>
          <w:iCs/>
        </w:rPr>
        <w:t xml:space="preserve"> </w:t>
      </w:r>
    </w:p>
    <w:p w14:paraId="45D679F4" w14:textId="77777777" w:rsidR="00040947" w:rsidRPr="00315A97" w:rsidRDefault="00040947" w:rsidP="00040947">
      <w:pPr>
        <w:rPr>
          <w:rFonts w:asciiTheme="minorHAnsi" w:hAnsiTheme="minorHAnsi" w:cstheme="minorHAnsi"/>
          <w:b/>
          <w:iCs/>
          <w:u w:val="single"/>
        </w:rPr>
      </w:pPr>
      <w:proofErr w:type="spellStart"/>
      <w:r w:rsidRPr="00315A97">
        <w:rPr>
          <w:rFonts w:asciiTheme="minorHAnsi" w:hAnsiTheme="minorHAnsi" w:cstheme="minorHAnsi"/>
          <w:b/>
          <w:iCs/>
          <w:u w:val="single"/>
        </w:rPr>
        <w:t>Bestandspleegplaatsing</w:t>
      </w:r>
      <w:proofErr w:type="spellEnd"/>
    </w:p>
    <w:p w14:paraId="5011507E"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1</w:t>
      </w:r>
    </w:p>
    <w:p w14:paraId="4349DD39"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03B89952"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5BDE8873"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03257D52" w14:textId="77777777" w:rsidR="00040947" w:rsidRPr="00315A97" w:rsidRDefault="00040947" w:rsidP="00040947">
      <w:pPr>
        <w:rPr>
          <w:rFonts w:asciiTheme="minorHAnsi" w:hAnsiTheme="minorHAnsi" w:cstheme="minorHAnsi"/>
          <w:iCs/>
        </w:rPr>
      </w:pPr>
    </w:p>
    <w:p w14:paraId="50456896"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2</w:t>
      </w:r>
    </w:p>
    <w:p w14:paraId="11CA2C5F"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1414F5E2"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03298984"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6B8D3915"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 </w:t>
      </w:r>
    </w:p>
    <w:p w14:paraId="23D3DA50"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3</w:t>
      </w:r>
    </w:p>
    <w:p w14:paraId="116AE709"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4D2E120B"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7B771EA9"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23E04477" w14:textId="77777777" w:rsidR="00040947" w:rsidRPr="00315A97" w:rsidRDefault="00040947" w:rsidP="00040947">
      <w:pPr>
        <w:rPr>
          <w:rFonts w:asciiTheme="minorHAnsi" w:hAnsiTheme="minorHAnsi" w:cstheme="minorHAnsi"/>
          <w:b/>
          <w:iCs/>
        </w:rPr>
      </w:pPr>
    </w:p>
    <w:p w14:paraId="6DAF4180"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4</w:t>
      </w:r>
    </w:p>
    <w:p w14:paraId="7770B525"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39E25124"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3A4F9FEE"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1BB73CBD" w14:textId="77777777" w:rsidR="00040947" w:rsidRPr="00315A97" w:rsidRDefault="00040947" w:rsidP="00040947">
      <w:pPr>
        <w:rPr>
          <w:rFonts w:asciiTheme="minorHAnsi" w:hAnsiTheme="minorHAnsi" w:cstheme="minorHAnsi"/>
          <w:iCs/>
        </w:rPr>
      </w:pPr>
    </w:p>
    <w:p w14:paraId="5FA1D8E1"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5</w:t>
      </w:r>
    </w:p>
    <w:p w14:paraId="5F0A0EBF"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1FE49B84"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202EE089"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4168A97B" w14:textId="77777777" w:rsidR="00040947" w:rsidRPr="00315A97" w:rsidRDefault="00040947" w:rsidP="00040947">
      <w:pPr>
        <w:rPr>
          <w:rFonts w:asciiTheme="minorHAnsi" w:hAnsiTheme="minorHAnsi" w:cstheme="minorHAnsi"/>
          <w:b/>
          <w:iCs/>
        </w:rPr>
      </w:pPr>
    </w:p>
    <w:p w14:paraId="673AB8FC" w14:textId="77777777" w:rsidR="00040947" w:rsidRPr="00315A97" w:rsidRDefault="00040947" w:rsidP="00040947">
      <w:pPr>
        <w:rPr>
          <w:rFonts w:asciiTheme="minorHAnsi" w:hAnsiTheme="minorHAnsi" w:cstheme="minorHAnsi"/>
          <w:b/>
          <w:iCs/>
          <w:u w:val="single"/>
        </w:rPr>
      </w:pPr>
      <w:proofErr w:type="spellStart"/>
      <w:r w:rsidRPr="00315A97">
        <w:rPr>
          <w:rFonts w:asciiTheme="minorHAnsi" w:hAnsiTheme="minorHAnsi" w:cstheme="minorHAnsi"/>
          <w:b/>
          <w:iCs/>
          <w:u w:val="single"/>
        </w:rPr>
        <w:t>Netwerkpleegplaatsing</w:t>
      </w:r>
      <w:proofErr w:type="spellEnd"/>
    </w:p>
    <w:p w14:paraId="52D78B90"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6</w:t>
      </w:r>
    </w:p>
    <w:p w14:paraId="3212025B"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77F13E3D"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7CED9A8D"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424EFEBF" w14:textId="77777777" w:rsidR="00040947" w:rsidRPr="00315A97" w:rsidRDefault="00040947" w:rsidP="00040947">
      <w:pPr>
        <w:rPr>
          <w:rFonts w:asciiTheme="minorHAnsi" w:hAnsiTheme="minorHAnsi" w:cstheme="minorHAnsi"/>
          <w:iCs/>
        </w:rPr>
      </w:pPr>
    </w:p>
    <w:p w14:paraId="6B8FB209"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7</w:t>
      </w:r>
    </w:p>
    <w:p w14:paraId="02ADFC82"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67BCB6CE"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4DBDE3CA"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08D89CE5" w14:textId="77777777" w:rsidR="00040947" w:rsidRPr="00315A97" w:rsidRDefault="00040947" w:rsidP="00040947">
      <w:pPr>
        <w:rPr>
          <w:rFonts w:asciiTheme="minorHAnsi" w:hAnsiTheme="minorHAnsi" w:cstheme="minorHAnsi"/>
          <w:iCs/>
        </w:rPr>
      </w:pPr>
    </w:p>
    <w:p w14:paraId="7907AEDE"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8</w:t>
      </w:r>
    </w:p>
    <w:p w14:paraId="36CC64E6"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5A4794E9"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072881D2"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3808FA3B" w14:textId="77777777" w:rsidR="00040947" w:rsidRPr="00315A97" w:rsidRDefault="00040947" w:rsidP="00040947">
      <w:pPr>
        <w:rPr>
          <w:rFonts w:asciiTheme="minorHAnsi" w:hAnsiTheme="minorHAnsi" w:cstheme="minorHAnsi"/>
          <w:iCs/>
        </w:rPr>
      </w:pPr>
    </w:p>
    <w:p w14:paraId="4B7471F7"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9</w:t>
      </w:r>
    </w:p>
    <w:p w14:paraId="4D44E3FA"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66EAC017"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56D81D21"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3BE24E9C" w14:textId="77777777" w:rsidR="00040947" w:rsidRPr="00315A97" w:rsidRDefault="00040947" w:rsidP="00040947">
      <w:pPr>
        <w:rPr>
          <w:rFonts w:asciiTheme="minorHAnsi" w:hAnsiTheme="minorHAnsi" w:cstheme="minorHAnsi"/>
          <w:iCs/>
        </w:rPr>
      </w:pPr>
    </w:p>
    <w:p w14:paraId="73EE856B" w14:textId="77777777" w:rsidR="00040947" w:rsidRPr="00315A97" w:rsidRDefault="00040947" w:rsidP="00040947">
      <w:pPr>
        <w:rPr>
          <w:rFonts w:asciiTheme="minorHAnsi" w:hAnsiTheme="minorHAnsi" w:cstheme="minorHAnsi"/>
          <w:iCs/>
          <w:u w:val="single"/>
        </w:rPr>
      </w:pPr>
      <w:r w:rsidRPr="00315A97">
        <w:rPr>
          <w:rFonts w:asciiTheme="minorHAnsi" w:hAnsiTheme="minorHAnsi" w:cstheme="minorHAnsi"/>
          <w:iCs/>
          <w:u w:val="single"/>
        </w:rPr>
        <w:t>Case 10</w:t>
      </w:r>
    </w:p>
    <w:p w14:paraId="20815667"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Het pleegkind/de pleeggast is     jaar. </w:t>
      </w:r>
    </w:p>
    <w:p w14:paraId="1CDC8310" w14:textId="77777777" w:rsidR="00040947" w:rsidRPr="00315A97" w:rsidRDefault="00040947" w:rsidP="00040947">
      <w:pPr>
        <w:rPr>
          <w:rFonts w:asciiTheme="minorHAnsi" w:hAnsiTheme="minorHAnsi" w:cstheme="minorHAnsi"/>
          <w:iCs/>
        </w:rPr>
      </w:pPr>
      <w:r w:rsidRPr="00315A97">
        <w:rPr>
          <w:rFonts w:asciiTheme="minorHAnsi" w:hAnsiTheme="minorHAnsi" w:cstheme="minorHAnsi"/>
          <w:iCs/>
        </w:rPr>
        <w:t xml:space="preserve">Pleegzorg gestart:  /  /20. </w:t>
      </w:r>
    </w:p>
    <w:p w14:paraId="529CC7E4" w14:textId="77777777" w:rsidR="00040947" w:rsidRPr="00315A97" w:rsidRDefault="00040947" w:rsidP="00040947">
      <w:pPr>
        <w:rPr>
          <w:rFonts w:asciiTheme="minorHAnsi" w:hAnsiTheme="minorHAnsi" w:cstheme="minorHAnsi"/>
          <w:iCs/>
        </w:rPr>
      </w:pPr>
      <w:proofErr w:type="spellStart"/>
      <w:r w:rsidRPr="00315A97">
        <w:rPr>
          <w:rFonts w:asciiTheme="minorHAnsi" w:hAnsiTheme="minorHAnsi" w:cstheme="minorHAnsi"/>
          <w:iCs/>
        </w:rPr>
        <w:t>Perspectiefbiedend</w:t>
      </w:r>
      <w:proofErr w:type="spellEnd"/>
      <w:r w:rsidRPr="00315A97">
        <w:rPr>
          <w:rFonts w:asciiTheme="minorHAnsi" w:hAnsiTheme="minorHAnsi" w:cstheme="minorHAnsi"/>
          <w:iCs/>
        </w:rPr>
        <w:t>/</w:t>
      </w:r>
      <w:proofErr w:type="spellStart"/>
      <w:r w:rsidRPr="00315A97">
        <w:rPr>
          <w:rFonts w:asciiTheme="minorHAnsi" w:hAnsiTheme="minorHAnsi" w:cstheme="minorHAnsi"/>
          <w:iCs/>
        </w:rPr>
        <w:t>perspectiefzoekend</w:t>
      </w:r>
      <w:proofErr w:type="spellEnd"/>
    </w:p>
    <w:p w14:paraId="63AD4FD1" w14:textId="77777777" w:rsidR="00F4290B" w:rsidRPr="00315A97" w:rsidRDefault="00F4290B" w:rsidP="00040947">
      <w:pPr>
        <w:rPr>
          <w:rFonts w:asciiTheme="minorHAnsi" w:hAnsiTheme="minorHAnsi" w:cstheme="minorHAnsi"/>
          <w:iCs/>
        </w:rPr>
      </w:pPr>
    </w:p>
    <w:p w14:paraId="0ADBE48A" w14:textId="77777777" w:rsidR="00040947" w:rsidRPr="00315A97" w:rsidRDefault="00040947" w:rsidP="00040947">
      <w:pPr>
        <w:rPr>
          <w:rFonts w:asciiTheme="minorHAnsi" w:hAnsiTheme="minorHAnsi" w:cstheme="minorHAnsi"/>
          <w:iCs/>
        </w:rPr>
      </w:pPr>
    </w:p>
    <w:p w14:paraId="30DB2CEB" w14:textId="77777777" w:rsidR="00040947" w:rsidRPr="00315A97" w:rsidRDefault="00040947" w:rsidP="00132512">
      <w:pPr>
        <w:pStyle w:val="Kop2"/>
      </w:pPr>
      <w:r w:rsidRPr="00315A97">
        <w:lastRenderedPageBreak/>
        <w:t xml:space="preserve">Verloop van de start van de begeleiding </w:t>
      </w:r>
    </w:p>
    <w:p w14:paraId="63570258" w14:textId="77777777" w:rsidR="00040947" w:rsidRPr="00315A97" w:rsidRDefault="00040947" w:rsidP="00040947">
      <w:pPr>
        <w:pStyle w:val="Lijstalinea"/>
        <w:rPr>
          <w:highlight w:val="yellow"/>
          <w:u w:val="single"/>
        </w:rPr>
      </w:pPr>
    </w:p>
    <w:p w14:paraId="1C01D50B"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 xml:space="preserve">= </w:t>
      </w:r>
      <w:r w:rsidRPr="00315A97">
        <w:rPr>
          <w:rFonts w:asciiTheme="minorHAnsi" w:hAnsiTheme="minorHAnsi" w:cstheme="minorHAnsi"/>
          <w:u w:val="single"/>
        </w:rPr>
        <w:t>fase tot na de opmaak van de afsprakennota.</w:t>
      </w:r>
    </w:p>
    <w:p w14:paraId="0D56D021" w14:textId="77777777" w:rsidR="00040947" w:rsidRPr="00315A97" w:rsidRDefault="00A6320C" w:rsidP="00A6320C">
      <w:pPr>
        <w:pStyle w:val="Kop3"/>
      </w:pPr>
      <w:r w:rsidRPr="00315A97">
        <w:t>Verwachtingen</w:t>
      </w:r>
    </w:p>
    <w:p w14:paraId="567B4041"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 xml:space="preserve">De betrokkenheid van </w:t>
      </w:r>
      <w:proofErr w:type="spellStart"/>
      <w:r w:rsidRPr="00315A97">
        <w:rPr>
          <w:rFonts w:asciiTheme="minorHAnsi" w:hAnsiTheme="minorHAnsi" w:cstheme="minorHAnsi"/>
        </w:rPr>
        <w:t>àlle</w:t>
      </w:r>
      <w:proofErr w:type="spellEnd"/>
      <w:r w:rsidRPr="00315A97">
        <w:rPr>
          <w:rFonts w:asciiTheme="minorHAnsi" w:hAnsiTheme="minorHAnsi" w:cstheme="minorHAnsi"/>
        </w:rPr>
        <w:t xml:space="preserve"> partijen bij de begeleiding is een wettelijke voorwaarde  en noodzakelijk om de begeleiding een goede slaagkans te geven.</w:t>
      </w:r>
    </w:p>
    <w:p w14:paraId="515CD547"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Daarom verwacht Z</w:t>
      </w:r>
      <w:r w:rsidR="00D1315B" w:rsidRPr="00315A97">
        <w:rPr>
          <w:rFonts w:asciiTheme="minorHAnsi" w:hAnsiTheme="minorHAnsi" w:cstheme="minorHAnsi"/>
        </w:rPr>
        <w:t>orginspectie</w:t>
      </w:r>
      <w:r w:rsidRPr="00315A97">
        <w:rPr>
          <w:rFonts w:asciiTheme="minorHAnsi" w:hAnsiTheme="minorHAnsi" w:cstheme="minorHAnsi"/>
        </w:rPr>
        <w:t xml:space="preserve"> dat de jongere en de context  (ouders/gezin en pleegouders/gezin) zo maximaal mogelijk betrokken worden bij de start van de begeleiding en dat ze als een volwaardige gesprekspartner worden benaderd gedurende het ganse traject. </w:t>
      </w:r>
      <w:r w:rsidR="007E2D7F" w:rsidRPr="00315A97">
        <w:rPr>
          <w:rFonts w:asciiTheme="minorHAnsi" w:hAnsiTheme="minorHAnsi" w:cstheme="minorHAnsi"/>
        </w:rPr>
        <w:br/>
      </w:r>
    </w:p>
    <w:p w14:paraId="716EF28F" w14:textId="77777777" w:rsidR="00040947" w:rsidRPr="00315A97" w:rsidRDefault="00040947" w:rsidP="00040947">
      <w:pPr>
        <w:rPr>
          <w:rFonts w:asciiTheme="minorHAnsi" w:hAnsiTheme="minorHAnsi" w:cstheme="minorHAnsi"/>
        </w:rPr>
      </w:pPr>
    </w:p>
    <w:p w14:paraId="485C5C1F" w14:textId="77777777" w:rsidR="00A6320C" w:rsidRPr="00315A97" w:rsidRDefault="00A6320C" w:rsidP="00A6320C">
      <w:pPr>
        <w:pStyle w:val="Kop3"/>
      </w:pPr>
      <w:r w:rsidRPr="00315A97">
        <w:t>Werkwijze</w:t>
      </w:r>
    </w:p>
    <w:p w14:paraId="1A46FAFD" w14:textId="364BBD5A" w:rsidR="00040947" w:rsidRPr="00315A97" w:rsidRDefault="00040947" w:rsidP="00040947">
      <w:pPr>
        <w:rPr>
          <w:rFonts w:asciiTheme="minorHAnsi" w:hAnsiTheme="minorHAnsi" w:cstheme="minorHAnsi"/>
        </w:rPr>
      </w:pPr>
      <w:r w:rsidRPr="00315A97">
        <w:rPr>
          <w:rFonts w:asciiTheme="minorHAnsi" w:hAnsiTheme="minorHAnsi" w:cstheme="minorHAnsi"/>
        </w:rPr>
        <w:t>Z</w:t>
      </w:r>
      <w:r w:rsidR="00D1315B" w:rsidRPr="00315A97">
        <w:rPr>
          <w:rFonts w:asciiTheme="minorHAnsi" w:hAnsiTheme="minorHAnsi" w:cstheme="minorHAnsi"/>
        </w:rPr>
        <w:t>orginspectie</w:t>
      </w:r>
      <w:r w:rsidRPr="00315A97">
        <w:rPr>
          <w:rFonts w:asciiTheme="minorHAnsi" w:hAnsiTheme="minorHAnsi" w:cstheme="minorHAnsi"/>
        </w:rPr>
        <w:t xml:space="preserve"> gaat na of bij de start van de begeleiding </w:t>
      </w:r>
      <w:r w:rsidRPr="00315A97">
        <w:rPr>
          <w:rFonts w:asciiTheme="minorHAnsi" w:hAnsiTheme="minorHAnsi" w:cstheme="minorHAnsi"/>
          <w:u w:val="single"/>
        </w:rPr>
        <w:t>alle relevante personen betrokken</w:t>
      </w:r>
      <w:r w:rsidRPr="00315A97">
        <w:rPr>
          <w:rFonts w:asciiTheme="minorHAnsi" w:hAnsiTheme="minorHAnsi" w:cstheme="minorHAnsi"/>
        </w:rPr>
        <w:t xml:space="preserve"> worden</w:t>
      </w:r>
      <w:r w:rsidR="00A77793" w:rsidRPr="00315A97">
        <w:rPr>
          <w:rFonts w:asciiTheme="minorHAnsi" w:hAnsiTheme="minorHAnsi" w:cstheme="minorHAnsi"/>
        </w:rPr>
        <w:t xml:space="preserve"> en</w:t>
      </w:r>
      <w:r w:rsidRPr="00315A97">
        <w:rPr>
          <w:rFonts w:asciiTheme="minorHAnsi" w:hAnsiTheme="minorHAnsi" w:cstheme="minorHAnsi"/>
        </w:rPr>
        <w:t xml:space="preserve"> of via een toetsing/opvolging in </w:t>
      </w:r>
      <w:r w:rsidRPr="00315A97">
        <w:rPr>
          <w:rFonts w:asciiTheme="minorHAnsi" w:hAnsiTheme="minorHAnsi" w:cstheme="minorHAnsi"/>
          <w:u w:val="single"/>
        </w:rPr>
        <w:t>het team</w:t>
      </w:r>
      <w:r w:rsidRPr="00315A97">
        <w:rPr>
          <w:rFonts w:asciiTheme="minorHAnsi" w:hAnsiTheme="minorHAnsi" w:cstheme="minorHAnsi"/>
        </w:rPr>
        <w:t xml:space="preserve"> de professionaliteit wordt onderbouwd. We kijken ook na of de </w:t>
      </w:r>
      <w:r w:rsidR="0098440F" w:rsidRPr="00315A97">
        <w:rPr>
          <w:rFonts w:asciiTheme="minorHAnsi" w:hAnsiTheme="minorHAnsi" w:cstheme="minorHAnsi"/>
          <w:u w:val="single"/>
        </w:rPr>
        <w:t>termijnen/</w:t>
      </w:r>
      <w:r w:rsidR="00CB4F4C" w:rsidRPr="00315A97">
        <w:rPr>
          <w:rFonts w:asciiTheme="minorHAnsi" w:hAnsiTheme="minorHAnsi" w:cstheme="minorHAnsi"/>
          <w:u w:val="single"/>
        </w:rPr>
        <w:t>workflow</w:t>
      </w:r>
      <w:r w:rsidRPr="00315A97">
        <w:rPr>
          <w:rFonts w:asciiTheme="minorHAnsi" w:hAnsiTheme="minorHAnsi" w:cstheme="minorHAnsi"/>
        </w:rPr>
        <w:t xml:space="preserve"> bewaakt </w:t>
      </w:r>
      <w:r w:rsidR="0098440F" w:rsidRPr="00315A97">
        <w:rPr>
          <w:rFonts w:asciiTheme="minorHAnsi" w:hAnsiTheme="minorHAnsi" w:cstheme="minorHAnsi"/>
        </w:rPr>
        <w:t>worden</w:t>
      </w:r>
      <w:r w:rsidR="00F4290B" w:rsidRPr="00315A97">
        <w:rPr>
          <w:rFonts w:asciiTheme="minorHAnsi" w:hAnsiTheme="minorHAnsi" w:cstheme="minorHAnsi"/>
        </w:rPr>
        <w:t>,</w:t>
      </w:r>
      <w:r w:rsidRPr="00315A97">
        <w:rPr>
          <w:rFonts w:asciiTheme="minorHAnsi" w:hAnsiTheme="minorHAnsi" w:cstheme="minorHAnsi"/>
        </w:rPr>
        <w:t xml:space="preserve"> of alle betrokkenen </w:t>
      </w:r>
      <w:r w:rsidR="008D3BB7" w:rsidRPr="00315A97">
        <w:rPr>
          <w:rFonts w:asciiTheme="minorHAnsi" w:hAnsiTheme="minorHAnsi" w:cstheme="minorHAnsi"/>
        </w:rPr>
        <w:t xml:space="preserve">de gemaakte afspraken ondertekenen en wie </w:t>
      </w:r>
      <w:r w:rsidRPr="00315A97">
        <w:rPr>
          <w:rFonts w:asciiTheme="minorHAnsi" w:hAnsiTheme="minorHAnsi" w:cstheme="minorHAnsi"/>
        </w:rPr>
        <w:t xml:space="preserve">een </w:t>
      </w:r>
      <w:r w:rsidRPr="00315A97">
        <w:rPr>
          <w:rFonts w:asciiTheme="minorHAnsi" w:hAnsiTheme="minorHAnsi" w:cstheme="minorHAnsi"/>
          <w:u w:val="single"/>
        </w:rPr>
        <w:t xml:space="preserve">afschrift </w:t>
      </w:r>
      <w:r w:rsidR="008D3BB7" w:rsidRPr="00315A97">
        <w:rPr>
          <w:rFonts w:asciiTheme="minorHAnsi" w:hAnsiTheme="minorHAnsi" w:cstheme="minorHAnsi"/>
        </w:rPr>
        <w:t xml:space="preserve"> krijgt </w:t>
      </w:r>
      <w:r w:rsidRPr="00315A97">
        <w:rPr>
          <w:rFonts w:asciiTheme="minorHAnsi" w:hAnsiTheme="minorHAnsi" w:cstheme="minorHAnsi"/>
        </w:rPr>
        <w:t>van de gemaakte afspraken.</w:t>
      </w:r>
      <w:r w:rsidR="008B777A" w:rsidRPr="00315A97">
        <w:rPr>
          <w:rFonts w:asciiTheme="minorHAnsi" w:hAnsiTheme="minorHAnsi" w:cstheme="minorHAnsi"/>
        </w:rPr>
        <w:br/>
        <w:t xml:space="preserve">In de cases van de steekproef wordt nagekeken of </w:t>
      </w:r>
      <w:r w:rsidR="0015511B" w:rsidRPr="00315A97">
        <w:rPr>
          <w:rFonts w:asciiTheme="minorHAnsi" w:hAnsiTheme="minorHAnsi" w:cstheme="minorHAnsi"/>
        </w:rPr>
        <w:t xml:space="preserve">de </w:t>
      </w:r>
      <w:r w:rsidR="0015511B" w:rsidRPr="00315A97">
        <w:rPr>
          <w:rFonts w:asciiTheme="minorHAnsi" w:hAnsiTheme="minorHAnsi" w:cstheme="minorHAnsi"/>
          <w:u w:val="single"/>
        </w:rPr>
        <w:t>nodige afsprak</w:t>
      </w:r>
      <w:r w:rsidR="00AE34AE" w:rsidRPr="00315A97">
        <w:rPr>
          <w:rFonts w:asciiTheme="minorHAnsi" w:hAnsiTheme="minorHAnsi" w:cstheme="minorHAnsi"/>
          <w:u w:val="single"/>
        </w:rPr>
        <w:t>en gemaakt en genoteerd</w:t>
      </w:r>
      <w:r w:rsidR="00AE34AE" w:rsidRPr="00315A97">
        <w:rPr>
          <w:rFonts w:asciiTheme="minorHAnsi" w:hAnsiTheme="minorHAnsi" w:cstheme="minorHAnsi"/>
        </w:rPr>
        <w:t xml:space="preserve"> werden </w:t>
      </w:r>
      <w:r w:rsidR="00AE34AE" w:rsidRPr="00315A97">
        <w:rPr>
          <w:rFonts w:asciiTheme="minorHAnsi" w:hAnsiTheme="minorHAnsi" w:cstheme="minorHAnsi"/>
          <w:u w:val="single"/>
        </w:rPr>
        <w:t xml:space="preserve">op maat </w:t>
      </w:r>
      <w:r w:rsidR="00AE34AE" w:rsidRPr="00315A97">
        <w:rPr>
          <w:rFonts w:asciiTheme="minorHAnsi" w:hAnsiTheme="minorHAnsi" w:cstheme="minorHAnsi"/>
        </w:rPr>
        <w:t xml:space="preserve">van de betrokkenen </w:t>
      </w:r>
      <w:r w:rsidR="0015511B" w:rsidRPr="00315A97">
        <w:rPr>
          <w:rFonts w:asciiTheme="minorHAnsi" w:hAnsiTheme="minorHAnsi" w:cstheme="minorHAnsi"/>
        </w:rPr>
        <w:t>zodat hierdoor de verdere begeleiding niet kan gehypothekeerd worden. Tot slot heeft Zorginspectie ook aandacht voor de verstaanbaarheid van de afsprakennota voor jonge kinderen</w:t>
      </w:r>
      <w:r w:rsidR="00BB40AF" w:rsidRPr="00315A97">
        <w:rPr>
          <w:rFonts w:asciiTheme="minorHAnsi" w:hAnsiTheme="minorHAnsi" w:cstheme="minorHAnsi"/>
        </w:rPr>
        <w:t>, anderstaligen</w:t>
      </w:r>
      <w:r w:rsidR="0015511B" w:rsidRPr="00315A97">
        <w:rPr>
          <w:rFonts w:asciiTheme="minorHAnsi" w:hAnsiTheme="minorHAnsi" w:cstheme="minorHAnsi"/>
        </w:rPr>
        <w:t xml:space="preserve"> of personen met een beperking. </w:t>
      </w:r>
    </w:p>
    <w:p w14:paraId="30177AB4" w14:textId="77777777" w:rsidR="00FE2958" w:rsidRPr="00315A97" w:rsidRDefault="00FE2958" w:rsidP="00040947">
      <w:pPr>
        <w:rPr>
          <w:rFonts w:asciiTheme="minorHAnsi" w:hAnsiTheme="minorHAnsi" w:cstheme="minorHAnsi"/>
        </w:rPr>
      </w:pPr>
    </w:p>
    <w:p w14:paraId="0FCB071D" w14:textId="77777777" w:rsidR="00040947" w:rsidRPr="00315A97" w:rsidRDefault="00040947" w:rsidP="00132512">
      <w:pPr>
        <w:pStyle w:val="Kop3"/>
      </w:pPr>
      <w:r w:rsidRPr="00315A97">
        <w:t xml:space="preserve">Toetsing van de afspraken in het inleidend gesprek met de directie/leidinggevende(n) </w:t>
      </w:r>
    </w:p>
    <w:p w14:paraId="7ADC8E17" w14:textId="77777777" w:rsidR="00132512" w:rsidRPr="00315A97" w:rsidRDefault="00132512" w:rsidP="00040947">
      <w:pPr>
        <w:rPr>
          <w:rFonts w:asciiTheme="minorHAnsi" w:hAnsiTheme="minorHAnsi" w:cstheme="minorHAnsi"/>
          <w:b/>
          <w:sz w:val="24"/>
          <w:szCs w:val="24"/>
          <w:u w:val="single"/>
        </w:rPr>
      </w:pPr>
    </w:p>
    <w:p w14:paraId="7A440F26" w14:textId="35B6B27E" w:rsidR="00040947" w:rsidRPr="00315A97" w:rsidRDefault="00040947"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Hoe bewaakt men dat </w:t>
      </w:r>
      <w:proofErr w:type="spellStart"/>
      <w:r w:rsidRPr="00315A97">
        <w:rPr>
          <w:rFonts w:asciiTheme="minorHAnsi" w:hAnsiTheme="minorHAnsi" w:cstheme="minorHAnsi"/>
        </w:rPr>
        <w:t>àlle</w:t>
      </w:r>
      <w:proofErr w:type="spellEnd"/>
      <w:r w:rsidRPr="00315A97">
        <w:rPr>
          <w:rFonts w:asciiTheme="minorHAnsi" w:hAnsiTheme="minorHAnsi" w:cstheme="minorHAnsi"/>
        </w:rPr>
        <w:t xml:space="preserve"> betrokkenen </w:t>
      </w:r>
      <w:r w:rsidRPr="00315A97">
        <w:rPr>
          <w:rFonts w:asciiTheme="minorHAnsi" w:hAnsiTheme="minorHAnsi" w:cstheme="minorHAnsi"/>
          <w:b/>
        </w:rPr>
        <w:t xml:space="preserve">gehoord/gezien (face </w:t>
      </w:r>
      <w:proofErr w:type="spellStart"/>
      <w:r w:rsidRPr="00315A97">
        <w:rPr>
          <w:rFonts w:asciiTheme="minorHAnsi" w:hAnsiTheme="minorHAnsi" w:cstheme="minorHAnsi"/>
          <w:b/>
        </w:rPr>
        <w:t>to</w:t>
      </w:r>
      <w:proofErr w:type="spellEnd"/>
      <w:r w:rsidRPr="00315A97">
        <w:rPr>
          <w:rFonts w:asciiTheme="minorHAnsi" w:hAnsiTheme="minorHAnsi" w:cstheme="minorHAnsi"/>
          <w:b/>
        </w:rPr>
        <w:t xml:space="preserve"> face contact)</w:t>
      </w:r>
      <w:r w:rsidRPr="00315A97">
        <w:rPr>
          <w:rFonts w:asciiTheme="minorHAnsi" w:hAnsiTheme="minorHAnsi" w:cstheme="minorHAnsi"/>
        </w:rPr>
        <w:t xml:space="preserve"> worden bij de start van de begeleiding?</w:t>
      </w:r>
    </w:p>
    <w:p w14:paraId="20061C51" w14:textId="62FD2902" w:rsidR="00040947" w:rsidRPr="00315A97" w:rsidRDefault="005D79F2" w:rsidP="00040947">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4" w:name="_Hlk505173075"/>
      <w:r>
        <w:rPr>
          <w:rFonts w:asciiTheme="minorHAnsi" w:hAnsiTheme="minorHAnsi" w:cstheme="minorHAnsi"/>
        </w:rPr>
        <w:t>P</w:t>
      </w:r>
      <w:r w:rsidR="00040947" w:rsidRPr="00315A97">
        <w:rPr>
          <w:rFonts w:asciiTheme="minorHAnsi" w:hAnsiTheme="minorHAnsi" w:cstheme="minorHAnsi"/>
        </w:rPr>
        <w:t>leegkind</w:t>
      </w:r>
    </w:p>
    <w:p w14:paraId="25791E7A" w14:textId="3DB430CE" w:rsidR="00040947" w:rsidRPr="00315A97" w:rsidRDefault="005D79F2" w:rsidP="00040947">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O</w:t>
      </w:r>
      <w:r w:rsidR="00040947" w:rsidRPr="00315A97">
        <w:rPr>
          <w:rFonts w:asciiTheme="minorHAnsi" w:hAnsiTheme="minorHAnsi" w:cstheme="minorHAnsi"/>
        </w:rPr>
        <w:t>uders</w:t>
      </w:r>
      <w:r w:rsidR="00ED7640" w:rsidRPr="00315A97">
        <w:rPr>
          <w:rFonts w:asciiTheme="minorHAnsi" w:hAnsiTheme="minorHAnsi" w:cstheme="minorHAnsi"/>
        </w:rPr>
        <w:t>/context</w:t>
      </w:r>
    </w:p>
    <w:p w14:paraId="3292FA00" w14:textId="256BC5DB" w:rsidR="00040947" w:rsidRPr="00315A97" w:rsidRDefault="005D79F2" w:rsidP="00040947">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w:t>
      </w:r>
      <w:r w:rsidR="00040947" w:rsidRPr="00315A97">
        <w:rPr>
          <w:rFonts w:asciiTheme="minorHAnsi" w:hAnsiTheme="minorHAnsi" w:cstheme="minorHAnsi"/>
        </w:rPr>
        <w:t>leegouders</w:t>
      </w:r>
    </w:p>
    <w:p w14:paraId="4B8D9702" w14:textId="6D5DB195" w:rsidR="00780BAF" w:rsidRPr="00315A97" w:rsidRDefault="005D79F2" w:rsidP="00780BAF">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A</w:t>
      </w:r>
      <w:r w:rsidR="00780BAF" w:rsidRPr="00315A97">
        <w:rPr>
          <w:rFonts w:asciiTheme="minorHAnsi" w:hAnsiTheme="minorHAnsi" w:cstheme="minorHAnsi"/>
        </w:rPr>
        <w:t>ndere kinderen  in het pleeggezin</w:t>
      </w:r>
      <w:bookmarkEnd w:id="4"/>
    </w:p>
    <w:p w14:paraId="11E70CBC" w14:textId="77777777" w:rsidR="00040947" w:rsidRPr="00315A97" w:rsidRDefault="00040947"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Zijn er </w:t>
      </w:r>
      <w:bookmarkStart w:id="5" w:name="_Hlk500748916"/>
      <w:r w:rsidRPr="00315A97">
        <w:rPr>
          <w:rFonts w:asciiTheme="minorHAnsi" w:hAnsiTheme="minorHAnsi" w:cstheme="minorHAnsi"/>
        </w:rPr>
        <w:t>schriftelijke</w:t>
      </w:r>
      <w:bookmarkEnd w:id="5"/>
      <w:r w:rsidRPr="00315A97">
        <w:rPr>
          <w:rFonts w:asciiTheme="minorHAnsi" w:hAnsiTheme="minorHAnsi" w:cstheme="minorHAnsi"/>
        </w:rPr>
        <w:t xml:space="preserve"> afspraken?</w:t>
      </w:r>
    </w:p>
    <w:p w14:paraId="67E03613" w14:textId="1F3B5653" w:rsidR="00040947" w:rsidRPr="00315A97" w:rsidRDefault="00315A97" w:rsidP="00040947">
      <w:pPr>
        <w:rPr>
          <w:rFonts w:asciiTheme="minorHAnsi" w:hAnsiTheme="minorHAnsi" w:cstheme="minorHAnsi"/>
          <w:b/>
        </w:rPr>
      </w:pPr>
      <w:bookmarkStart w:id="6" w:name="_Hlk500748632"/>
      <w:bookmarkStart w:id="7" w:name="_Hlk496682908"/>
      <w:bookmarkStart w:id="8" w:name="_Hlk496691073"/>
      <w:r w:rsidRPr="00315A97">
        <w:rPr>
          <w:rFonts w:asciiTheme="minorHAnsi" w:hAnsiTheme="minorHAnsi" w:cstheme="minorHAnsi"/>
          <w:b/>
        </w:rPr>
        <w:br/>
      </w:r>
      <w:r w:rsidR="00040947" w:rsidRPr="00315A97">
        <w:rPr>
          <w:rFonts w:asciiTheme="minorHAnsi" w:hAnsiTheme="minorHAnsi" w:cstheme="minorHAnsi"/>
          <w:b/>
        </w:rPr>
        <w:t>Toelichting:</w:t>
      </w:r>
      <w:r w:rsidR="00FE2958" w:rsidRPr="00315A97">
        <w:rPr>
          <w:rFonts w:asciiTheme="minorHAnsi" w:hAnsiTheme="minorHAnsi" w:cstheme="minorHAnsi"/>
        </w:rPr>
        <w:t xml:space="preserve"> </w:t>
      </w:r>
    </w:p>
    <w:p w14:paraId="1F87766F" w14:textId="77777777" w:rsidR="00040947" w:rsidRPr="00315A97" w:rsidRDefault="00040947" w:rsidP="00040947">
      <w:pPr>
        <w:rPr>
          <w:rFonts w:asciiTheme="minorHAnsi" w:hAnsiTheme="minorHAnsi" w:cstheme="minorHAnsi"/>
        </w:rPr>
      </w:pPr>
    </w:p>
    <w:bookmarkEnd w:id="6"/>
    <w:p w14:paraId="1A71D54E" w14:textId="30E714C2" w:rsidR="00F91B44" w:rsidRPr="00315A97" w:rsidRDefault="00040947" w:rsidP="00F844A0">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bookmarkEnd w:id="7"/>
      <w:r w:rsidR="00315A97" w:rsidRPr="00315A97">
        <w:rPr>
          <w:rFonts w:asciiTheme="minorHAnsi" w:hAnsiTheme="minorHAnsi" w:cstheme="minorHAnsi"/>
        </w:rPr>
        <w:t xml:space="preserve"> </w:t>
      </w:r>
    </w:p>
    <w:p w14:paraId="1C10D66C" w14:textId="77777777" w:rsidR="00644CEB" w:rsidRPr="00315A97" w:rsidRDefault="00644CEB" w:rsidP="00F844A0">
      <w:pPr>
        <w:rPr>
          <w:rFonts w:asciiTheme="minorHAnsi" w:hAnsiTheme="minorHAnsi" w:cstheme="minorHAnsi"/>
        </w:rPr>
      </w:pPr>
    </w:p>
    <w:p w14:paraId="4CFEB2D8" w14:textId="77777777" w:rsidR="00F844A0" w:rsidRPr="00315A97" w:rsidRDefault="00F844A0" w:rsidP="00040947">
      <w:pPr>
        <w:rPr>
          <w:rFonts w:asciiTheme="minorHAnsi" w:hAnsiTheme="minorHAnsi" w:cstheme="minorHAnsi"/>
        </w:rPr>
      </w:pPr>
    </w:p>
    <w:p w14:paraId="621FD87E" w14:textId="77777777" w:rsidR="00A6320C" w:rsidRPr="00315A97" w:rsidRDefault="00A6320C" w:rsidP="00040947">
      <w:pPr>
        <w:rPr>
          <w:rFonts w:asciiTheme="minorHAnsi" w:hAnsiTheme="minorHAnsi" w:cstheme="minorHAnsi"/>
        </w:rPr>
      </w:pPr>
    </w:p>
    <w:bookmarkEnd w:id="8"/>
    <w:p w14:paraId="7AC1334F" w14:textId="77777777" w:rsidR="00583F89" w:rsidRPr="00315A97" w:rsidRDefault="00583F89" w:rsidP="00583F89">
      <w:pPr>
        <w:rPr>
          <w:rFonts w:asciiTheme="minorHAnsi" w:hAnsiTheme="minorHAnsi" w:cstheme="minorHAnsi"/>
        </w:rPr>
      </w:pPr>
    </w:p>
    <w:p w14:paraId="514BD045" w14:textId="77777777" w:rsidR="005D79F2" w:rsidRDefault="00040947" w:rsidP="00FE2958">
      <w:pPr>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9" w:name="_Hlk504548109"/>
      <w:r w:rsidRPr="00315A97">
        <w:rPr>
          <w:rFonts w:asciiTheme="minorHAnsi" w:hAnsiTheme="minorHAnsi" w:cstheme="minorHAnsi"/>
        </w:rPr>
        <w:t xml:space="preserve">Is voorzien dat alle </w:t>
      </w:r>
      <w:proofErr w:type="spellStart"/>
      <w:r w:rsidR="00CB4F4C" w:rsidRPr="00315A97">
        <w:rPr>
          <w:rFonts w:asciiTheme="minorHAnsi" w:hAnsiTheme="minorHAnsi" w:cstheme="minorHAnsi"/>
        </w:rPr>
        <w:t>mature</w:t>
      </w:r>
      <w:proofErr w:type="spellEnd"/>
      <w:r w:rsidR="009465A6" w:rsidRPr="00315A97">
        <w:rPr>
          <w:rFonts w:asciiTheme="minorHAnsi" w:hAnsiTheme="minorHAnsi" w:cstheme="minorHAnsi"/>
        </w:rPr>
        <w:t xml:space="preserve"> betrokkenen</w:t>
      </w:r>
      <w:r w:rsidRPr="00315A97">
        <w:rPr>
          <w:rFonts w:asciiTheme="minorHAnsi" w:hAnsiTheme="minorHAnsi" w:cstheme="minorHAnsi"/>
        </w:rPr>
        <w:t xml:space="preserve"> de afsprakennota </w:t>
      </w:r>
      <w:r w:rsidRPr="00315A97">
        <w:rPr>
          <w:rFonts w:asciiTheme="minorHAnsi" w:hAnsiTheme="minorHAnsi" w:cstheme="minorHAnsi"/>
          <w:b/>
        </w:rPr>
        <w:t>ondertekenen</w:t>
      </w:r>
      <w:r w:rsidR="00644CEB" w:rsidRPr="00315A97">
        <w:rPr>
          <w:rFonts w:asciiTheme="minorHAnsi" w:hAnsiTheme="minorHAnsi" w:cstheme="minorHAnsi"/>
        </w:rPr>
        <w:t>?</w:t>
      </w:r>
    </w:p>
    <w:p w14:paraId="34AA54BB" w14:textId="11C44AF7" w:rsidR="00040947" w:rsidRPr="005D79F2"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pPr>
      <w:r>
        <w:t>P</w:t>
      </w:r>
      <w:r w:rsidR="00040947" w:rsidRPr="00315A97">
        <w:t>leeg</w:t>
      </w:r>
      <w:r w:rsidR="009465A6" w:rsidRPr="00315A97">
        <w:t>kind</w:t>
      </w:r>
    </w:p>
    <w:p w14:paraId="0581649A" w14:textId="37FCD922" w:rsidR="00040947" w:rsidRPr="00315A97" w:rsidRDefault="005D79F2" w:rsidP="00FE2958">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t>O</w:t>
      </w:r>
      <w:r w:rsidR="009465A6" w:rsidRPr="00315A97">
        <w:t>uders</w:t>
      </w:r>
      <w:r w:rsidR="00ED7640" w:rsidRPr="00315A97">
        <w:t>/context</w:t>
      </w:r>
    </w:p>
    <w:p w14:paraId="4FFD132E" w14:textId="364E6BF0" w:rsidR="00040947" w:rsidRPr="00315A97" w:rsidRDefault="005D79F2" w:rsidP="00FE2958">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t>P</w:t>
      </w:r>
      <w:r w:rsidR="00040947" w:rsidRPr="00315A97">
        <w:t>leegouders</w:t>
      </w:r>
    </w:p>
    <w:p w14:paraId="3AD59E22" w14:textId="77777777" w:rsidR="00583F89" w:rsidRPr="00315A97" w:rsidRDefault="00583F89" w:rsidP="00FE295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302050B3" w14:textId="57950097" w:rsidR="00583F89" w:rsidRPr="00315A97" w:rsidRDefault="00315A97" w:rsidP="00583F89">
      <w:pPr>
        <w:rPr>
          <w:rFonts w:asciiTheme="minorHAnsi" w:hAnsiTheme="minorHAnsi" w:cstheme="minorHAnsi"/>
          <w:b/>
        </w:rPr>
      </w:pPr>
      <w:r w:rsidRPr="00315A97">
        <w:rPr>
          <w:rFonts w:asciiTheme="minorHAnsi" w:hAnsiTheme="minorHAnsi" w:cstheme="minorHAnsi"/>
          <w:b/>
        </w:rPr>
        <w:br/>
      </w:r>
      <w:r w:rsidR="00583F89" w:rsidRPr="00315A97">
        <w:rPr>
          <w:rFonts w:asciiTheme="minorHAnsi" w:hAnsiTheme="minorHAnsi" w:cstheme="minorHAnsi"/>
          <w:b/>
        </w:rPr>
        <w:t>Toelichting:</w:t>
      </w:r>
    </w:p>
    <w:p w14:paraId="62C4AE67" w14:textId="77777777" w:rsidR="00583F89" w:rsidRPr="00315A97" w:rsidRDefault="00583F89" w:rsidP="00583F89">
      <w:pPr>
        <w:rPr>
          <w:rFonts w:asciiTheme="minorHAnsi" w:hAnsiTheme="minorHAnsi" w:cstheme="minorHAnsi"/>
        </w:rPr>
      </w:pPr>
    </w:p>
    <w:p w14:paraId="2E639B48" w14:textId="77777777" w:rsidR="00583F89" w:rsidRPr="00315A97" w:rsidRDefault="00583F89" w:rsidP="00583F89">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0E03E4CE" w14:textId="77777777" w:rsidR="00F91B44" w:rsidRPr="00315A97" w:rsidRDefault="00F91B44" w:rsidP="00F844A0">
      <w:pPr>
        <w:rPr>
          <w:rFonts w:asciiTheme="minorHAnsi" w:hAnsiTheme="minorHAnsi" w:cstheme="minorHAnsi"/>
        </w:rPr>
      </w:pPr>
    </w:p>
    <w:p w14:paraId="466D73B9" w14:textId="77777777" w:rsidR="00644CEB" w:rsidRPr="00315A97" w:rsidRDefault="00644CEB" w:rsidP="00F844A0">
      <w:pPr>
        <w:rPr>
          <w:rFonts w:asciiTheme="minorHAnsi" w:hAnsiTheme="minorHAnsi" w:cstheme="minorHAnsi"/>
        </w:rPr>
      </w:pPr>
    </w:p>
    <w:p w14:paraId="6FFD6595" w14:textId="77777777" w:rsidR="00644CEB" w:rsidRPr="00315A97" w:rsidRDefault="00644CEB" w:rsidP="00F844A0">
      <w:pPr>
        <w:rPr>
          <w:rFonts w:asciiTheme="minorHAnsi" w:hAnsiTheme="minorHAnsi" w:cstheme="minorHAnsi"/>
        </w:rPr>
      </w:pPr>
    </w:p>
    <w:bookmarkEnd w:id="9"/>
    <w:p w14:paraId="672EFC1D" w14:textId="77777777" w:rsidR="00583F89" w:rsidRPr="00315A97" w:rsidRDefault="00583F89" w:rsidP="00583F89">
      <w:pPr>
        <w:rPr>
          <w:rFonts w:asciiTheme="minorHAnsi" w:hAnsiTheme="minorHAnsi" w:cstheme="minorHAnsi"/>
        </w:rPr>
      </w:pPr>
    </w:p>
    <w:p w14:paraId="108ACF76" w14:textId="409FF312" w:rsidR="00644CEB" w:rsidRPr="00315A97" w:rsidRDefault="00644CEB" w:rsidP="00644CE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Is voorzien dat </w:t>
      </w:r>
      <w:r w:rsidR="004956F6" w:rsidRPr="00315A97">
        <w:rPr>
          <w:rFonts w:asciiTheme="minorHAnsi" w:hAnsiTheme="minorHAnsi" w:cstheme="minorHAnsi"/>
        </w:rPr>
        <w:t>de afsprakennota wordt</w:t>
      </w:r>
      <w:r w:rsidRPr="00315A97">
        <w:rPr>
          <w:rFonts w:asciiTheme="minorHAnsi" w:hAnsiTheme="minorHAnsi" w:cstheme="minorHAnsi"/>
        </w:rPr>
        <w:t xml:space="preserve"> </w:t>
      </w:r>
      <w:r w:rsidRPr="00315A97">
        <w:rPr>
          <w:rFonts w:asciiTheme="minorHAnsi" w:hAnsiTheme="minorHAnsi" w:cstheme="minorHAnsi"/>
          <w:b/>
        </w:rPr>
        <w:t>toegelicht</w:t>
      </w:r>
      <w:r w:rsidRPr="00315A97">
        <w:rPr>
          <w:rFonts w:asciiTheme="minorHAnsi" w:hAnsiTheme="minorHAnsi" w:cstheme="minorHAnsi"/>
        </w:rPr>
        <w:t xml:space="preserve"> voor niet </w:t>
      </w:r>
      <w:proofErr w:type="spellStart"/>
      <w:r w:rsidRPr="00315A97">
        <w:rPr>
          <w:rFonts w:asciiTheme="minorHAnsi" w:hAnsiTheme="minorHAnsi" w:cstheme="minorHAnsi"/>
        </w:rPr>
        <w:t>mature</w:t>
      </w:r>
      <w:proofErr w:type="spellEnd"/>
      <w:r w:rsidRPr="00315A97">
        <w:rPr>
          <w:rFonts w:asciiTheme="minorHAnsi" w:hAnsiTheme="minorHAnsi" w:cstheme="minorHAnsi"/>
        </w:rPr>
        <w:t xml:space="preserve"> betrokkenen?</w:t>
      </w:r>
      <w:r w:rsidRPr="00315A97">
        <w:rPr>
          <w:rFonts w:asciiTheme="minorHAnsi" w:hAnsiTheme="minorHAnsi" w:cstheme="minorHAnsi"/>
        </w:rPr>
        <w:br/>
      </w:r>
      <w:r w:rsidR="005D79F2">
        <w:t>-     P</w:t>
      </w:r>
      <w:r w:rsidRPr="00315A97">
        <w:t>leegkind</w:t>
      </w:r>
    </w:p>
    <w:p w14:paraId="38459D10" w14:textId="77777777" w:rsidR="00644CEB" w:rsidRPr="00315A97" w:rsidRDefault="00644CEB" w:rsidP="00644CEB">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61A73551" w14:textId="0CEBA56E" w:rsidR="00644CEB" w:rsidRPr="00315A97" w:rsidRDefault="00315A97" w:rsidP="00644CEB">
      <w:pPr>
        <w:rPr>
          <w:rFonts w:asciiTheme="minorHAnsi" w:hAnsiTheme="minorHAnsi" w:cstheme="minorHAnsi"/>
          <w:b/>
        </w:rPr>
      </w:pPr>
      <w:r w:rsidRPr="00315A97">
        <w:rPr>
          <w:rFonts w:asciiTheme="minorHAnsi" w:hAnsiTheme="minorHAnsi" w:cstheme="minorHAnsi"/>
          <w:b/>
        </w:rPr>
        <w:br/>
      </w:r>
      <w:r w:rsidR="00644CEB" w:rsidRPr="00315A97">
        <w:rPr>
          <w:rFonts w:asciiTheme="minorHAnsi" w:hAnsiTheme="minorHAnsi" w:cstheme="minorHAnsi"/>
          <w:b/>
        </w:rPr>
        <w:t>Toelichting:</w:t>
      </w:r>
    </w:p>
    <w:p w14:paraId="2263A3C3" w14:textId="67D3AD83" w:rsidR="00CE2AB7" w:rsidRPr="00315A97" w:rsidRDefault="00CE2AB7" w:rsidP="00644CEB">
      <w:pPr>
        <w:rPr>
          <w:rFonts w:asciiTheme="minorHAnsi" w:hAnsiTheme="minorHAnsi" w:cstheme="minorHAnsi"/>
          <w:b/>
        </w:rPr>
      </w:pPr>
    </w:p>
    <w:p w14:paraId="66B561B4" w14:textId="77777777" w:rsidR="00644CEB" w:rsidRPr="00315A97" w:rsidRDefault="00644CEB" w:rsidP="00644CEB">
      <w:pPr>
        <w:rPr>
          <w:rFonts w:asciiTheme="minorHAnsi" w:hAnsiTheme="minorHAnsi" w:cstheme="minorHAnsi"/>
        </w:rPr>
      </w:pPr>
    </w:p>
    <w:p w14:paraId="57722B34" w14:textId="77777777" w:rsidR="00644CEB" w:rsidRPr="00315A97" w:rsidRDefault="00644CEB" w:rsidP="00644CEB">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77A19AB0" w14:textId="7348B5EE" w:rsidR="00CE2AB7" w:rsidRPr="00315A97" w:rsidRDefault="00CE2AB7" w:rsidP="00644CEB">
      <w:pPr>
        <w:rPr>
          <w:rFonts w:asciiTheme="minorHAnsi" w:hAnsiTheme="minorHAnsi" w:cstheme="minorHAnsi"/>
        </w:rPr>
      </w:pPr>
    </w:p>
    <w:p w14:paraId="4778582F" w14:textId="77777777" w:rsidR="00CE2AB7" w:rsidRPr="00315A97" w:rsidRDefault="00CE2AB7" w:rsidP="00644CEB">
      <w:pPr>
        <w:rPr>
          <w:rFonts w:asciiTheme="minorHAnsi" w:hAnsiTheme="minorHAnsi" w:cstheme="minorHAnsi"/>
        </w:rPr>
      </w:pPr>
    </w:p>
    <w:p w14:paraId="0A68C2D7" w14:textId="77777777" w:rsidR="00644CEB" w:rsidRPr="00315A97" w:rsidRDefault="00644CEB" w:rsidP="00583F89">
      <w:pPr>
        <w:rPr>
          <w:rFonts w:asciiTheme="minorHAnsi" w:hAnsiTheme="minorHAnsi" w:cstheme="minorHAnsi"/>
        </w:rPr>
      </w:pPr>
    </w:p>
    <w:p w14:paraId="0027DF26" w14:textId="68E805F2" w:rsidR="00E13BFC" w:rsidRPr="00315A97" w:rsidRDefault="00CE2AB7" w:rsidP="00CE2AB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Is voorzien dat de afsprakennota desgevallend</w:t>
      </w:r>
      <w:r w:rsidR="00E13BFC" w:rsidRPr="00315A97">
        <w:rPr>
          <w:rFonts w:asciiTheme="minorHAnsi" w:hAnsiTheme="minorHAnsi" w:cstheme="minorHAnsi"/>
        </w:rPr>
        <w:t xml:space="preserve"> </w:t>
      </w:r>
      <w:r w:rsidR="00E13BFC" w:rsidRPr="00315A97">
        <w:rPr>
          <w:rFonts w:asciiTheme="minorHAnsi" w:hAnsiTheme="minorHAnsi" w:cstheme="minorHAnsi"/>
          <w:b/>
        </w:rPr>
        <w:t>op maat</w:t>
      </w:r>
      <w:r w:rsidR="00E13BFC" w:rsidRPr="00315A97">
        <w:rPr>
          <w:rFonts w:asciiTheme="minorHAnsi" w:hAnsiTheme="minorHAnsi" w:cstheme="minorHAnsi"/>
        </w:rPr>
        <w:t xml:space="preserve"> van de betrokken jonge kinderen/personen met een beperking/anderstaligen werd gemaakt/toegelicht? </w:t>
      </w:r>
    </w:p>
    <w:p w14:paraId="283912B8" w14:textId="56B381E8" w:rsidR="009B5654" w:rsidRPr="00315A97" w:rsidRDefault="009B5654" w:rsidP="00CE2AB7">
      <w:pPr>
        <w:pBdr>
          <w:top w:val="single" w:sz="4" w:space="1" w:color="auto"/>
          <w:left w:val="single" w:sz="4" w:space="4" w:color="auto"/>
          <w:bottom w:val="single" w:sz="4" w:space="1" w:color="auto"/>
          <w:right w:val="single" w:sz="4" w:space="4" w:color="auto"/>
        </w:pBdr>
        <w:rPr>
          <w:rFonts w:asciiTheme="minorHAnsi" w:hAnsiTheme="minorHAnsi" w:cstheme="minorHAnsi"/>
          <w:u w:val="single"/>
        </w:rPr>
      </w:pPr>
      <w:r w:rsidRPr="00315A97">
        <w:rPr>
          <w:rFonts w:asciiTheme="minorHAnsi" w:hAnsiTheme="minorHAnsi" w:cstheme="minorHAnsi"/>
        </w:rPr>
        <w:t>Zijn er schriftelijke afspraken?</w:t>
      </w:r>
    </w:p>
    <w:p w14:paraId="4F46E580" w14:textId="6BD05186" w:rsidR="00E13BFC" w:rsidRPr="00315A97" w:rsidRDefault="00315A97" w:rsidP="00E13BFC">
      <w:pPr>
        <w:rPr>
          <w:rFonts w:asciiTheme="minorHAnsi" w:hAnsiTheme="minorHAnsi" w:cstheme="minorHAnsi"/>
          <w:b/>
        </w:rPr>
      </w:pPr>
      <w:r w:rsidRPr="00315A97">
        <w:rPr>
          <w:rFonts w:asciiTheme="minorHAnsi" w:hAnsiTheme="minorHAnsi" w:cstheme="minorHAnsi"/>
          <w:b/>
        </w:rPr>
        <w:br/>
      </w:r>
      <w:r w:rsidR="00E13BFC" w:rsidRPr="00315A97">
        <w:rPr>
          <w:rFonts w:asciiTheme="minorHAnsi" w:hAnsiTheme="minorHAnsi" w:cstheme="minorHAnsi"/>
          <w:b/>
        </w:rPr>
        <w:t>Toelichting:</w:t>
      </w:r>
    </w:p>
    <w:p w14:paraId="6E691219" w14:textId="68FF18FF" w:rsidR="00CE2AB7" w:rsidRPr="00315A97" w:rsidRDefault="00CE2AB7" w:rsidP="00E13BFC">
      <w:pPr>
        <w:rPr>
          <w:rFonts w:asciiTheme="minorHAnsi" w:hAnsiTheme="minorHAnsi" w:cstheme="minorHAnsi"/>
          <w:b/>
        </w:rPr>
      </w:pPr>
    </w:p>
    <w:p w14:paraId="6DDF2EED" w14:textId="77777777" w:rsidR="00E13BFC" w:rsidRPr="00315A97" w:rsidRDefault="00E13BFC" w:rsidP="00E13BFC">
      <w:pPr>
        <w:rPr>
          <w:rFonts w:asciiTheme="minorHAnsi" w:hAnsiTheme="minorHAnsi" w:cstheme="minorHAnsi"/>
        </w:rPr>
      </w:pPr>
    </w:p>
    <w:p w14:paraId="26181942" w14:textId="77777777" w:rsidR="00E13BFC" w:rsidRPr="00315A97" w:rsidRDefault="00E13BFC" w:rsidP="00E13BFC">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058DC6D5" w14:textId="77777777" w:rsidR="00E13BFC" w:rsidRPr="00315A97" w:rsidRDefault="00E13BFC" w:rsidP="00E13BFC">
      <w:pPr>
        <w:pStyle w:val="Lijstalinea"/>
        <w:ind w:left="360"/>
        <w:rPr>
          <w:rFonts w:asciiTheme="minorHAnsi" w:hAnsiTheme="minorHAnsi" w:cstheme="minorHAnsi"/>
        </w:rPr>
      </w:pPr>
    </w:p>
    <w:p w14:paraId="680A28B4" w14:textId="77777777" w:rsidR="00644CEB" w:rsidRPr="00315A97" w:rsidRDefault="00644CEB" w:rsidP="00583F89">
      <w:pPr>
        <w:rPr>
          <w:rFonts w:asciiTheme="minorHAnsi" w:hAnsiTheme="minorHAnsi" w:cstheme="minorHAnsi"/>
        </w:rPr>
      </w:pPr>
    </w:p>
    <w:p w14:paraId="68C86604" w14:textId="77777777" w:rsidR="00040947" w:rsidRPr="00315A97" w:rsidRDefault="00583F89"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Wie </w:t>
      </w:r>
      <w:r w:rsidRPr="00315A97">
        <w:rPr>
          <w:rFonts w:asciiTheme="minorHAnsi" w:hAnsiTheme="minorHAnsi" w:cstheme="minorHAnsi"/>
          <w:b/>
        </w:rPr>
        <w:t>krijgt</w:t>
      </w:r>
      <w:r w:rsidRPr="00315A97">
        <w:rPr>
          <w:rFonts w:asciiTheme="minorHAnsi" w:hAnsiTheme="minorHAnsi" w:cstheme="minorHAnsi"/>
        </w:rPr>
        <w:t xml:space="preserve"> een exemplaar van de afsprakennota? </w:t>
      </w:r>
    </w:p>
    <w:p w14:paraId="6AFEA57B" w14:textId="2950CC9D" w:rsidR="00D155E2" w:rsidRPr="00315A97" w:rsidRDefault="005D79F2" w:rsidP="00D155E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Pr>
          <w:rFonts w:asciiTheme="minorHAnsi" w:hAnsiTheme="minorHAnsi" w:cstheme="minorHAnsi"/>
        </w:rPr>
        <w:t>M</w:t>
      </w:r>
      <w:r w:rsidR="00D155E2" w:rsidRPr="00315A97">
        <w:rPr>
          <w:rFonts w:asciiTheme="minorHAnsi" w:hAnsiTheme="minorHAnsi" w:cstheme="minorHAnsi"/>
        </w:rPr>
        <w:t>ature</w:t>
      </w:r>
      <w:proofErr w:type="spellEnd"/>
      <w:r w:rsidR="00AC0E0C" w:rsidRPr="00315A97">
        <w:rPr>
          <w:rFonts w:asciiTheme="minorHAnsi" w:hAnsiTheme="minorHAnsi" w:cstheme="minorHAnsi"/>
        </w:rPr>
        <w:t xml:space="preserve"> pleegkind</w:t>
      </w:r>
    </w:p>
    <w:p w14:paraId="461F4D74" w14:textId="75000732" w:rsidR="00AC0E0C" w:rsidRPr="00315A97" w:rsidRDefault="005D79F2" w:rsidP="00D155E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O</w:t>
      </w:r>
      <w:r w:rsidR="00AC0E0C" w:rsidRPr="00315A97">
        <w:rPr>
          <w:rFonts w:asciiTheme="minorHAnsi" w:hAnsiTheme="minorHAnsi" w:cstheme="minorHAnsi"/>
        </w:rPr>
        <w:t>uders/context</w:t>
      </w:r>
    </w:p>
    <w:p w14:paraId="39EB3907" w14:textId="3293E072" w:rsidR="00AC0E0C" w:rsidRPr="00315A97" w:rsidRDefault="005D79F2" w:rsidP="00D155E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w:t>
      </w:r>
      <w:r w:rsidR="00AC0E0C" w:rsidRPr="00315A97">
        <w:rPr>
          <w:rFonts w:asciiTheme="minorHAnsi" w:hAnsiTheme="minorHAnsi" w:cstheme="minorHAnsi"/>
        </w:rPr>
        <w:t xml:space="preserve">leegouders </w:t>
      </w:r>
    </w:p>
    <w:p w14:paraId="0FF78BE0" w14:textId="77777777" w:rsidR="00583F89" w:rsidRPr="00315A97" w:rsidRDefault="00583F89"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w:t>
      </w:r>
      <w:r w:rsidRPr="00315A97">
        <w:t xml:space="preserve"> </w:t>
      </w:r>
      <w:r w:rsidRPr="00315A97">
        <w:rPr>
          <w:rFonts w:asciiTheme="minorHAnsi" w:hAnsiTheme="minorHAnsi" w:cstheme="minorHAnsi"/>
        </w:rPr>
        <w:t>schriftelijke afspraken?</w:t>
      </w:r>
    </w:p>
    <w:p w14:paraId="26BDCB0C" w14:textId="3C358944" w:rsidR="00583F89" w:rsidRPr="00315A97" w:rsidRDefault="00315A97" w:rsidP="00583F89">
      <w:pPr>
        <w:rPr>
          <w:rFonts w:asciiTheme="minorHAnsi" w:hAnsiTheme="minorHAnsi" w:cstheme="minorHAnsi"/>
          <w:b/>
        </w:rPr>
      </w:pPr>
      <w:r w:rsidRPr="00315A97">
        <w:rPr>
          <w:rFonts w:asciiTheme="minorHAnsi" w:hAnsiTheme="minorHAnsi" w:cstheme="minorHAnsi"/>
          <w:b/>
        </w:rPr>
        <w:br/>
      </w:r>
      <w:r w:rsidR="00583F89" w:rsidRPr="00315A97">
        <w:rPr>
          <w:rFonts w:asciiTheme="minorHAnsi" w:hAnsiTheme="minorHAnsi" w:cstheme="minorHAnsi"/>
          <w:b/>
        </w:rPr>
        <w:t>Toelichting:</w:t>
      </w:r>
    </w:p>
    <w:p w14:paraId="5A234773" w14:textId="77777777" w:rsidR="00583F89" w:rsidRPr="00315A97" w:rsidRDefault="00583F89" w:rsidP="00583F89">
      <w:pPr>
        <w:rPr>
          <w:rFonts w:asciiTheme="minorHAnsi" w:hAnsiTheme="minorHAnsi" w:cstheme="minorHAnsi"/>
        </w:rPr>
      </w:pPr>
    </w:p>
    <w:p w14:paraId="1678FA8B" w14:textId="77777777" w:rsidR="00583F89" w:rsidRPr="00315A97" w:rsidRDefault="00583F89" w:rsidP="00583F89">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356374D8" w14:textId="77777777" w:rsidR="00583F89" w:rsidRPr="00315A97" w:rsidRDefault="00583F89" w:rsidP="00583F89">
      <w:pPr>
        <w:rPr>
          <w:rFonts w:asciiTheme="minorHAnsi" w:hAnsiTheme="minorHAnsi" w:cstheme="minorHAnsi"/>
        </w:rPr>
      </w:pPr>
    </w:p>
    <w:p w14:paraId="43865783" w14:textId="77777777" w:rsidR="00583F89" w:rsidRPr="00315A97" w:rsidRDefault="00583F89" w:rsidP="00583F89">
      <w:pPr>
        <w:rPr>
          <w:rFonts w:asciiTheme="minorHAnsi" w:hAnsiTheme="minorHAnsi" w:cstheme="minorHAnsi"/>
        </w:rPr>
      </w:pPr>
    </w:p>
    <w:p w14:paraId="13D81CA7" w14:textId="77777777" w:rsidR="00040947" w:rsidRPr="00315A97" w:rsidRDefault="00040947"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Op welke manier is er in deze fase van de begeleiding opvolging/evaluatie/supervisie/intervisie vanuit het team of m.a.w. hoe  bewaakt men dat de inhoudelijke opvolging/ de beslissingen een</w:t>
      </w:r>
      <w:r w:rsidRPr="00315A97">
        <w:rPr>
          <w:rFonts w:asciiTheme="minorHAnsi" w:hAnsiTheme="minorHAnsi" w:cstheme="minorHAnsi"/>
          <w:b/>
        </w:rPr>
        <w:t xml:space="preserve"> teamgebeuren</w:t>
      </w:r>
      <w:r w:rsidRPr="00315A97">
        <w:rPr>
          <w:rFonts w:asciiTheme="minorHAnsi" w:hAnsiTheme="minorHAnsi" w:cstheme="minorHAnsi"/>
        </w:rPr>
        <w:t xml:space="preserve"> zijn?</w:t>
      </w:r>
      <w:r w:rsidR="00583F89" w:rsidRPr="00315A97">
        <w:rPr>
          <w:rFonts w:asciiTheme="minorHAnsi" w:hAnsiTheme="minorHAnsi" w:cstheme="minorHAnsi"/>
        </w:rPr>
        <w:br/>
        <w:t>Zijn er schriftelijke afspraken?</w:t>
      </w:r>
    </w:p>
    <w:p w14:paraId="64CFE0E6" w14:textId="24415D7C" w:rsidR="00583F89" w:rsidRPr="00315A97" w:rsidRDefault="00315A97" w:rsidP="00583F89">
      <w:pPr>
        <w:rPr>
          <w:rFonts w:asciiTheme="minorHAnsi" w:hAnsiTheme="minorHAnsi" w:cstheme="minorHAnsi"/>
          <w:b/>
        </w:rPr>
      </w:pPr>
      <w:r w:rsidRPr="00315A97">
        <w:rPr>
          <w:rFonts w:asciiTheme="minorHAnsi" w:hAnsiTheme="minorHAnsi" w:cstheme="minorHAnsi"/>
          <w:b/>
        </w:rPr>
        <w:br/>
      </w:r>
      <w:r w:rsidR="00583F89" w:rsidRPr="00315A97">
        <w:rPr>
          <w:rFonts w:asciiTheme="minorHAnsi" w:hAnsiTheme="minorHAnsi" w:cstheme="minorHAnsi"/>
          <w:b/>
        </w:rPr>
        <w:t>Toelichting:</w:t>
      </w:r>
    </w:p>
    <w:p w14:paraId="15F3B42B" w14:textId="77777777" w:rsidR="00583F89" w:rsidRPr="00315A97" w:rsidRDefault="00583F89" w:rsidP="00583F89">
      <w:pPr>
        <w:rPr>
          <w:rFonts w:asciiTheme="minorHAnsi" w:hAnsiTheme="minorHAnsi" w:cstheme="minorHAnsi"/>
        </w:rPr>
      </w:pPr>
    </w:p>
    <w:p w14:paraId="41539C94" w14:textId="77777777" w:rsidR="00583F89" w:rsidRPr="00315A97" w:rsidRDefault="00583F89" w:rsidP="00583F89">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54AB070C" w14:textId="77777777" w:rsidR="00F844A0" w:rsidRPr="00315A97" w:rsidRDefault="00F844A0" w:rsidP="00583F89">
      <w:pPr>
        <w:rPr>
          <w:rFonts w:asciiTheme="minorHAnsi" w:hAnsiTheme="minorHAnsi" w:cstheme="minorHAnsi"/>
        </w:rPr>
      </w:pPr>
    </w:p>
    <w:p w14:paraId="403A30D3" w14:textId="77777777" w:rsidR="00583F89" w:rsidRPr="00315A97" w:rsidRDefault="00583F89" w:rsidP="00583F89">
      <w:pPr>
        <w:rPr>
          <w:rFonts w:asciiTheme="minorHAnsi" w:hAnsiTheme="minorHAnsi" w:cstheme="minorHAnsi"/>
        </w:rPr>
      </w:pPr>
    </w:p>
    <w:p w14:paraId="5039A18C" w14:textId="77777777" w:rsidR="005D79F2" w:rsidRDefault="00CF5CBE" w:rsidP="00040947">
      <w:pPr>
        <w:pBdr>
          <w:top w:val="single" w:sz="4" w:space="1" w:color="auto"/>
          <w:left w:val="single" w:sz="4" w:space="4" w:color="auto"/>
          <w:bottom w:val="single" w:sz="4" w:space="1" w:color="auto"/>
          <w:right w:val="single" w:sz="4" w:space="4" w:color="auto"/>
        </w:pBdr>
        <w:rPr>
          <w:rFonts w:asciiTheme="minorHAnsi" w:hAnsiTheme="minorHAnsi" w:cstheme="minorHAnsi"/>
          <w:b/>
        </w:rPr>
      </w:pPr>
      <w:r w:rsidRPr="00315A97">
        <w:rPr>
          <w:rFonts w:asciiTheme="minorHAnsi" w:hAnsiTheme="minorHAnsi" w:cstheme="minorHAnsi"/>
          <w:b/>
        </w:rPr>
        <w:t>W</w:t>
      </w:r>
      <w:r w:rsidR="005D3CF5" w:rsidRPr="00315A97">
        <w:rPr>
          <w:rFonts w:asciiTheme="minorHAnsi" w:hAnsiTheme="minorHAnsi" w:cstheme="minorHAnsi"/>
          <w:b/>
        </w:rPr>
        <w:t>orkflow</w:t>
      </w:r>
      <w:r w:rsidRPr="00315A97">
        <w:rPr>
          <w:rFonts w:asciiTheme="minorHAnsi" w:hAnsiTheme="minorHAnsi" w:cstheme="minorHAnsi"/>
          <w:b/>
        </w:rPr>
        <w:t xml:space="preserve">: </w:t>
      </w:r>
    </w:p>
    <w:p w14:paraId="006C3184" w14:textId="34D79032" w:rsidR="00B57B70" w:rsidRPr="00315A97" w:rsidRDefault="005D79F2"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b/>
        </w:rPr>
        <w:t>W</w:t>
      </w:r>
      <w:r w:rsidR="00CF5CBE" w:rsidRPr="00315A97">
        <w:rPr>
          <w:rFonts w:asciiTheme="minorHAnsi" w:hAnsiTheme="minorHAnsi" w:cstheme="minorHAnsi"/>
        </w:rPr>
        <w:t>ordt</w:t>
      </w:r>
      <w:r w:rsidR="00F31C9B" w:rsidRPr="00315A97">
        <w:rPr>
          <w:rFonts w:asciiTheme="minorHAnsi" w:hAnsiTheme="minorHAnsi" w:cstheme="minorHAnsi"/>
        </w:rPr>
        <w:t xml:space="preserve"> gestructureerd</w:t>
      </w:r>
      <w:r w:rsidR="00CF5CBE" w:rsidRPr="00315A97">
        <w:rPr>
          <w:rFonts w:asciiTheme="minorHAnsi" w:hAnsiTheme="minorHAnsi" w:cstheme="minorHAnsi"/>
        </w:rPr>
        <w:t xml:space="preserve"> opgevolgd dat in elk dossier een afsprakennota wordt opgesteld binnen een redelijke termijn?</w:t>
      </w:r>
    </w:p>
    <w:p w14:paraId="136FE3D9" w14:textId="682BCA76" w:rsidR="00040947" w:rsidRPr="00315A97" w:rsidRDefault="00583F89"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4684C377" w14:textId="0F9F58C3" w:rsidR="00583F89" w:rsidRPr="00315A97" w:rsidRDefault="00315A97" w:rsidP="00583F89">
      <w:pPr>
        <w:rPr>
          <w:rFonts w:asciiTheme="minorHAnsi" w:hAnsiTheme="minorHAnsi" w:cstheme="minorHAnsi"/>
          <w:b/>
        </w:rPr>
      </w:pPr>
      <w:r w:rsidRPr="00315A97">
        <w:rPr>
          <w:rFonts w:asciiTheme="minorHAnsi" w:hAnsiTheme="minorHAnsi" w:cstheme="minorHAnsi"/>
          <w:b/>
        </w:rPr>
        <w:br/>
      </w:r>
      <w:r w:rsidR="00583F89" w:rsidRPr="00315A97">
        <w:rPr>
          <w:rFonts w:asciiTheme="minorHAnsi" w:hAnsiTheme="minorHAnsi" w:cstheme="minorHAnsi"/>
          <w:b/>
        </w:rPr>
        <w:t>Toelichting:</w:t>
      </w:r>
    </w:p>
    <w:p w14:paraId="6E4B7894" w14:textId="77777777" w:rsidR="00583F89" w:rsidRPr="00315A97" w:rsidRDefault="00583F89" w:rsidP="00583F89">
      <w:pPr>
        <w:rPr>
          <w:rFonts w:asciiTheme="minorHAnsi" w:hAnsiTheme="minorHAnsi" w:cstheme="minorHAnsi"/>
        </w:rPr>
      </w:pPr>
    </w:p>
    <w:p w14:paraId="605DC97D" w14:textId="77777777" w:rsidR="00583F89" w:rsidRPr="00315A97" w:rsidRDefault="00583F89" w:rsidP="00583F89">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3DA366C1" w14:textId="77777777" w:rsidR="00040947" w:rsidRPr="00315A97" w:rsidRDefault="00040947" w:rsidP="00040947">
      <w:pPr>
        <w:rPr>
          <w:rFonts w:asciiTheme="minorHAnsi" w:hAnsiTheme="minorHAnsi" w:cstheme="minorHAnsi"/>
          <w:u w:val="single"/>
        </w:rPr>
      </w:pPr>
    </w:p>
    <w:p w14:paraId="40A9E0EA" w14:textId="77777777" w:rsidR="00040947" w:rsidRPr="00315A97" w:rsidRDefault="00040947" w:rsidP="00040947">
      <w:pPr>
        <w:rPr>
          <w:rFonts w:asciiTheme="minorHAnsi" w:hAnsiTheme="minorHAnsi" w:cstheme="minorHAnsi"/>
          <w:u w:val="single"/>
        </w:rPr>
      </w:pPr>
    </w:p>
    <w:p w14:paraId="694C67AA" w14:textId="573644E1" w:rsidR="00040947" w:rsidRPr="00315A97" w:rsidRDefault="00040947" w:rsidP="00315A97">
      <w:pPr>
        <w:pStyle w:val="Kop3"/>
        <w:rPr>
          <w:u w:val="single"/>
        </w:rPr>
      </w:pPr>
      <w:r w:rsidRPr="00315A97">
        <w:rPr>
          <w:u w:val="single"/>
        </w:rPr>
        <w:lastRenderedPageBreak/>
        <w:t xml:space="preserve">Werkpunten m.b.t. afspraken: </w:t>
      </w:r>
    </w:p>
    <w:p w14:paraId="57FD461A" w14:textId="3DD42157" w:rsidR="00315A97" w:rsidRPr="00315A97" w:rsidRDefault="00315A97" w:rsidP="00315A97"/>
    <w:p w14:paraId="0E0FEBB0" w14:textId="77777777" w:rsidR="00315A97" w:rsidRPr="00315A97" w:rsidRDefault="00315A97" w:rsidP="00315A97"/>
    <w:p w14:paraId="3331DE11" w14:textId="77777777" w:rsidR="00132512" w:rsidRPr="00315A97" w:rsidRDefault="00040947" w:rsidP="00132512">
      <w:pPr>
        <w:pStyle w:val="Kop3"/>
        <w:rPr>
          <w:rStyle w:val="Kop3Char"/>
          <w:b/>
          <w:bCs/>
        </w:rPr>
      </w:pPr>
      <w:r w:rsidRPr="00315A97">
        <w:rPr>
          <w:rStyle w:val="Kop3Char"/>
          <w:b/>
          <w:bCs/>
        </w:rPr>
        <w:t>Toetsing van de praktijk in de casebesprekingen</w:t>
      </w:r>
    </w:p>
    <w:p w14:paraId="1B210EF1" w14:textId="77777777" w:rsidR="00040947" w:rsidRPr="00315A97" w:rsidRDefault="00040947" w:rsidP="00040947">
      <w:pPr>
        <w:rPr>
          <w:rFonts w:asciiTheme="minorHAnsi" w:hAnsiTheme="minorHAnsi" w:cstheme="minorHAnsi"/>
          <w:b/>
          <w:sz w:val="24"/>
          <w:szCs w:val="24"/>
          <w:u w:val="single"/>
        </w:rPr>
      </w:pPr>
      <w:r w:rsidRPr="00315A97">
        <w:rPr>
          <w:rStyle w:val="Kop3Char"/>
        </w:rPr>
        <w:br/>
      </w:r>
    </w:p>
    <w:p w14:paraId="5E46E214" w14:textId="77777777" w:rsidR="00040947" w:rsidRPr="00315A97" w:rsidRDefault="00525489" w:rsidP="00040947">
      <w:pPr>
        <w:rPr>
          <w:rFonts w:asciiTheme="minorHAnsi" w:hAnsiTheme="minorHAnsi" w:cstheme="minorHAnsi"/>
          <w:b/>
          <w:u w:val="single"/>
        </w:rPr>
      </w:pPr>
      <w:bookmarkStart w:id="10" w:name="_Hlk503869553"/>
      <w:bookmarkStart w:id="11" w:name="_Hlk497729831"/>
      <w:r w:rsidRPr="00315A97">
        <w:rPr>
          <w:rFonts w:asciiTheme="minorHAnsi" w:hAnsiTheme="minorHAnsi" w:cstheme="minorHAnsi"/>
          <w:b/>
          <w:u w:val="single"/>
        </w:rPr>
        <w:t>Algemeen: indien</w:t>
      </w:r>
      <w:r w:rsidR="00040947" w:rsidRPr="00315A97">
        <w:rPr>
          <w:rFonts w:asciiTheme="minorHAnsi" w:hAnsiTheme="minorHAnsi" w:cstheme="minorHAnsi"/>
          <w:b/>
          <w:u w:val="single"/>
        </w:rPr>
        <w:t xml:space="preserve"> een actie</w:t>
      </w:r>
      <w:r w:rsidR="000114C3" w:rsidRPr="00315A97">
        <w:rPr>
          <w:rFonts w:asciiTheme="minorHAnsi" w:hAnsiTheme="minorHAnsi" w:cstheme="minorHAnsi"/>
          <w:b/>
          <w:u w:val="single"/>
        </w:rPr>
        <w:t xml:space="preserve"> niet mogelijk was (= met </w:t>
      </w:r>
      <w:r w:rsidR="00040947" w:rsidRPr="00315A97">
        <w:rPr>
          <w:rFonts w:asciiTheme="minorHAnsi" w:hAnsiTheme="minorHAnsi" w:cstheme="minorHAnsi"/>
          <w:b/>
          <w:u w:val="single"/>
        </w:rPr>
        <w:t>e</w:t>
      </w:r>
      <w:r w:rsidR="00234A3B" w:rsidRPr="00315A97">
        <w:rPr>
          <w:rFonts w:asciiTheme="minorHAnsi" w:hAnsiTheme="minorHAnsi" w:cstheme="minorHAnsi"/>
          <w:b/>
          <w:u w:val="single"/>
        </w:rPr>
        <w:t>en afdoende</w:t>
      </w:r>
      <w:r w:rsidR="00E304F2" w:rsidRPr="00315A97">
        <w:rPr>
          <w:rFonts w:asciiTheme="minorHAnsi" w:hAnsiTheme="minorHAnsi" w:cstheme="minorHAnsi"/>
          <w:b/>
          <w:u w:val="single"/>
        </w:rPr>
        <w:t xml:space="preserve"> motivatie in het dossier</w:t>
      </w:r>
      <w:r w:rsidRPr="00315A97">
        <w:rPr>
          <w:rFonts w:asciiTheme="minorHAnsi" w:hAnsiTheme="minorHAnsi" w:cstheme="minorHAnsi"/>
          <w:b/>
          <w:u w:val="single"/>
        </w:rPr>
        <w:t>)</w:t>
      </w:r>
      <w:r w:rsidR="00040947" w:rsidRPr="00315A97">
        <w:rPr>
          <w:rFonts w:asciiTheme="minorHAnsi" w:hAnsiTheme="minorHAnsi" w:cstheme="minorHAnsi"/>
          <w:b/>
          <w:u w:val="single"/>
        </w:rPr>
        <w:t xml:space="preserve"> of indien de act</w:t>
      </w:r>
      <w:r w:rsidR="00E30F23" w:rsidRPr="00315A97">
        <w:rPr>
          <w:rFonts w:asciiTheme="minorHAnsi" w:hAnsiTheme="minorHAnsi" w:cstheme="minorHAnsi"/>
          <w:b/>
          <w:u w:val="single"/>
        </w:rPr>
        <w:t>ie niet van toepassing was, werd</w:t>
      </w:r>
      <w:r w:rsidR="00040947" w:rsidRPr="00315A97">
        <w:rPr>
          <w:rFonts w:asciiTheme="minorHAnsi" w:hAnsiTheme="minorHAnsi" w:cstheme="minorHAnsi"/>
          <w:b/>
          <w:u w:val="single"/>
        </w:rPr>
        <w:t xml:space="preserve"> dit </w:t>
      </w:r>
      <w:bookmarkStart w:id="12" w:name="_Hlk505159138"/>
      <w:r w:rsidR="00864692" w:rsidRPr="00315A97">
        <w:rPr>
          <w:rFonts w:asciiTheme="minorHAnsi" w:hAnsiTheme="minorHAnsi" w:cstheme="minorHAnsi"/>
          <w:b/>
          <w:u w:val="single"/>
        </w:rPr>
        <w:t>bij het verwerken van de gegevens van de steekproef</w:t>
      </w:r>
      <w:r w:rsidR="00E627C0" w:rsidRPr="00315A97">
        <w:rPr>
          <w:rFonts w:asciiTheme="minorHAnsi" w:hAnsiTheme="minorHAnsi" w:cstheme="minorHAnsi"/>
          <w:b/>
          <w:u w:val="single"/>
        </w:rPr>
        <w:t xml:space="preserve"> </w:t>
      </w:r>
      <w:bookmarkEnd w:id="12"/>
      <w:r w:rsidR="00040947" w:rsidRPr="00315A97">
        <w:rPr>
          <w:rFonts w:asciiTheme="minorHAnsi" w:hAnsiTheme="minorHAnsi" w:cstheme="minorHAnsi"/>
          <w:b/>
          <w:u w:val="single"/>
        </w:rPr>
        <w:t>beschouwd als aangetoond.</w:t>
      </w:r>
      <w:r w:rsidR="001F6C9F" w:rsidRPr="00315A97">
        <w:rPr>
          <w:rFonts w:asciiTheme="minorHAnsi" w:hAnsiTheme="minorHAnsi" w:cstheme="minorHAnsi"/>
          <w:b/>
          <w:u w:val="single"/>
        </w:rPr>
        <w:t xml:space="preserve"> Verder: er wordt </w:t>
      </w:r>
      <w:r w:rsidR="008F3247" w:rsidRPr="00315A97">
        <w:rPr>
          <w:rFonts w:asciiTheme="minorHAnsi" w:hAnsiTheme="minorHAnsi" w:cstheme="minorHAnsi"/>
          <w:b/>
          <w:u w:val="single"/>
        </w:rPr>
        <w:t>“</w:t>
      </w:r>
      <w:r w:rsidR="001F6C9F" w:rsidRPr="00315A97">
        <w:rPr>
          <w:rFonts w:asciiTheme="minorHAnsi" w:hAnsiTheme="minorHAnsi" w:cstheme="minorHAnsi"/>
          <w:b/>
          <w:u w:val="single"/>
        </w:rPr>
        <w:t>conform de verwachtingen</w:t>
      </w:r>
      <w:r w:rsidR="008F3247" w:rsidRPr="00315A97">
        <w:rPr>
          <w:rFonts w:asciiTheme="minorHAnsi" w:hAnsiTheme="minorHAnsi" w:cstheme="minorHAnsi"/>
          <w:b/>
          <w:u w:val="single"/>
        </w:rPr>
        <w:t>”</w:t>
      </w:r>
      <w:r w:rsidR="001F6C9F" w:rsidRPr="00315A97">
        <w:rPr>
          <w:rFonts w:asciiTheme="minorHAnsi" w:hAnsiTheme="minorHAnsi" w:cstheme="minorHAnsi"/>
          <w:b/>
          <w:u w:val="single"/>
        </w:rPr>
        <w:t xml:space="preserve"> gescoord als het aantal dossier</w:t>
      </w:r>
      <w:r w:rsidR="00BC544F" w:rsidRPr="00315A97">
        <w:rPr>
          <w:rFonts w:asciiTheme="minorHAnsi" w:hAnsiTheme="minorHAnsi" w:cstheme="minorHAnsi"/>
          <w:b/>
          <w:u w:val="single"/>
        </w:rPr>
        <w:t>s</w:t>
      </w:r>
      <w:r w:rsidR="001F6C9F" w:rsidRPr="00315A97">
        <w:rPr>
          <w:rFonts w:asciiTheme="minorHAnsi" w:hAnsiTheme="minorHAnsi" w:cstheme="minorHAnsi"/>
          <w:b/>
          <w:u w:val="single"/>
        </w:rPr>
        <w:t xml:space="preserve"> dat in orde is overeenstemt met het ‘totaal -1’ van de steekproef.</w:t>
      </w:r>
    </w:p>
    <w:bookmarkEnd w:id="10"/>
    <w:p w14:paraId="605C11C0" w14:textId="77777777" w:rsidR="00040947" w:rsidRPr="00315A97" w:rsidRDefault="00040947" w:rsidP="00040947">
      <w:pPr>
        <w:rPr>
          <w:rFonts w:asciiTheme="minorHAnsi" w:hAnsiTheme="minorHAnsi" w:cstheme="minorHAnsi"/>
          <w:b/>
          <w:u w:val="single"/>
        </w:rPr>
      </w:pPr>
    </w:p>
    <w:bookmarkEnd w:id="11"/>
    <w:p w14:paraId="4721CF96" w14:textId="77777777" w:rsidR="00040947" w:rsidRPr="00315A97" w:rsidRDefault="00040947" w:rsidP="00040947">
      <w:pPr>
        <w:rPr>
          <w:rFonts w:asciiTheme="minorHAnsi" w:hAnsiTheme="minorHAnsi" w:cstheme="minorHAnsi"/>
          <w:b/>
          <w:u w:val="single"/>
        </w:rPr>
      </w:pPr>
    </w:p>
    <w:p w14:paraId="7725895A" w14:textId="12DDBEB8" w:rsidR="00040947" w:rsidRPr="00315A97" w:rsidRDefault="009465A6" w:rsidP="00B30E9B">
      <w:pPr>
        <w:pStyle w:val="Lijstalinea"/>
        <w:numPr>
          <w:ilvl w:val="0"/>
          <w:numId w:val="13"/>
        </w:numPr>
        <w:rPr>
          <w:rFonts w:asciiTheme="minorHAnsi" w:hAnsiTheme="minorHAnsi" w:cstheme="minorHAnsi"/>
        </w:rPr>
      </w:pPr>
      <w:r w:rsidRPr="00315A97">
        <w:rPr>
          <w:rFonts w:asciiTheme="minorHAnsi" w:hAnsiTheme="minorHAnsi" w:cstheme="minorHAnsi"/>
        </w:rPr>
        <w:t>Kan in de cases aangetoond worden dat</w:t>
      </w:r>
      <w:r w:rsidR="00B0437B" w:rsidRPr="00315A97">
        <w:rPr>
          <w:rFonts w:asciiTheme="minorHAnsi" w:hAnsiTheme="minorHAnsi" w:cstheme="minorHAnsi"/>
        </w:rPr>
        <w:t xml:space="preserve"> </w:t>
      </w:r>
      <w:r w:rsidR="00F91B44" w:rsidRPr="00315A97">
        <w:rPr>
          <w:rFonts w:asciiTheme="minorHAnsi" w:hAnsiTheme="minorHAnsi" w:cstheme="minorHAnsi"/>
          <w:b/>
        </w:rPr>
        <w:t>a</w:t>
      </w:r>
      <w:r w:rsidR="00040947" w:rsidRPr="00315A97">
        <w:rPr>
          <w:rFonts w:asciiTheme="minorHAnsi" w:hAnsiTheme="minorHAnsi" w:cstheme="minorHAnsi"/>
          <w:b/>
        </w:rPr>
        <w:t xml:space="preserve">lle relevante partijen </w:t>
      </w:r>
      <w:r w:rsidRPr="00315A97">
        <w:rPr>
          <w:rFonts w:asciiTheme="minorHAnsi" w:hAnsiTheme="minorHAnsi" w:cstheme="minorHAnsi"/>
          <w:b/>
        </w:rPr>
        <w:t>betrokken</w:t>
      </w:r>
      <w:r w:rsidR="00864692" w:rsidRPr="00315A97">
        <w:rPr>
          <w:rFonts w:asciiTheme="minorHAnsi" w:hAnsiTheme="minorHAnsi" w:cstheme="minorHAnsi"/>
          <w:b/>
        </w:rPr>
        <w:t xml:space="preserve"> </w:t>
      </w:r>
      <w:r w:rsidRPr="00315A97">
        <w:rPr>
          <w:rFonts w:asciiTheme="minorHAnsi" w:hAnsiTheme="minorHAnsi" w:cstheme="minorHAnsi"/>
        </w:rPr>
        <w:t>worden</w:t>
      </w:r>
      <w:r w:rsidR="00805BDC" w:rsidRPr="00315A97">
        <w:rPr>
          <w:rFonts w:asciiTheme="minorHAnsi" w:hAnsiTheme="minorHAnsi" w:cstheme="minorHAnsi"/>
        </w:rPr>
        <w:t xml:space="preserve"> bij de start </w:t>
      </w:r>
      <w:r w:rsidR="00040947" w:rsidRPr="00315A97">
        <w:rPr>
          <w:rFonts w:asciiTheme="minorHAnsi" w:hAnsiTheme="minorHAnsi" w:cstheme="minorHAnsi"/>
        </w:rPr>
        <w:t xml:space="preserve">van de begeleiding: </w:t>
      </w:r>
    </w:p>
    <w:p w14:paraId="7613360E" w14:textId="77777777" w:rsidR="00040947" w:rsidRPr="00315A97" w:rsidRDefault="00040947" w:rsidP="00040947">
      <w:pPr>
        <w:pStyle w:val="Lijstalinea"/>
        <w:ind w:left="360"/>
        <w:rPr>
          <w:rFonts w:asciiTheme="minorHAnsi" w:hAnsiTheme="minorHAnsi" w:cstheme="minorHAnsi"/>
        </w:rPr>
      </w:pPr>
    </w:p>
    <w:tbl>
      <w:tblPr>
        <w:tblStyle w:val="Tabelraster"/>
        <w:tblW w:w="0" w:type="auto"/>
        <w:tblLook w:val="04A0" w:firstRow="1" w:lastRow="0" w:firstColumn="1" w:lastColumn="0" w:noHBand="0" w:noVBand="1"/>
      </w:tblPr>
      <w:tblGrid>
        <w:gridCol w:w="1694"/>
        <w:gridCol w:w="3251"/>
        <w:gridCol w:w="2483"/>
        <w:gridCol w:w="2483"/>
      </w:tblGrid>
      <w:tr w:rsidR="00315A97" w:rsidRPr="00315A97" w14:paraId="35F5D994" w14:textId="77777777" w:rsidTr="00132DBE">
        <w:tc>
          <w:tcPr>
            <w:tcW w:w="1694" w:type="dxa"/>
            <w:tcBorders>
              <w:tl2br w:val="nil"/>
            </w:tcBorders>
          </w:tcPr>
          <w:p w14:paraId="5A0DBABC" w14:textId="77777777" w:rsidR="00132DBE" w:rsidRPr="00315A97" w:rsidRDefault="00132DBE" w:rsidP="00132512">
            <w:pPr>
              <w:rPr>
                <w:rFonts w:asciiTheme="minorHAnsi" w:hAnsiTheme="minorHAnsi" w:cstheme="minorHAnsi"/>
                <w:szCs w:val="22"/>
                <w:lang w:val="nl-BE"/>
              </w:rPr>
            </w:pPr>
          </w:p>
        </w:tc>
        <w:tc>
          <w:tcPr>
            <w:tcW w:w="3251" w:type="dxa"/>
          </w:tcPr>
          <w:p w14:paraId="5BC19DAE" w14:textId="77777777" w:rsidR="00132DBE" w:rsidRPr="00315A97" w:rsidRDefault="00132DBE" w:rsidP="00132512">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met een aantoonbaar face </w:t>
            </w:r>
            <w:proofErr w:type="spellStart"/>
            <w:r w:rsidRPr="00315A97">
              <w:rPr>
                <w:rFonts w:asciiTheme="minorHAnsi" w:hAnsiTheme="minorHAnsi" w:cstheme="minorHAnsi"/>
                <w:szCs w:val="22"/>
                <w:lang w:val="nl-BE"/>
              </w:rPr>
              <w:t>to</w:t>
            </w:r>
            <w:proofErr w:type="spellEnd"/>
            <w:r w:rsidRPr="00315A97">
              <w:rPr>
                <w:rFonts w:asciiTheme="minorHAnsi" w:hAnsiTheme="minorHAnsi" w:cstheme="minorHAnsi"/>
                <w:szCs w:val="22"/>
                <w:lang w:val="nl-BE"/>
              </w:rPr>
              <w:t xml:space="preserve"> face contact met volgende betrokkenen:</w:t>
            </w:r>
          </w:p>
        </w:tc>
        <w:tc>
          <w:tcPr>
            <w:tcW w:w="2483" w:type="dxa"/>
          </w:tcPr>
          <w:p w14:paraId="2DCAFED1" w14:textId="77777777" w:rsidR="00132DBE" w:rsidRPr="00315A97" w:rsidRDefault="00132DBE" w:rsidP="00132512">
            <w:pPr>
              <w:rPr>
                <w:rFonts w:asciiTheme="minorHAnsi" w:hAnsiTheme="minorHAnsi" w:cstheme="minorHAnsi"/>
                <w:lang w:val="nl-BE"/>
              </w:rPr>
            </w:pPr>
            <w:r w:rsidRPr="00315A97">
              <w:rPr>
                <w:rFonts w:asciiTheme="minorHAnsi" w:hAnsiTheme="minorHAnsi" w:cstheme="minorHAnsi"/>
                <w:lang w:val="nl-BE"/>
              </w:rPr>
              <w:t xml:space="preserve">Aantal cases  zonder een aantoonbaar face </w:t>
            </w:r>
            <w:proofErr w:type="spellStart"/>
            <w:r w:rsidRPr="00315A97">
              <w:rPr>
                <w:rFonts w:asciiTheme="minorHAnsi" w:hAnsiTheme="minorHAnsi" w:cstheme="minorHAnsi"/>
                <w:lang w:val="nl-BE"/>
              </w:rPr>
              <w:t>to</w:t>
            </w:r>
            <w:proofErr w:type="spellEnd"/>
            <w:r w:rsidRPr="00315A97">
              <w:rPr>
                <w:rFonts w:asciiTheme="minorHAnsi" w:hAnsiTheme="minorHAnsi" w:cstheme="minorHAnsi"/>
                <w:lang w:val="nl-BE"/>
              </w:rPr>
              <w:t xml:space="preserve"> face contact met volgende betrokkenen:</w:t>
            </w:r>
          </w:p>
        </w:tc>
        <w:tc>
          <w:tcPr>
            <w:tcW w:w="2483" w:type="dxa"/>
          </w:tcPr>
          <w:p w14:paraId="5F9E7343" w14:textId="77777777" w:rsidR="00132DBE" w:rsidRPr="00315A97" w:rsidRDefault="00B76315" w:rsidP="00132512">
            <w:pPr>
              <w:rPr>
                <w:rFonts w:asciiTheme="minorHAnsi" w:hAnsiTheme="minorHAnsi" w:cstheme="minorHAnsi"/>
                <w:lang w:val="nl-BE"/>
              </w:rPr>
            </w:pPr>
            <w:r w:rsidRPr="00315A97">
              <w:rPr>
                <w:rFonts w:asciiTheme="minorHAnsi" w:hAnsiTheme="minorHAnsi" w:cstheme="minorHAnsi"/>
                <w:lang w:val="nl-BE"/>
              </w:rPr>
              <w:t>Gemotiveerd</w:t>
            </w:r>
            <w:r w:rsidR="00132DBE" w:rsidRPr="00315A97">
              <w:rPr>
                <w:rFonts w:asciiTheme="minorHAnsi" w:hAnsiTheme="minorHAnsi" w:cstheme="minorHAnsi"/>
                <w:lang w:val="nl-BE"/>
              </w:rPr>
              <w:t xml:space="preserve"> of n.v.t.:</w:t>
            </w:r>
          </w:p>
          <w:p w14:paraId="5CB8BB49" w14:textId="77777777" w:rsidR="00132DBE" w:rsidRPr="00315A97" w:rsidRDefault="00132DBE" w:rsidP="00132512">
            <w:pPr>
              <w:rPr>
                <w:rFonts w:asciiTheme="minorHAnsi" w:hAnsiTheme="minorHAnsi" w:cstheme="minorHAnsi"/>
                <w:lang w:val="nl-BE"/>
              </w:rPr>
            </w:pPr>
          </w:p>
        </w:tc>
      </w:tr>
      <w:tr w:rsidR="00315A97" w:rsidRPr="00315A97" w14:paraId="3A4A40C3" w14:textId="77777777" w:rsidTr="00132DBE">
        <w:tc>
          <w:tcPr>
            <w:tcW w:w="1694" w:type="dxa"/>
          </w:tcPr>
          <w:p w14:paraId="33A8D87C" w14:textId="6CEB9E54" w:rsidR="00132DBE" w:rsidRPr="00315A97" w:rsidRDefault="005D79F2" w:rsidP="00132512">
            <w:pPr>
              <w:rPr>
                <w:rFonts w:asciiTheme="minorHAnsi" w:hAnsiTheme="minorHAnsi" w:cstheme="minorHAnsi"/>
                <w:szCs w:val="22"/>
              </w:rPr>
            </w:pPr>
            <w:proofErr w:type="spellStart"/>
            <w:r>
              <w:rPr>
                <w:rFonts w:asciiTheme="minorHAnsi" w:hAnsiTheme="minorHAnsi" w:cstheme="minorHAnsi"/>
                <w:szCs w:val="22"/>
              </w:rPr>
              <w:t>P</w:t>
            </w:r>
            <w:r w:rsidR="00132DBE" w:rsidRPr="00315A97">
              <w:rPr>
                <w:rFonts w:asciiTheme="minorHAnsi" w:hAnsiTheme="minorHAnsi" w:cstheme="minorHAnsi"/>
                <w:szCs w:val="22"/>
              </w:rPr>
              <w:t>leegkind</w:t>
            </w:r>
            <w:proofErr w:type="spellEnd"/>
          </w:p>
        </w:tc>
        <w:tc>
          <w:tcPr>
            <w:tcW w:w="3251" w:type="dxa"/>
          </w:tcPr>
          <w:p w14:paraId="6F85DF17" w14:textId="77777777" w:rsidR="00132DBE" w:rsidRPr="00315A97" w:rsidRDefault="00132DBE" w:rsidP="00132512">
            <w:pPr>
              <w:rPr>
                <w:rFonts w:asciiTheme="minorHAnsi" w:hAnsiTheme="minorHAnsi" w:cstheme="minorHAnsi"/>
                <w:szCs w:val="22"/>
              </w:rPr>
            </w:pPr>
          </w:p>
        </w:tc>
        <w:tc>
          <w:tcPr>
            <w:tcW w:w="2483" w:type="dxa"/>
          </w:tcPr>
          <w:p w14:paraId="7DCC7195" w14:textId="77777777" w:rsidR="00132DBE" w:rsidRPr="00315A97" w:rsidRDefault="00132DBE" w:rsidP="00132512">
            <w:pPr>
              <w:rPr>
                <w:rFonts w:asciiTheme="minorHAnsi" w:hAnsiTheme="minorHAnsi" w:cstheme="minorHAnsi"/>
              </w:rPr>
            </w:pPr>
          </w:p>
        </w:tc>
        <w:tc>
          <w:tcPr>
            <w:tcW w:w="2483" w:type="dxa"/>
          </w:tcPr>
          <w:p w14:paraId="272E67A1" w14:textId="77777777" w:rsidR="00132DBE" w:rsidRPr="00315A97" w:rsidRDefault="00132DBE" w:rsidP="00132512">
            <w:pPr>
              <w:rPr>
                <w:rFonts w:asciiTheme="minorHAnsi" w:hAnsiTheme="minorHAnsi" w:cstheme="minorHAnsi"/>
              </w:rPr>
            </w:pPr>
          </w:p>
        </w:tc>
      </w:tr>
      <w:tr w:rsidR="00315A97" w:rsidRPr="00315A97" w14:paraId="26CDE96E" w14:textId="77777777" w:rsidTr="00132DBE">
        <w:tc>
          <w:tcPr>
            <w:tcW w:w="1694" w:type="dxa"/>
          </w:tcPr>
          <w:p w14:paraId="4DA3584C" w14:textId="1C3FD346" w:rsidR="00132DBE" w:rsidRPr="00315A97" w:rsidRDefault="005D79F2" w:rsidP="00132512">
            <w:pPr>
              <w:rPr>
                <w:rFonts w:asciiTheme="minorHAnsi" w:hAnsiTheme="minorHAnsi" w:cstheme="minorHAnsi"/>
                <w:szCs w:val="22"/>
              </w:rPr>
            </w:pPr>
            <w:proofErr w:type="spellStart"/>
            <w:r>
              <w:rPr>
                <w:rFonts w:asciiTheme="minorHAnsi" w:hAnsiTheme="minorHAnsi" w:cstheme="minorHAnsi"/>
                <w:szCs w:val="22"/>
              </w:rPr>
              <w:t>O</w:t>
            </w:r>
            <w:r w:rsidR="00132DBE" w:rsidRPr="00315A97">
              <w:rPr>
                <w:rFonts w:asciiTheme="minorHAnsi" w:hAnsiTheme="minorHAnsi" w:cstheme="minorHAnsi"/>
                <w:szCs w:val="22"/>
              </w:rPr>
              <w:t>uders</w:t>
            </w:r>
            <w:proofErr w:type="spellEnd"/>
            <w:r w:rsidR="00132DBE" w:rsidRPr="00315A97">
              <w:rPr>
                <w:rFonts w:asciiTheme="minorHAnsi" w:hAnsiTheme="minorHAnsi" w:cstheme="minorHAnsi"/>
                <w:szCs w:val="22"/>
              </w:rPr>
              <w:t xml:space="preserve">/context </w:t>
            </w:r>
          </w:p>
        </w:tc>
        <w:tc>
          <w:tcPr>
            <w:tcW w:w="3251" w:type="dxa"/>
          </w:tcPr>
          <w:p w14:paraId="0E7F4530" w14:textId="77777777" w:rsidR="00132DBE" w:rsidRPr="00315A97" w:rsidRDefault="00132DBE" w:rsidP="00132512">
            <w:pPr>
              <w:rPr>
                <w:rFonts w:asciiTheme="minorHAnsi" w:hAnsiTheme="minorHAnsi" w:cstheme="minorHAnsi"/>
                <w:szCs w:val="22"/>
              </w:rPr>
            </w:pPr>
          </w:p>
        </w:tc>
        <w:tc>
          <w:tcPr>
            <w:tcW w:w="2483" w:type="dxa"/>
          </w:tcPr>
          <w:p w14:paraId="438DF34A" w14:textId="77777777" w:rsidR="00132DBE" w:rsidRPr="00315A97" w:rsidRDefault="00132DBE" w:rsidP="00132512">
            <w:pPr>
              <w:rPr>
                <w:rFonts w:asciiTheme="minorHAnsi" w:hAnsiTheme="minorHAnsi" w:cstheme="minorHAnsi"/>
              </w:rPr>
            </w:pPr>
          </w:p>
        </w:tc>
        <w:tc>
          <w:tcPr>
            <w:tcW w:w="2483" w:type="dxa"/>
          </w:tcPr>
          <w:p w14:paraId="37BB4835" w14:textId="77777777" w:rsidR="00132DBE" w:rsidRPr="00315A97" w:rsidRDefault="00132DBE" w:rsidP="00132512">
            <w:pPr>
              <w:rPr>
                <w:rFonts w:asciiTheme="minorHAnsi" w:hAnsiTheme="minorHAnsi" w:cstheme="minorHAnsi"/>
              </w:rPr>
            </w:pPr>
          </w:p>
        </w:tc>
      </w:tr>
      <w:tr w:rsidR="00315A97" w:rsidRPr="00315A97" w14:paraId="5F53EB4A" w14:textId="77777777" w:rsidTr="00132DBE">
        <w:tc>
          <w:tcPr>
            <w:tcW w:w="1694" w:type="dxa"/>
          </w:tcPr>
          <w:p w14:paraId="4480E213" w14:textId="1665F442" w:rsidR="00132DBE" w:rsidRPr="00315A97" w:rsidRDefault="005D79F2" w:rsidP="00132512">
            <w:pPr>
              <w:rPr>
                <w:rFonts w:asciiTheme="minorHAnsi" w:hAnsiTheme="minorHAnsi" w:cstheme="minorHAnsi"/>
                <w:szCs w:val="22"/>
              </w:rPr>
            </w:pPr>
            <w:proofErr w:type="spellStart"/>
            <w:r>
              <w:rPr>
                <w:rFonts w:asciiTheme="minorHAnsi" w:hAnsiTheme="minorHAnsi" w:cstheme="minorHAnsi"/>
                <w:szCs w:val="22"/>
              </w:rPr>
              <w:t>P</w:t>
            </w:r>
            <w:r w:rsidR="00132DBE" w:rsidRPr="00315A97">
              <w:rPr>
                <w:rFonts w:asciiTheme="minorHAnsi" w:hAnsiTheme="minorHAnsi" w:cstheme="minorHAnsi"/>
                <w:szCs w:val="22"/>
              </w:rPr>
              <w:t>leegouders</w:t>
            </w:r>
            <w:proofErr w:type="spellEnd"/>
          </w:p>
        </w:tc>
        <w:tc>
          <w:tcPr>
            <w:tcW w:w="3251" w:type="dxa"/>
          </w:tcPr>
          <w:p w14:paraId="1F6DC6D3" w14:textId="77777777" w:rsidR="00132DBE" w:rsidRPr="00315A97" w:rsidRDefault="00132DBE" w:rsidP="00132512">
            <w:pPr>
              <w:rPr>
                <w:rFonts w:asciiTheme="minorHAnsi" w:hAnsiTheme="minorHAnsi" w:cstheme="minorHAnsi"/>
                <w:szCs w:val="22"/>
              </w:rPr>
            </w:pPr>
          </w:p>
        </w:tc>
        <w:tc>
          <w:tcPr>
            <w:tcW w:w="2483" w:type="dxa"/>
          </w:tcPr>
          <w:p w14:paraId="517150E9" w14:textId="77777777" w:rsidR="00132DBE" w:rsidRPr="00315A97" w:rsidRDefault="00132DBE" w:rsidP="00132512">
            <w:pPr>
              <w:rPr>
                <w:rFonts w:asciiTheme="minorHAnsi" w:hAnsiTheme="minorHAnsi" w:cstheme="minorHAnsi"/>
              </w:rPr>
            </w:pPr>
          </w:p>
        </w:tc>
        <w:tc>
          <w:tcPr>
            <w:tcW w:w="2483" w:type="dxa"/>
          </w:tcPr>
          <w:p w14:paraId="0339E6B2" w14:textId="77777777" w:rsidR="00132DBE" w:rsidRPr="00315A97" w:rsidRDefault="00132DBE" w:rsidP="00132512">
            <w:pPr>
              <w:rPr>
                <w:rFonts w:asciiTheme="minorHAnsi" w:hAnsiTheme="minorHAnsi" w:cstheme="minorHAnsi"/>
              </w:rPr>
            </w:pPr>
          </w:p>
        </w:tc>
      </w:tr>
      <w:tr w:rsidR="00315A97" w:rsidRPr="00315A97" w14:paraId="76C01C22" w14:textId="77777777" w:rsidTr="00132DBE">
        <w:tc>
          <w:tcPr>
            <w:tcW w:w="1694" w:type="dxa"/>
          </w:tcPr>
          <w:p w14:paraId="317671AB" w14:textId="0E2EAAA0" w:rsidR="00132DBE" w:rsidRPr="00315A97" w:rsidRDefault="005D79F2" w:rsidP="00132512">
            <w:pPr>
              <w:rPr>
                <w:rFonts w:asciiTheme="minorHAnsi" w:hAnsiTheme="minorHAnsi" w:cstheme="minorHAnsi"/>
                <w:szCs w:val="22"/>
                <w:lang w:val="nl-BE"/>
              </w:rPr>
            </w:pPr>
            <w:r>
              <w:rPr>
                <w:rFonts w:asciiTheme="minorHAnsi" w:hAnsiTheme="minorHAnsi" w:cstheme="minorHAnsi"/>
                <w:szCs w:val="22"/>
                <w:lang w:val="nl-BE"/>
              </w:rPr>
              <w:t>Andere kinderen  in het p</w:t>
            </w:r>
            <w:r w:rsidR="00132DBE" w:rsidRPr="00315A97">
              <w:rPr>
                <w:rFonts w:asciiTheme="minorHAnsi" w:hAnsiTheme="minorHAnsi" w:cstheme="minorHAnsi"/>
                <w:szCs w:val="22"/>
                <w:lang w:val="nl-BE"/>
              </w:rPr>
              <w:t>leeggezin</w:t>
            </w:r>
          </w:p>
        </w:tc>
        <w:tc>
          <w:tcPr>
            <w:tcW w:w="3251" w:type="dxa"/>
          </w:tcPr>
          <w:p w14:paraId="27F37A4D" w14:textId="77777777" w:rsidR="00132DBE" w:rsidRPr="00315A97" w:rsidRDefault="00132DBE" w:rsidP="00132512">
            <w:pPr>
              <w:rPr>
                <w:rFonts w:asciiTheme="minorHAnsi" w:hAnsiTheme="minorHAnsi" w:cstheme="minorHAnsi"/>
                <w:szCs w:val="22"/>
                <w:lang w:val="nl-BE"/>
              </w:rPr>
            </w:pPr>
          </w:p>
        </w:tc>
        <w:tc>
          <w:tcPr>
            <w:tcW w:w="2483" w:type="dxa"/>
          </w:tcPr>
          <w:p w14:paraId="42A792E5" w14:textId="77777777" w:rsidR="00132DBE" w:rsidRPr="00315A97" w:rsidRDefault="00132DBE" w:rsidP="00132512">
            <w:pPr>
              <w:rPr>
                <w:rFonts w:asciiTheme="minorHAnsi" w:hAnsiTheme="minorHAnsi" w:cstheme="minorHAnsi"/>
                <w:lang w:val="nl-BE"/>
              </w:rPr>
            </w:pPr>
          </w:p>
        </w:tc>
        <w:tc>
          <w:tcPr>
            <w:tcW w:w="2483" w:type="dxa"/>
          </w:tcPr>
          <w:p w14:paraId="31BB3A80" w14:textId="77777777" w:rsidR="00132DBE" w:rsidRPr="00315A97" w:rsidRDefault="00132DBE" w:rsidP="00132512">
            <w:pPr>
              <w:rPr>
                <w:rFonts w:asciiTheme="minorHAnsi" w:hAnsiTheme="minorHAnsi" w:cstheme="minorHAnsi"/>
                <w:lang w:val="nl-BE"/>
              </w:rPr>
            </w:pPr>
          </w:p>
        </w:tc>
      </w:tr>
    </w:tbl>
    <w:p w14:paraId="43044A2C" w14:textId="3C888185" w:rsidR="00F334C3" w:rsidRPr="00315A97" w:rsidRDefault="00315A97" w:rsidP="00F334C3">
      <w:pPr>
        <w:rPr>
          <w:rFonts w:asciiTheme="minorHAnsi" w:hAnsiTheme="minorHAnsi" w:cstheme="minorHAnsi"/>
          <w:b/>
        </w:rPr>
      </w:pPr>
      <w:r w:rsidRPr="00315A97">
        <w:rPr>
          <w:rFonts w:asciiTheme="minorHAnsi" w:hAnsiTheme="minorHAnsi" w:cstheme="minorHAnsi"/>
          <w:b/>
        </w:rPr>
        <w:br/>
      </w:r>
      <w:r w:rsidR="00F334C3" w:rsidRPr="00315A97">
        <w:rPr>
          <w:rFonts w:asciiTheme="minorHAnsi" w:hAnsiTheme="minorHAnsi" w:cstheme="minorHAnsi"/>
          <w:b/>
        </w:rPr>
        <w:t>Toelichting:</w:t>
      </w:r>
    </w:p>
    <w:p w14:paraId="169E63B6" w14:textId="77777777" w:rsidR="00F334C3" w:rsidRPr="00315A97" w:rsidRDefault="00F334C3" w:rsidP="00F334C3">
      <w:pPr>
        <w:rPr>
          <w:rFonts w:asciiTheme="minorHAnsi" w:hAnsiTheme="minorHAnsi" w:cstheme="minorHAnsi"/>
        </w:rPr>
      </w:pPr>
    </w:p>
    <w:p w14:paraId="5563FBE8" w14:textId="77777777" w:rsidR="00F334C3" w:rsidRPr="00315A97" w:rsidRDefault="00F334C3" w:rsidP="00F334C3">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6E4C1E27" w14:textId="77777777" w:rsidR="00040947" w:rsidRPr="00315A97" w:rsidRDefault="00040947" w:rsidP="00040947">
      <w:pPr>
        <w:rPr>
          <w:rFonts w:asciiTheme="minorHAnsi" w:hAnsiTheme="minorHAnsi" w:cstheme="minorHAnsi"/>
        </w:rPr>
      </w:pPr>
    </w:p>
    <w:p w14:paraId="792DA50B" w14:textId="77777777" w:rsidR="00F334C3" w:rsidRPr="00315A97" w:rsidRDefault="00F334C3" w:rsidP="00040947">
      <w:pPr>
        <w:rPr>
          <w:rFonts w:asciiTheme="minorHAnsi" w:hAnsiTheme="minorHAnsi" w:cstheme="minorHAnsi"/>
        </w:rPr>
      </w:pPr>
    </w:p>
    <w:p w14:paraId="67217FF8" w14:textId="77777777" w:rsidR="009465A6" w:rsidRPr="00315A97" w:rsidRDefault="00040947" w:rsidP="009465A6">
      <w:pPr>
        <w:pStyle w:val="Lijstalinea"/>
        <w:numPr>
          <w:ilvl w:val="0"/>
          <w:numId w:val="13"/>
        </w:numPr>
        <w:rPr>
          <w:rFonts w:asciiTheme="minorHAnsi" w:hAnsiTheme="minorHAnsi" w:cstheme="minorHAnsi"/>
        </w:rPr>
      </w:pPr>
      <w:bookmarkStart w:id="13" w:name="_Hlk504549591"/>
      <w:r w:rsidRPr="00315A97">
        <w:rPr>
          <w:rFonts w:asciiTheme="minorHAnsi" w:hAnsiTheme="minorHAnsi" w:cstheme="minorHAnsi"/>
        </w:rPr>
        <w:t xml:space="preserve">Kan in de </w:t>
      </w:r>
      <w:r w:rsidR="009A777E" w:rsidRPr="00315A97">
        <w:rPr>
          <w:rFonts w:asciiTheme="minorHAnsi" w:hAnsiTheme="minorHAnsi" w:cstheme="minorHAnsi"/>
        </w:rPr>
        <w:t>case</w:t>
      </w:r>
      <w:r w:rsidRPr="00315A97">
        <w:rPr>
          <w:rFonts w:asciiTheme="minorHAnsi" w:hAnsiTheme="minorHAnsi" w:cstheme="minorHAnsi"/>
        </w:rPr>
        <w:t xml:space="preserve">s aangetoond worden dat alle </w:t>
      </w:r>
      <w:proofErr w:type="spellStart"/>
      <w:r w:rsidR="00CB4F4C" w:rsidRPr="00315A97">
        <w:rPr>
          <w:rFonts w:asciiTheme="minorHAnsi" w:hAnsiTheme="minorHAnsi" w:cstheme="minorHAnsi"/>
        </w:rPr>
        <w:t>mature</w:t>
      </w:r>
      <w:proofErr w:type="spellEnd"/>
      <w:r w:rsidR="009465A6" w:rsidRPr="00315A97">
        <w:rPr>
          <w:rFonts w:asciiTheme="minorHAnsi" w:hAnsiTheme="minorHAnsi" w:cstheme="minorHAnsi"/>
        </w:rPr>
        <w:t xml:space="preserve"> partijen</w:t>
      </w:r>
      <w:r w:rsidRPr="00315A97">
        <w:rPr>
          <w:rFonts w:asciiTheme="minorHAnsi" w:hAnsiTheme="minorHAnsi" w:cstheme="minorHAnsi"/>
        </w:rPr>
        <w:t xml:space="preserve"> de afsprakennota </w:t>
      </w:r>
      <w:r w:rsidR="00C36DA3" w:rsidRPr="00315A97">
        <w:rPr>
          <w:rFonts w:asciiTheme="minorHAnsi" w:hAnsiTheme="minorHAnsi" w:cstheme="minorHAnsi"/>
          <w:b/>
        </w:rPr>
        <w:t>ondertekenen?</w:t>
      </w:r>
    </w:p>
    <w:p w14:paraId="0B37395E" w14:textId="77777777" w:rsidR="00C36DA3" w:rsidRPr="00315A97" w:rsidRDefault="00C36DA3" w:rsidP="00C36DA3">
      <w:pPr>
        <w:rPr>
          <w:rFonts w:asciiTheme="minorHAnsi" w:hAnsiTheme="minorHAnsi" w:cstheme="minorHAnsi"/>
        </w:rPr>
      </w:pPr>
    </w:p>
    <w:tbl>
      <w:tblPr>
        <w:tblStyle w:val="Tabelraster"/>
        <w:tblW w:w="0" w:type="auto"/>
        <w:tblLook w:val="04A0" w:firstRow="1" w:lastRow="0" w:firstColumn="1" w:lastColumn="0" w:noHBand="0" w:noVBand="1"/>
      </w:tblPr>
      <w:tblGrid>
        <w:gridCol w:w="1692"/>
        <w:gridCol w:w="2981"/>
        <w:gridCol w:w="2552"/>
        <w:gridCol w:w="2409"/>
      </w:tblGrid>
      <w:tr w:rsidR="00315A97" w:rsidRPr="00315A97" w14:paraId="77B8CF3F" w14:textId="77777777" w:rsidTr="00CE1E52">
        <w:tc>
          <w:tcPr>
            <w:tcW w:w="1692" w:type="dxa"/>
            <w:tcBorders>
              <w:tl2br w:val="nil"/>
            </w:tcBorders>
          </w:tcPr>
          <w:p w14:paraId="60A090AE" w14:textId="77777777" w:rsidR="00132DBE" w:rsidRPr="00315A97" w:rsidRDefault="00132DBE" w:rsidP="009465A6">
            <w:pPr>
              <w:rPr>
                <w:rFonts w:asciiTheme="minorHAnsi" w:hAnsiTheme="minorHAnsi" w:cstheme="minorHAnsi"/>
                <w:szCs w:val="22"/>
                <w:lang w:val="nl-BE"/>
              </w:rPr>
            </w:pPr>
          </w:p>
        </w:tc>
        <w:tc>
          <w:tcPr>
            <w:tcW w:w="2981" w:type="dxa"/>
          </w:tcPr>
          <w:p w14:paraId="0ADB52A2" w14:textId="77777777" w:rsidR="00132DBE" w:rsidRPr="00315A97" w:rsidRDefault="00132DBE" w:rsidP="009465A6">
            <w:pPr>
              <w:rPr>
                <w:rFonts w:asciiTheme="minorHAnsi" w:hAnsiTheme="minorHAnsi" w:cstheme="minorHAnsi"/>
                <w:szCs w:val="22"/>
                <w:lang w:val="nl-BE"/>
              </w:rPr>
            </w:pPr>
            <w:r w:rsidRPr="00315A97">
              <w:rPr>
                <w:rFonts w:asciiTheme="minorHAnsi" w:hAnsiTheme="minorHAnsi" w:cstheme="minorHAnsi"/>
                <w:szCs w:val="22"/>
                <w:lang w:val="nl-BE"/>
              </w:rPr>
              <w:t>Aantal cases waarin het ondertekenen door volgende betrokkenen is aangetoond:</w:t>
            </w:r>
          </w:p>
        </w:tc>
        <w:tc>
          <w:tcPr>
            <w:tcW w:w="2552" w:type="dxa"/>
          </w:tcPr>
          <w:p w14:paraId="1AFDC827" w14:textId="77777777" w:rsidR="00132DBE" w:rsidRPr="00315A97" w:rsidRDefault="00132DBE" w:rsidP="009465A6">
            <w:pPr>
              <w:rPr>
                <w:rFonts w:asciiTheme="minorHAnsi" w:hAnsiTheme="minorHAnsi" w:cstheme="minorHAnsi"/>
                <w:lang w:val="nl-BE"/>
              </w:rPr>
            </w:pPr>
            <w:r w:rsidRPr="00315A97">
              <w:rPr>
                <w:rFonts w:asciiTheme="minorHAnsi" w:hAnsiTheme="minorHAnsi" w:cstheme="minorHAnsi"/>
                <w:lang w:val="nl-BE"/>
              </w:rPr>
              <w:t>Aantal cases waarin het ondertekenen door volgende betrokkenen niet is aangetoond:</w:t>
            </w:r>
          </w:p>
        </w:tc>
        <w:tc>
          <w:tcPr>
            <w:tcW w:w="2409" w:type="dxa"/>
          </w:tcPr>
          <w:p w14:paraId="14F43598" w14:textId="77777777" w:rsidR="00132DBE" w:rsidRPr="00315A97" w:rsidRDefault="00B76315" w:rsidP="009465A6">
            <w:pPr>
              <w:rPr>
                <w:rFonts w:asciiTheme="minorHAnsi" w:hAnsiTheme="minorHAnsi" w:cstheme="minorHAnsi"/>
                <w:lang w:val="nl-BE"/>
              </w:rPr>
            </w:pPr>
            <w:r w:rsidRPr="00315A97">
              <w:rPr>
                <w:rFonts w:asciiTheme="minorHAnsi" w:hAnsiTheme="minorHAnsi" w:cstheme="minorHAnsi"/>
                <w:lang w:val="nl-BE"/>
              </w:rPr>
              <w:t>Gemotiveerd</w:t>
            </w:r>
            <w:r w:rsidR="00132DBE" w:rsidRPr="00315A97">
              <w:rPr>
                <w:rFonts w:asciiTheme="minorHAnsi" w:hAnsiTheme="minorHAnsi" w:cstheme="minorHAnsi"/>
                <w:lang w:val="nl-BE"/>
              </w:rPr>
              <w:t xml:space="preserve"> of n.v.t.:</w:t>
            </w:r>
          </w:p>
        </w:tc>
      </w:tr>
      <w:tr w:rsidR="00315A97" w:rsidRPr="00315A97" w14:paraId="75C2F793" w14:textId="77777777" w:rsidTr="00CE1E52">
        <w:tc>
          <w:tcPr>
            <w:tcW w:w="1692" w:type="dxa"/>
          </w:tcPr>
          <w:p w14:paraId="07F3AB96" w14:textId="70CA97BC" w:rsidR="00132DBE" w:rsidRPr="00315A97" w:rsidRDefault="005D79F2" w:rsidP="009465A6">
            <w:pPr>
              <w:rPr>
                <w:rFonts w:asciiTheme="minorHAnsi" w:hAnsiTheme="minorHAnsi" w:cstheme="minorHAnsi"/>
                <w:szCs w:val="22"/>
              </w:rPr>
            </w:pPr>
            <w:proofErr w:type="spellStart"/>
            <w:r>
              <w:rPr>
                <w:rFonts w:asciiTheme="minorHAnsi" w:hAnsiTheme="minorHAnsi" w:cstheme="minorHAnsi"/>
                <w:szCs w:val="22"/>
              </w:rPr>
              <w:t>P</w:t>
            </w:r>
            <w:r w:rsidR="00132DBE" w:rsidRPr="00315A97">
              <w:rPr>
                <w:rFonts w:asciiTheme="minorHAnsi" w:hAnsiTheme="minorHAnsi" w:cstheme="minorHAnsi"/>
                <w:szCs w:val="22"/>
              </w:rPr>
              <w:t>leegkind</w:t>
            </w:r>
            <w:proofErr w:type="spellEnd"/>
          </w:p>
        </w:tc>
        <w:tc>
          <w:tcPr>
            <w:tcW w:w="2981" w:type="dxa"/>
          </w:tcPr>
          <w:p w14:paraId="2A0A4B2C" w14:textId="77777777" w:rsidR="00132DBE" w:rsidRPr="00315A97" w:rsidRDefault="00132DBE" w:rsidP="009465A6">
            <w:pPr>
              <w:rPr>
                <w:rFonts w:asciiTheme="minorHAnsi" w:hAnsiTheme="minorHAnsi" w:cstheme="minorHAnsi"/>
                <w:szCs w:val="22"/>
              </w:rPr>
            </w:pPr>
          </w:p>
        </w:tc>
        <w:tc>
          <w:tcPr>
            <w:tcW w:w="2552" w:type="dxa"/>
          </w:tcPr>
          <w:p w14:paraId="67F29ADE" w14:textId="77777777" w:rsidR="00132DBE" w:rsidRPr="00315A97" w:rsidRDefault="00132DBE" w:rsidP="009465A6">
            <w:pPr>
              <w:rPr>
                <w:rFonts w:asciiTheme="minorHAnsi" w:hAnsiTheme="minorHAnsi" w:cstheme="minorHAnsi"/>
              </w:rPr>
            </w:pPr>
          </w:p>
        </w:tc>
        <w:tc>
          <w:tcPr>
            <w:tcW w:w="2409" w:type="dxa"/>
          </w:tcPr>
          <w:p w14:paraId="612C2637" w14:textId="77777777" w:rsidR="00132DBE" w:rsidRPr="00315A97" w:rsidRDefault="00132DBE" w:rsidP="009465A6">
            <w:pPr>
              <w:rPr>
                <w:rFonts w:asciiTheme="minorHAnsi" w:hAnsiTheme="minorHAnsi" w:cstheme="minorHAnsi"/>
              </w:rPr>
            </w:pPr>
          </w:p>
        </w:tc>
      </w:tr>
      <w:tr w:rsidR="00315A97" w:rsidRPr="00315A97" w14:paraId="14453173" w14:textId="77777777" w:rsidTr="00CE1E52">
        <w:tc>
          <w:tcPr>
            <w:tcW w:w="1692" w:type="dxa"/>
          </w:tcPr>
          <w:p w14:paraId="53A0BC4F" w14:textId="1F1A33D2" w:rsidR="00132DBE" w:rsidRPr="00315A97" w:rsidRDefault="005D79F2" w:rsidP="009465A6">
            <w:pPr>
              <w:rPr>
                <w:rFonts w:asciiTheme="minorHAnsi" w:hAnsiTheme="minorHAnsi" w:cstheme="minorHAnsi"/>
                <w:szCs w:val="22"/>
              </w:rPr>
            </w:pPr>
            <w:proofErr w:type="spellStart"/>
            <w:r>
              <w:rPr>
                <w:rFonts w:asciiTheme="minorHAnsi" w:hAnsiTheme="minorHAnsi" w:cstheme="minorHAnsi"/>
                <w:szCs w:val="22"/>
              </w:rPr>
              <w:t>O</w:t>
            </w:r>
            <w:r w:rsidR="00132DBE" w:rsidRPr="00315A97">
              <w:rPr>
                <w:rFonts w:asciiTheme="minorHAnsi" w:hAnsiTheme="minorHAnsi" w:cstheme="minorHAnsi"/>
                <w:szCs w:val="22"/>
              </w:rPr>
              <w:t>uders</w:t>
            </w:r>
            <w:proofErr w:type="spellEnd"/>
            <w:r w:rsidR="00132DBE" w:rsidRPr="00315A97">
              <w:rPr>
                <w:rFonts w:asciiTheme="minorHAnsi" w:hAnsiTheme="minorHAnsi" w:cstheme="minorHAnsi"/>
                <w:szCs w:val="22"/>
              </w:rPr>
              <w:t xml:space="preserve">/context </w:t>
            </w:r>
          </w:p>
        </w:tc>
        <w:tc>
          <w:tcPr>
            <w:tcW w:w="2981" w:type="dxa"/>
          </w:tcPr>
          <w:p w14:paraId="586510EB" w14:textId="77777777" w:rsidR="00132DBE" w:rsidRPr="00315A97" w:rsidRDefault="00132DBE" w:rsidP="009465A6">
            <w:pPr>
              <w:rPr>
                <w:rFonts w:asciiTheme="minorHAnsi" w:hAnsiTheme="minorHAnsi" w:cstheme="minorHAnsi"/>
                <w:szCs w:val="22"/>
                <w:lang w:val="nl-BE"/>
              </w:rPr>
            </w:pPr>
          </w:p>
        </w:tc>
        <w:tc>
          <w:tcPr>
            <w:tcW w:w="2552" w:type="dxa"/>
          </w:tcPr>
          <w:p w14:paraId="3846E8A1" w14:textId="77777777" w:rsidR="00132DBE" w:rsidRPr="00315A97" w:rsidRDefault="00132DBE" w:rsidP="009465A6">
            <w:pPr>
              <w:rPr>
                <w:rFonts w:asciiTheme="minorHAnsi" w:hAnsiTheme="minorHAnsi" w:cstheme="minorHAnsi"/>
              </w:rPr>
            </w:pPr>
          </w:p>
        </w:tc>
        <w:tc>
          <w:tcPr>
            <w:tcW w:w="2409" w:type="dxa"/>
          </w:tcPr>
          <w:p w14:paraId="1357397D" w14:textId="77777777" w:rsidR="00132DBE" w:rsidRPr="00315A97" w:rsidRDefault="00132DBE" w:rsidP="009465A6">
            <w:pPr>
              <w:rPr>
                <w:rFonts w:asciiTheme="minorHAnsi" w:hAnsiTheme="minorHAnsi" w:cstheme="minorHAnsi"/>
              </w:rPr>
            </w:pPr>
          </w:p>
        </w:tc>
      </w:tr>
      <w:tr w:rsidR="00315A97" w:rsidRPr="00315A97" w14:paraId="1F531019" w14:textId="77777777" w:rsidTr="00CE1E52">
        <w:tc>
          <w:tcPr>
            <w:tcW w:w="1692" w:type="dxa"/>
          </w:tcPr>
          <w:p w14:paraId="3D86D5BB" w14:textId="1BAB5D51" w:rsidR="00132DBE" w:rsidRPr="00315A97" w:rsidRDefault="005D79F2" w:rsidP="009465A6">
            <w:pPr>
              <w:rPr>
                <w:rFonts w:asciiTheme="minorHAnsi" w:hAnsiTheme="minorHAnsi" w:cstheme="minorHAnsi"/>
                <w:szCs w:val="22"/>
              </w:rPr>
            </w:pPr>
            <w:proofErr w:type="spellStart"/>
            <w:r>
              <w:rPr>
                <w:rFonts w:asciiTheme="minorHAnsi" w:hAnsiTheme="minorHAnsi" w:cstheme="minorHAnsi"/>
                <w:szCs w:val="22"/>
              </w:rPr>
              <w:t>P</w:t>
            </w:r>
            <w:r w:rsidR="00132DBE" w:rsidRPr="00315A97">
              <w:rPr>
                <w:rFonts w:asciiTheme="minorHAnsi" w:hAnsiTheme="minorHAnsi" w:cstheme="minorHAnsi"/>
                <w:szCs w:val="22"/>
              </w:rPr>
              <w:t>leegouders</w:t>
            </w:r>
            <w:proofErr w:type="spellEnd"/>
          </w:p>
        </w:tc>
        <w:tc>
          <w:tcPr>
            <w:tcW w:w="2981" w:type="dxa"/>
          </w:tcPr>
          <w:p w14:paraId="78C22F50" w14:textId="77777777" w:rsidR="00132DBE" w:rsidRPr="00315A97" w:rsidRDefault="00132DBE" w:rsidP="009465A6">
            <w:pPr>
              <w:rPr>
                <w:rFonts w:asciiTheme="minorHAnsi" w:hAnsiTheme="minorHAnsi" w:cstheme="minorHAnsi"/>
                <w:szCs w:val="22"/>
              </w:rPr>
            </w:pPr>
          </w:p>
        </w:tc>
        <w:tc>
          <w:tcPr>
            <w:tcW w:w="2552" w:type="dxa"/>
          </w:tcPr>
          <w:p w14:paraId="4C9DFBBC" w14:textId="77777777" w:rsidR="00132DBE" w:rsidRPr="00315A97" w:rsidRDefault="00132DBE" w:rsidP="009465A6">
            <w:pPr>
              <w:rPr>
                <w:rFonts w:asciiTheme="minorHAnsi" w:hAnsiTheme="minorHAnsi" w:cstheme="minorHAnsi"/>
              </w:rPr>
            </w:pPr>
          </w:p>
        </w:tc>
        <w:tc>
          <w:tcPr>
            <w:tcW w:w="2409" w:type="dxa"/>
          </w:tcPr>
          <w:p w14:paraId="63CF35E2" w14:textId="77777777" w:rsidR="00132DBE" w:rsidRPr="00315A97" w:rsidRDefault="00132DBE" w:rsidP="009465A6">
            <w:pPr>
              <w:rPr>
                <w:rFonts w:asciiTheme="minorHAnsi" w:hAnsiTheme="minorHAnsi" w:cstheme="minorHAnsi"/>
              </w:rPr>
            </w:pPr>
          </w:p>
        </w:tc>
      </w:tr>
    </w:tbl>
    <w:p w14:paraId="509D3F43" w14:textId="603AE5A9" w:rsidR="009465A6" w:rsidRPr="00315A97" w:rsidRDefault="00315A97" w:rsidP="009465A6">
      <w:pPr>
        <w:rPr>
          <w:rFonts w:asciiTheme="minorHAnsi" w:hAnsiTheme="minorHAnsi" w:cstheme="minorHAnsi"/>
          <w:b/>
        </w:rPr>
      </w:pPr>
      <w:r w:rsidRPr="00315A97">
        <w:rPr>
          <w:rFonts w:asciiTheme="minorHAnsi" w:hAnsiTheme="minorHAnsi" w:cstheme="minorHAnsi"/>
          <w:b/>
        </w:rPr>
        <w:br/>
      </w:r>
      <w:r w:rsidR="009465A6" w:rsidRPr="00315A97">
        <w:rPr>
          <w:rFonts w:asciiTheme="minorHAnsi" w:hAnsiTheme="minorHAnsi" w:cstheme="minorHAnsi"/>
          <w:b/>
        </w:rPr>
        <w:t>Toelichting:</w:t>
      </w:r>
    </w:p>
    <w:p w14:paraId="3B90BF50" w14:textId="77777777" w:rsidR="009465A6" w:rsidRPr="00315A97" w:rsidRDefault="009465A6" w:rsidP="009465A6">
      <w:pPr>
        <w:rPr>
          <w:rFonts w:asciiTheme="minorHAnsi" w:hAnsiTheme="minorHAnsi" w:cstheme="minorHAnsi"/>
        </w:rPr>
      </w:pPr>
    </w:p>
    <w:p w14:paraId="3B082EF6" w14:textId="77777777" w:rsidR="009465A6" w:rsidRPr="00315A97" w:rsidRDefault="009465A6" w:rsidP="009465A6">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43FE7779" w14:textId="77777777" w:rsidR="009465A6" w:rsidRPr="00315A97" w:rsidRDefault="009465A6" w:rsidP="009465A6">
      <w:pPr>
        <w:pStyle w:val="Lijstalinea"/>
        <w:ind w:left="360"/>
        <w:rPr>
          <w:rFonts w:asciiTheme="minorHAnsi" w:hAnsiTheme="minorHAnsi" w:cstheme="minorHAnsi"/>
        </w:rPr>
      </w:pPr>
    </w:p>
    <w:bookmarkEnd w:id="13"/>
    <w:p w14:paraId="5F0A9795" w14:textId="77777777" w:rsidR="004C2471" w:rsidRPr="00315A97" w:rsidRDefault="004C2471" w:rsidP="00131A3E">
      <w:pPr>
        <w:ind w:left="360"/>
        <w:contextualSpacing/>
        <w:rPr>
          <w:rFonts w:asciiTheme="minorHAnsi" w:hAnsiTheme="minorHAnsi" w:cstheme="minorHAnsi"/>
        </w:rPr>
      </w:pPr>
    </w:p>
    <w:p w14:paraId="34660838" w14:textId="77777777" w:rsidR="004956F6" w:rsidRPr="00315A97" w:rsidRDefault="004956F6" w:rsidP="004956F6">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in de cases aangetoond worden dat de afsprakennota is </w:t>
      </w:r>
      <w:r w:rsidRPr="00315A97">
        <w:rPr>
          <w:rFonts w:asciiTheme="minorHAnsi" w:hAnsiTheme="minorHAnsi" w:cstheme="minorHAnsi"/>
          <w:b/>
        </w:rPr>
        <w:t>toegelicht</w:t>
      </w:r>
      <w:r w:rsidRPr="00315A97">
        <w:rPr>
          <w:rFonts w:asciiTheme="minorHAnsi" w:hAnsiTheme="minorHAnsi" w:cstheme="minorHAnsi"/>
        </w:rPr>
        <w:t xml:space="preserve"> </w:t>
      </w:r>
      <w:r w:rsidR="00132DBE" w:rsidRPr="00315A97">
        <w:rPr>
          <w:rFonts w:asciiTheme="minorHAnsi" w:hAnsiTheme="minorHAnsi" w:cstheme="minorHAnsi"/>
        </w:rPr>
        <w:t xml:space="preserve">aan het </w:t>
      </w:r>
      <w:r w:rsidRPr="00315A97">
        <w:rPr>
          <w:rFonts w:asciiTheme="minorHAnsi" w:hAnsiTheme="minorHAnsi" w:cstheme="minorHAnsi"/>
        </w:rPr>
        <w:t xml:space="preserve">niet </w:t>
      </w:r>
      <w:proofErr w:type="spellStart"/>
      <w:r w:rsidRPr="00315A97">
        <w:rPr>
          <w:rFonts w:asciiTheme="minorHAnsi" w:hAnsiTheme="minorHAnsi" w:cstheme="minorHAnsi"/>
        </w:rPr>
        <w:t>mature</w:t>
      </w:r>
      <w:proofErr w:type="spellEnd"/>
      <w:r w:rsidRPr="00315A97">
        <w:rPr>
          <w:rFonts w:asciiTheme="minorHAnsi" w:hAnsiTheme="minorHAnsi" w:cstheme="minorHAnsi"/>
        </w:rPr>
        <w:t xml:space="preserve"> </w:t>
      </w:r>
      <w:r w:rsidR="00132DBE" w:rsidRPr="00315A97">
        <w:rPr>
          <w:rFonts w:asciiTheme="minorHAnsi" w:hAnsiTheme="minorHAnsi" w:cstheme="minorHAnsi"/>
        </w:rPr>
        <w:t>pleegkind</w:t>
      </w:r>
      <w:r w:rsidR="00C36DA3" w:rsidRPr="00315A97">
        <w:rPr>
          <w:rFonts w:asciiTheme="minorHAnsi" w:hAnsiTheme="minorHAnsi" w:cstheme="minorHAnsi"/>
        </w:rPr>
        <w:t>?</w:t>
      </w:r>
    </w:p>
    <w:p w14:paraId="4956250F" w14:textId="77777777" w:rsidR="004956F6" w:rsidRPr="00315A97" w:rsidRDefault="004956F6" w:rsidP="004956F6">
      <w:pPr>
        <w:pStyle w:val="Lijstalinea"/>
        <w:ind w:left="360"/>
        <w:rPr>
          <w:rFonts w:asciiTheme="minorHAnsi" w:hAnsiTheme="minorHAnsi" w:cstheme="minorHAnsi"/>
        </w:rPr>
      </w:pPr>
    </w:p>
    <w:tbl>
      <w:tblPr>
        <w:tblStyle w:val="Tabelraster"/>
        <w:tblW w:w="0" w:type="auto"/>
        <w:tblLook w:val="04A0" w:firstRow="1" w:lastRow="0" w:firstColumn="1" w:lastColumn="0" w:noHBand="0" w:noVBand="1"/>
      </w:tblPr>
      <w:tblGrid>
        <w:gridCol w:w="6658"/>
        <w:gridCol w:w="2835"/>
      </w:tblGrid>
      <w:tr w:rsidR="00315A97" w:rsidRPr="00315A97" w14:paraId="0DF4FF7B" w14:textId="77777777" w:rsidTr="00CE1E52">
        <w:tc>
          <w:tcPr>
            <w:tcW w:w="6658" w:type="dxa"/>
            <w:tcBorders>
              <w:tl2br w:val="nil"/>
            </w:tcBorders>
          </w:tcPr>
          <w:p w14:paraId="08D88CB1" w14:textId="77777777" w:rsidR="004956F6" w:rsidRPr="00315A97" w:rsidRDefault="00132DBE" w:rsidP="00E627C0">
            <w:pPr>
              <w:rPr>
                <w:rFonts w:asciiTheme="minorHAnsi" w:hAnsiTheme="minorHAnsi" w:cstheme="minorHAnsi"/>
                <w:szCs w:val="22"/>
                <w:lang w:val="nl-BE"/>
              </w:rPr>
            </w:pPr>
            <w:bookmarkStart w:id="14" w:name="_Hlk504564395"/>
            <w:r w:rsidRPr="00315A97">
              <w:rPr>
                <w:rFonts w:asciiTheme="minorHAnsi" w:hAnsiTheme="minorHAnsi" w:cstheme="minorHAnsi"/>
                <w:szCs w:val="22"/>
                <w:lang w:val="nl-BE"/>
              </w:rPr>
              <w:t xml:space="preserve">Aantal cases waarin het toelichten aangetoond is </w:t>
            </w:r>
          </w:p>
        </w:tc>
        <w:tc>
          <w:tcPr>
            <w:tcW w:w="2835" w:type="dxa"/>
          </w:tcPr>
          <w:p w14:paraId="769A066A" w14:textId="77777777" w:rsidR="004956F6" w:rsidRPr="00315A97" w:rsidRDefault="004956F6" w:rsidP="00E627C0">
            <w:pPr>
              <w:rPr>
                <w:rFonts w:asciiTheme="minorHAnsi" w:hAnsiTheme="minorHAnsi" w:cstheme="minorHAnsi"/>
                <w:szCs w:val="22"/>
                <w:lang w:val="nl-BE"/>
              </w:rPr>
            </w:pPr>
          </w:p>
        </w:tc>
      </w:tr>
      <w:tr w:rsidR="00315A97" w:rsidRPr="00315A97" w14:paraId="56BD1A68" w14:textId="77777777" w:rsidTr="00CE1E52">
        <w:tc>
          <w:tcPr>
            <w:tcW w:w="6658" w:type="dxa"/>
          </w:tcPr>
          <w:p w14:paraId="0AF9C59D" w14:textId="77777777" w:rsidR="004956F6" w:rsidRPr="00315A97" w:rsidRDefault="00132DBE" w:rsidP="00E627C0">
            <w:pPr>
              <w:rPr>
                <w:rFonts w:asciiTheme="minorHAnsi" w:hAnsiTheme="minorHAnsi" w:cstheme="minorHAnsi"/>
                <w:szCs w:val="22"/>
                <w:lang w:val="nl-BE"/>
              </w:rPr>
            </w:pPr>
            <w:r w:rsidRPr="00315A97">
              <w:rPr>
                <w:rFonts w:asciiTheme="minorHAnsi" w:hAnsiTheme="minorHAnsi" w:cstheme="minorHAnsi"/>
                <w:szCs w:val="22"/>
                <w:lang w:val="nl-BE"/>
              </w:rPr>
              <w:t>Aantal cases waarin het toelichten niet aangetoond is</w:t>
            </w:r>
          </w:p>
        </w:tc>
        <w:tc>
          <w:tcPr>
            <w:tcW w:w="2835" w:type="dxa"/>
          </w:tcPr>
          <w:p w14:paraId="2B1EC6CB" w14:textId="77777777" w:rsidR="004956F6" w:rsidRPr="00315A97" w:rsidRDefault="004956F6" w:rsidP="00E627C0">
            <w:pPr>
              <w:rPr>
                <w:rFonts w:asciiTheme="minorHAnsi" w:hAnsiTheme="minorHAnsi" w:cstheme="minorHAnsi"/>
                <w:szCs w:val="22"/>
                <w:lang w:val="nl-BE"/>
              </w:rPr>
            </w:pPr>
          </w:p>
        </w:tc>
      </w:tr>
      <w:tr w:rsidR="00315A97" w:rsidRPr="00315A97" w14:paraId="10A52967" w14:textId="77777777" w:rsidTr="00CE1E52">
        <w:tc>
          <w:tcPr>
            <w:tcW w:w="6658" w:type="dxa"/>
          </w:tcPr>
          <w:p w14:paraId="2FAAFE9E" w14:textId="77777777" w:rsidR="00CE1E52" w:rsidRPr="00315A97" w:rsidRDefault="00B76315" w:rsidP="00E627C0">
            <w:pPr>
              <w:rPr>
                <w:rFonts w:asciiTheme="minorHAnsi" w:hAnsiTheme="minorHAnsi" w:cstheme="minorHAnsi"/>
                <w:lang w:val="nl-BE"/>
              </w:rPr>
            </w:pPr>
            <w:r w:rsidRPr="00315A97">
              <w:rPr>
                <w:rFonts w:asciiTheme="minorHAnsi" w:hAnsiTheme="minorHAnsi" w:cstheme="minorHAnsi"/>
                <w:lang w:val="nl-BE"/>
              </w:rPr>
              <w:t>Gemotiveerd</w:t>
            </w:r>
            <w:r w:rsidR="00CE1E52" w:rsidRPr="00315A97">
              <w:rPr>
                <w:rFonts w:asciiTheme="minorHAnsi" w:hAnsiTheme="minorHAnsi" w:cstheme="minorHAnsi"/>
                <w:lang w:val="nl-BE"/>
              </w:rPr>
              <w:t xml:space="preserve"> of n.v.t.</w:t>
            </w:r>
          </w:p>
        </w:tc>
        <w:tc>
          <w:tcPr>
            <w:tcW w:w="2835" w:type="dxa"/>
          </w:tcPr>
          <w:p w14:paraId="4DF6D062" w14:textId="77777777" w:rsidR="00CE1E52" w:rsidRPr="00315A97" w:rsidRDefault="00CE1E52" w:rsidP="00E627C0">
            <w:pPr>
              <w:rPr>
                <w:rFonts w:asciiTheme="minorHAnsi" w:hAnsiTheme="minorHAnsi" w:cstheme="minorHAnsi"/>
                <w:lang w:val="nl-BE"/>
              </w:rPr>
            </w:pPr>
          </w:p>
        </w:tc>
      </w:tr>
    </w:tbl>
    <w:bookmarkEnd w:id="14"/>
    <w:p w14:paraId="2B321A2E" w14:textId="38C5C934" w:rsidR="004956F6" w:rsidRPr="00315A97" w:rsidRDefault="00315A97" w:rsidP="004956F6">
      <w:pPr>
        <w:rPr>
          <w:rFonts w:asciiTheme="minorHAnsi" w:hAnsiTheme="minorHAnsi" w:cstheme="minorHAnsi"/>
          <w:b/>
        </w:rPr>
      </w:pPr>
      <w:r w:rsidRPr="00315A97">
        <w:rPr>
          <w:rFonts w:asciiTheme="minorHAnsi" w:hAnsiTheme="minorHAnsi" w:cstheme="minorHAnsi"/>
          <w:b/>
        </w:rPr>
        <w:lastRenderedPageBreak/>
        <w:br/>
      </w:r>
      <w:r w:rsidR="004956F6" w:rsidRPr="00315A97">
        <w:rPr>
          <w:rFonts w:asciiTheme="minorHAnsi" w:hAnsiTheme="minorHAnsi" w:cstheme="minorHAnsi"/>
          <w:b/>
        </w:rPr>
        <w:t>Toelichting:</w:t>
      </w:r>
    </w:p>
    <w:p w14:paraId="3C230E4F" w14:textId="77777777" w:rsidR="004956F6" w:rsidRPr="00315A97" w:rsidRDefault="004956F6" w:rsidP="004956F6">
      <w:pPr>
        <w:rPr>
          <w:rFonts w:asciiTheme="minorHAnsi" w:hAnsiTheme="minorHAnsi" w:cstheme="minorHAnsi"/>
        </w:rPr>
      </w:pPr>
    </w:p>
    <w:p w14:paraId="27E8BE00" w14:textId="77777777" w:rsidR="004956F6" w:rsidRPr="00315A97" w:rsidRDefault="004956F6" w:rsidP="004956F6">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26CDBC8D" w14:textId="77777777" w:rsidR="004956F6" w:rsidRPr="00315A97" w:rsidRDefault="004956F6" w:rsidP="004956F6">
      <w:pPr>
        <w:pStyle w:val="Lijstalinea"/>
        <w:ind w:left="360"/>
        <w:rPr>
          <w:rFonts w:asciiTheme="minorHAnsi" w:hAnsiTheme="minorHAnsi" w:cstheme="minorHAnsi"/>
        </w:rPr>
      </w:pPr>
    </w:p>
    <w:p w14:paraId="67520B91" w14:textId="77777777" w:rsidR="004F5E83" w:rsidRPr="00315A97" w:rsidRDefault="004F5E83" w:rsidP="00AA6AEA">
      <w:pPr>
        <w:rPr>
          <w:rFonts w:asciiTheme="minorHAnsi" w:hAnsiTheme="minorHAnsi" w:cstheme="minorHAnsi"/>
        </w:rPr>
      </w:pPr>
      <w:bookmarkStart w:id="15" w:name="_Hlk496693291"/>
    </w:p>
    <w:p w14:paraId="51929C22" w14:textId="77777777" w:rsidR="004F5E83" w:rsidRPr="00315A97" w:rsidRDefault="004F5E83" w:rsidP="004F5E83">
      <w:pPr>
        <w:pStyle w:val="Lijstalinea"/>
        <w:numPr>
          <w:ilvl w:val="0"/>
          <w:numId w:val="13"/>
        </w:numPr>
        <w:rPr>
          <w:rFonts w:asciiTheme="minorHAnsi" w:hAnsiTheme="minorHAnsi" w:cstheme="minorHAnsi"/>
          <w:u w:val="single"/>
        </w:rPr>
      </w:pPr>
      <w:bookmarkStart w:id="16" w:name="_Hlk506984294"/>
      <w:r w:rsidRPr="00315A97">
        <w:rPr>
          <w:rFonts w:asciiTheme="minorHAnsi" w:hAnsiTheme="minorHAnsi" w:cstheme="minorHAnsi"/>
        </w:rPr>
        <w:t xml:space="preserve">Kan in de cases aangetoond worden dat de afsprakennota meer </w:t>
      </w:r>
      <w:r w:rsidRPr="00315A97">
        <w:rPr>
          <w:rFonts w:asciiTheme="minorHAnsi" w:hAnsiTheme="minorHAnsi" w:cstheme="minorHAnsi"/>
          <w:b/>
        </w:rPr>
        <w:t>op maat</w:t>
      </w:r>
      <w:r w:rsidRPr="00315A97">
        <w:rPr>
          <w:rFonts w:asciiTheme="minorHAnsi" w:hAnsiTheme="minorHAnsi" w:cstheme="minorHAnsi"/>
        </w:rPr>
        <w:t xml:space="preserve"> van de betrokken jonge kinderen/personen met een beperking</w:t>
      </w:r>
      <w:r w:rsidR="00864692" w:rsidRPr="00315A97">
        <w:rPr>
          <w:rFonts w:asciiTheme="minorHAnsi" w:hAnsiTheme="minorHAnsi" w:cstheme="minorHAnsi"/>
        </w:rPr>
        <w:t>/anderstaligen</w:t>
      </w:r>
      <w:r w:rsidRPr="00315A97">
        <w:rPr>
          <w:rFonts w:asciiTheme="minorHAnsi" w:hAnsiTheme="minorHAnsi" w:cstheme="minorHAnsi"/>
        </w:rPr>
        <w:t xml:space="preserve"> werd gemaakt</w:t>
      </w:r>
      <w:r w:rsidR="00864692" w:rsidRPr="00315A97">
        <w:rPr>
          <w:rFonts w:asciiTheme="minorHAnsi" w:hAnsiTheme="minorHAnsi" w:cstheme="minorHAnsi"/>
        </w:rPr>
        <w:t>/toegelicht</w:t>
      </w:r>
      <w:r w:rsidRPr="00315A97">
        <w:rPr>
          <w:rFonts w:asciiTheme="minorHAnsi" w:hAnsiTheme="minorHAnsi" w:cstheme="minorHAnsi"/>
        </w:rPr>
        <w:t>?</w:t>
      </w:r>
      <w:r w:rsidR="00766E90" w:rsidRPr="00315A97">
        <w:rPr>
          <w:rFonts w:asciiTheme="minorHAnsi" w:hAnsiTheme="minorHAnsi" w:cstheme="minorHAnsi"/>
        </w:rPr>
        <w:t xml:space="preserve"> </w:t>
      </w:r>
    </w:p>
    <w:p w14:paraId="007C9D39" w14:textId="77777777" w:rsidR="00864692" w:rsidRPr="00315A97" w:rsidRDefault="00864692" w:rsidP="00864692">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6799"/>
        <w:gridCol w:w="1659"/>
      </w:tblGrid>
      <w:tr w:rsidR="00315A97" w:rsidRPr="00315A97" w14:paraId="37B59363" w14:textId="77777777" w:rsidTr="008B777A">
        <w:tc>
          <w:tcPr>
            <w:tcW w:w="6799" w:type="dxa"/>
            <w:tcBorders>
              <w:tl2br w:val="nil"/>
            </w:tcBorders>
          </w:tcPr>
          <w:p w14:paraId="47A83127" w14:textId="53D5604F" w:rsidR="004F5E83" w:rsidRPr="00315A97" w:rsidRDefault="004F5E83" w:rsidP="008B777A">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aangetoond is dat </w:t>
            </w:r>
            <w:r w:rsidRPr="00315A97">
              <w:rPr>
                <w:rFonts w:asciiTheme="minorHAnsi" w:hAnsiTheme="minorHAnsi" w:cstheme="minorHAnsi"/>
                <w:lang w:val="nl-BE"/>
              </w:rPr>
              <w:t>de afsprakennota meer op maat van de betrokken jonge kinderen/personen met een beperking</w:t>
            </w:r>
            <w:r w:rsidR="0039150E" w:rsidRPr="00315A97">
              <w:rPr>
                <w:rFonts w:asciiTheme="minorHAnsi" w:hAnsiTheme="minorHAnsi" w:cstheme="minorHAnsi"/>
                <w:lang w:val="nl-BE"/>
              </w:rPr>
              <w:t>/anderstaligen</w:t>
            </w:r>
            <w:r w:rsidRPr="00315A97">
              <w:rPr>
                <w:rFonts w:asciiTheme="minorHAnsi" w:hAnsiTheme="minorHAnsi" w:cstheme="minorHAnsi"/>
                <w:lang w:val="nl-BE"/>
              </w:rPr>
              <w:t xml:space="preserve"> werd gemaakt</w:t>
            </w:r>
            <w:r w:rsidR="00864692" w:rsidRPr="00315A97">
              <w:rPr>
                <w:rFonts w:asciiTheme="minorHAnsi" w:hAnsiTheme="minorHAnsi" w:cstheme="minorHAnsi"/>
                <w:lang w:val="nl-BE"/>
              </w:rPr>
              <w:t>/toegelicht</w:t>
            </w:r>
          </w:p>
        </w:tc>
        <w:tc>
          <w:tcPr>
            <w:tcW w:w="1659" w:type="dxa"/>
          </w:tcPr>
          <w:p w14:paraId="1A728DC6" w14:textId="77777777" w:rsidR="004F5E83" w:rsidRPr="00315A97" w:rsidRDefault="004F5E83" w:rsidP="008B777A">
            <w:pPr>
              <w:rPr>
                <w:rFonts w:asciiTheme="minorHAnsi" w:hAnsiTheme="minorHAnsi" w:cstheme="minorHAnsi"/>
                <w:szCs w:val="22"/>
                <w:lang w:val="nl-BE"/>
              </w:rPr>
            </w:pPr>
          </w:p>
        </w:tc>
      </w:tr>
      <w:tr w:rsidR="00315A97" w:rsidRPr="00315A97" w14:paraId="6C89780B" w14:textId="77777777" w:rsidTr="008B777A">
        <w:tc>
          <w:tcPr>
            <w:tcW w:w="6799" w:type="dxa"/>
            <w:tcBorders>
              <w:tl2br w:val="nil"/>
            </w:tcBorders>
          </w:tcPr>
          <w:p w14:paraId="4BE4081E" w14:textId="34D96D55" w:rsidR="004F5E83" w:rsidRPr="00315A97" w:rsidRDefault="004F5E83" w:rsidP="008B777A">
            <w:pPr>
              <w:rPr>
                <w:rFonts w:asciiTheme="minorHAnsi" w:hAnsiTheme="minorHAnsi" w:cstheme="minorHAnsi"/>
                <w:lang w:val="nl-BE"/>
              </w:rPr>
            </w:pPr>
            <w:r w:rsidRPr="00315A97">
              <w:rPr>
                <w:rFonts w:asciiTheme="minorHAnsi" w:hAnsiTheme="minorHAnsi" w:cstheme="minorHAnsi"/>
                <w:szCs w:val="22"/>
                <w:lang w:val="nl-BE"/>
              </w:rPr>
              <w:t xml:space="preserve">Aantal cases waarin niet aangetoond is dat </w:t>
            </w:r>
            <w:r w:rsidRPr="00315A97">
              <w:rPr>
                <w:rFonts w:asciiTheme="minorHAnsi" w:hAnsiTheme="minorHAnsi" w:cstheme="minorHAnsi"/>
                <w:lang w:val="nl-BE"/>
              </w:rPr>
              <w:t>de afsprakennota meer op maat van de betrokken jonge kinderen/personen met een beperking</w:t>
            </w:r>
            <w:r w:rsidR="0039150E" w:rsidRPr="00315A97">
              <w:rPr>
                <w:rFonts w:asciiTheme="minorHAnsi" w:hAnsiTheme="minorHAnsi" w:cstheme="minorHAnsi"/>
                <w:lang w:val="nl-BE"/>
              </w:rPr>
              <w:t>/anderstaligen</w:t>
            </w:r>
            <w:r w:rsidRPr="00315A97">
              <w:rPr>
                <w:rFonts w:asciiTheme="minorHAnsi" w:hAnsiTheme="minorHAnsi" w:cstheme="minorHAnsi"/>
                <w:lang w:val="nl-BE"/>
              </w:rPr>
              <w:t xml:space="preserve"> werd gemaakt</w:t>
            </w:r>
            <w:r w:rsidR="00864692" w:rsidRPr="00315A97">
              <w:rPr>
                <w:rFonts w:asciiTheme="minorHAnsi" w:hAnsiTheme="minorHAnsi" w:cstheme="minorHAnsi"/>
                <w:lang w:val="nl-BE"/>
              </w:rPr>
              <w:t>/toegelicht</w:t>
            </w:r>
          </w:p>
        </w:tc>
        <w:tc>
          <w:tcPr>
            <w:tcW w:w="1659" w:type="dxa"/>
          </w:tcPr>
          <w:p w14:paraId="061847DC" w14:textId="77777777" w:rsidR="004F5E83" w:rsidRPr="00315A97" w:rsidRDefault="004F5E83" w:rsidP="008B777A">
            <w:pPr>
              <w:rPr>
                <w:rFonts w:asciiTheme="minorHAnsi" w:hAnsiTheme="minorHAnsi" w:cstheme="minorHAnsi"/>
                <w:lang w:val="nl-BE"/>
              </w:rPr>
            </w:pPr>
          </w:p>
        </w:tc>
      </w:tr>
      <w:tr w:rsidR="00315A97" w:rsidRPr="00315A97" w14:paraId="7FFD2020" w14:textId="77777777" w:rsidTr="008B777A">
        <w:tc>
          <w:tcPr>
            <w:tcW w:w="6799" w:type="dxa"/>
            <w:tcBorders>
              <w:tl2br w:val="nil"/>
            </w:tcBorders>
          </w:tcPr>
          <w:p w14:paraId="70CF35E1" w14:textId="77777777" w:rsidR="00CE1E52" w:rsidRPr="00315A97" w:rsidRDefault="00B76315" w:rsidP="008B777A">
            <w:pPr>
              <w:rPr>
                <w:rFonts w:asciiTheme="minorHAnsi" w:hAnsiTheme="minorHAnsi" w:cstheme="minorHAnsi"/>
                <w:lang w:val="nl-BE"/>
              </w:rPr>
            </w:pPr>
            <w:r w:rsidRPr="00315A97">
              <w:rPr>
                <w:rFonts w:asciiTheme="minorHAnsi" w:hAnsiTheme="minorHAnsi" w:cstheme="minorHAnsi"/>
                <w:lang w:val="nl-BE"/>
              </w:rPr>
              <w:t>Gemotiveerd</w:t>
            </w:r>
            <w:r w:rsidR="00CE1E52" w:rsidRPr="00315A97">
              <w:rPr>
                <w:rFonts w:asciiTheme="minorHAnsi" w:hAnsiTheme="minorHAnsi" w:cstheme="minorHAnsi"/>
                <w:lang w:val="nl-BE"/>
              </w:rPr>
              <w:t xml:space="preserve"> of n.v.t.</w:t>
            </w:r>
          </w:p>
        </w:tc>
        <w:tc>
          <w:tcPr>
            <w:tcW w:w="1659" w:type="dxa"/>
          </w:tcPr>
          <w:p w14:paraId="5852EA8E" w14:textId="77777777" w:rsidR="00CE1E52" w:rsidRPr="00315A97" w:rsidRDefault="00CE1E52" w:rsidP="008B777A">
            <w:pPr>
              <w:rPr>
                <w:rFonts w:asciiTheme="minorHAnsi" w:hAnsiTheme="minorHAnsi" w:cstheme="minorHAnsi"/>
                <w:lang w:val="nl-BE"/>
              </w:rPr>
            </w:pPr>
          </w:p>
        </w:tc>
      </w:tr>
    </w:tbl>
    <w:p w14:paraId="2CC663F6" w14:textId="0BA61237" w:rsidR="004F5E83" w:rsidRPr="00315A97" w:rsidRDefault="00315A97" w:rsidP="004F5E83">
      <w:pPr>
        <w:rPr>
          <w:rFonts w:asciiTheme="minorHAnsi" w:hAnsiTheme="minorHAnsi" w:cstheme="minorHAnsi"/>
          <w:b/>
        </w:rPr>
      </w:pPr>
      <w:r w:rsidRPr="00315A97">
        <w:rPr>
          <w:rFonts w:asciiTheme="minorHAnsi" w:hAnsiTheme="minorHAnsi" w:cstheme="minorHAnsi"/>
          <w:b/>
        </w:rPr>
        <w:br/>
      </w:r>
      <w:r w:rsidR="004F5E83" w:rsidRPr="00315A97">
        <w:rPr>
          <w:rFonts w:asciiTheme="minorHAnsi" w:hAnsiTheme="minorHAnsi" w:cstheme="minorHAnsi"/>
          <w:b/>
        </w:rPr>
        <w:t>Toelichting:</w:t>
      </w:r>
    </w:p>
    <w:p w14:paraId="51F5A36A" w14:textId="77777777" w:rsidR="004F5E83" w:rsidRPr="00315A97" w:rsidRDefault="004F5E83" w:rsidP="004F5E83">
      <w:pPr>
        <w:rPr>
          <w:rFonts w:asciiTheme="minorHAnsi" w:hAnsiTheme="minorHAnsi" w:cstheme="minorHAnsi"/>
        </w:rPr>
      </w:pPr>
    </w:p>
    <w:p w14:paraId="578B0B8C" w14:textId="77777777" w:rsidR="004F5E83" w:rsidRPr="00315A97" w:rsidRDefault="004F5E83" w:rsidP="004F5E83">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0C46E53C" w14:textId="77777777" w:rsidR="004F5E83" w:rsidRPr="00315A97" w:rsidRDefault="004F5E83" w:rsidP="004F5E83">
      <w:pPr>
        <w:pStyle w:val="Lijstalinea"/>
        <w:ind w:left="360"/>
        <w:rPr>
          <w:rFonts w:asciiTheme="minorHAnsi" w:hAnsiTheme="minorHAnsi" w:cstheme="minorHAnsi"/>
        </w:rPr>
      </w:pPr>
    </w:p>
    <w:bookmarkEnd w:id="16"/>
    <w:p w14:paraId="4288994A" w14:textId="77777777" w:rsidR="00F91B44" w:rsidRPr="00315A97" w:rsidRDefault="00F91B44" w:rsidP="00864692">
      <w:pPr>
        <w:rPr>
          <w:rFonts w:asciiTheme="minorHAnsi" w:hAnsiTheme="minorHAnsi" w:cstheme="minorHAnsi"/>
        </w:rPr>
      </w:pPr>
    </w:p>
    <w:p w14:paraId="0D6D9516" w14:textId="77777777" w:rsidR="004C2471" w:rsidRPr="00315A97" w:rsidRDefault="004C2471" w:rsidP="00131A3E">
      <w:pPr>
        <w:ind w:left="360"/>
        <w:contextualSpacing/>
        <w:rPr>
          <w:rFonts w:asciiTheme="minorHAnsi" w:hAnsiTheme="minorHAnsi" w:cstheme="minorHAnsi"/>
        </w:rPr>
      </w:pPr>
    </w:p>
    <w:p w14:paraId="3FFD215E" w14:textId="77777777" w:rsidR="00864692" w:rsidRPr="00315A97" w:rsidRDefault="00864692" w:rsidP="00864692">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in de cases aangetoond worden dat </w:t>
      </w:r>
      <w:bookmarkStart w:id="17" w:name="_Hlk503776852"/>
      <w:r w:rsidRPr="00315A97">
        <w:rPr>
          <w:rFonts w:asciiTheme="minorHAnsi" w:hAnsiTheme="minorHAnsi" w:cstheme="minorHAnsi"/>
          <w:b/>
        </w:rPr>
        <w:t xml:space="preserve">alle belangrijke aspecten voldoende geregeld </w:t>
      </w:r>
      <w:r w:rsidRPr="00315A97">
        <w:rPr>
          <w:rFonts w:asciiTheme="minorHAnsi" w:hAnsiTheme="minorHAnsi" w:cstheme="minorHAnsi"/>
        </w:rPr>
        <w:t>zijn</w:t>
      </w:r>
      <w:bookmarkEnd w:id="17"/>
      <w:r w:rsidRPr="00315A97">
        <w:rPr>
          <w:rFonts w:asciiTheme="minorHAnsi" w:hAnsiTheme="minorHAnsi" w:cstheme="minorHAnsi"/>
        </w:rPr>
        <w:t>,  zodat de verdere begeleiding hierdoor niet gehypothekeerd kan worden?</w:t>
      </w:r>
    </w:p>
    <w:p w14:paraId="6CF5EBB6" w14:textId="77777777" w:rsidR="00864692" w:rsidRPr="00315A97" w:rsidRDefault="00864692" w:rsidP="00864692">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6799"/>
        <w:gridCol w:w="1659"/>
      </w:tblGrid>
      <w:tr w:rsidR="00315A97" w:rsidRPr="00315A97" w14:paraId="109910F8" w14:textId="77777777" w:rsidTr="001667AC">
        <w:tc>
          <w:tcPr>
            <w:tcW w:w="6799" w:type="dxa"/>
            <w:tcBorders>
              <w:tl2br w:val="nil"/>
            </w:tcBorders>
          </w:tcPr>
          <w:p w14:paraId="316099C8" w14:textId="77777777" w:rsidR="00864692" w:rsidRPr="00315A97" w:rsidRDefault="00864692" w:rsidP="001667AC">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aangetoond is dat </w:t>
            </w:r>
            <w:r w:rsidRPr="00315A97">
              <w:rPr>
                <w:rFonts w:asciiTheme="minorHAnsi" w:hAnsiTheme="minorHAnsi" w:cstheme="minorHAnsi"/>
                <w:lang w:val="nl-BE"/>
              </w:rPr>
              <w:t>alle belangrijke aspecten voldoende geregeld zijn</w:t>
            </w:r>
          </w:p>
        </w:tc>
        <w:tc>
          <w:tcPr>
            <w:tcW w:w="1659" w:type="dxa"/>
          </w:tcPr>
          <w:p w14:paraId="61F86073" w14:textId="77777777" w:rsidR="00864692" w:rsidRPr="00315A97" w:rsidRDefault="00864692" w:rsidP="001667AC">
            <w:pPr>
              <w:rPr>
                <w:rFonts w:asciiTheme="minorHAnsi" w:hAnsiTheme="minorHAnsi" w:cstheme="minorHAnsi"/>
                <w:szCs w:val="22"/>
                <w:lang w:val="nl-BE"/>
              </w:rPr>
            </w:pPr>
          </w:p>
        </w:tc>
      </w:tr>
      <w:tr w:rsidR="00315A97" w:rsidRPr="00315A97" w14:paraId="3615D1B2" w14:textId="77777777" w:rsidTr="001667AC">
        <w:tc>
          <w:tcPr>
            <w:tcW w:w="6799" w:type="dxa"/>
            <w:tcBorders>
              <w:tl2br w:val="nil"/>
            </w:tcBorders>
          </w:tcPr>
          <w:p w14:paraId="5B2CB0DD" w14:textId="77777777" w:rsidR="00864692" w:rsidRPr="00315A97" w:rsidRDefault="00864692" w:rsidP="001667AC">
            <w:pPr>
              <w:rPr>
                <w:rFonts w:asciiTheme="minorHAnsi" w:hAnsiTheme="minorHAnsi" w:cstheme="minorHAnsi"/>
                <w:lang w:val="nl-BE"/>
              </w:rPr>
            </w:pPr>
            <w:r w:rsidRPr="00315A97">
              <w:rPr>
                <w:rFonts w:asciiTheme="minorHAnsi" w:hAnsiTheme="minorHAnsi" w:cstheme="minorHAnsi"/>
                <w:szCs w:val="22"/>
                <w:lang w:val="nl-BE"/>
              </w:rPr>
              <w:t xml:space="preserve">Aantal cases waarin niet aangetoond is dat </w:t>
            </w:r>
            <w:r w:rsidRPr="00315A97">
              <w:rPr>
                <w:rFonts w:asciiTheme="minorHAnsi" w:hAnsiTheme="minorHAnsi" w:cstheme="minorHAnsi"/>
                <w:lang w:val="nl-BE"/>
              </w:rPr>
              <w:t>alle belangrijke aspecten voldoende geregeld zijn</w:t>
            </w:r>
          </w:p>
        </w:tc>
        <w:tc>
          <w:tcPr>
            <w:tcW w:w="1659" w:type="dxa"/>
          </w:tcPr>
          <w:p w14:paraId="5C8A0605" w14:textId="77777777" w:rsidR="00864692" w:rsidRPr="00315A97" w:rsidRDefault="00864692" w:rsidP="001667AC">
            <w:pPr>
              <w:rPr>
                <w:rFonts w:asciiTheme="minorHAnsi" w:hAnsiTheme="minorHAnsi" w:cstheme="minorHAnsi"/>
                <w:lang w:val="nl-BE"/>
              </w:rPr>
            </w:pPr>
          </w:p>
        </w:tc>
      </w:tr>
    </w:tbl>
    <w:p w14:paraId="7E1A785F" w14:textId="1B886315" w:rsidR="00864692" w:rsidRPr="00315A97" w:rsidRDefault="00315A97" w:rsidP="00864692">
      <w:pPr>
        <w:rPr>
          <w:rFonts w:asciiTheme="minorHAnsi" w:hAnsiTheme="minorHAnsi" w:cstheme="minorHAnsi"/>
          <w:b/>
        </w:rPr>
      </w:pPr>
      <w:r w:rsidRPr="00315A97">
        <w:rPr>
          <w:rFonts w:asciiTheme="minorHAnsi" w:hAnsiTheme="minorHAnsi" w:cstheme="minorHAnsi"/>
          <w:b/>
        </w:rPr>
        <w:br/>
      </w:r>
      <w:r w:rsidR="00864692" w:rsidRPr="00315A97">
        <w:rPr>
          <w:rFonts w:asciiTheme="minorHAnsi" w:hAnsiTheme="minorHAnsi" w:cstheme="minorHAnsi"/>
          <w:b/>
        </w:rPr>
        <w:t>Toelichting:</w:t>
      </w:r>
    </w:p>
    <w:p w14:paraId="5888C521" w14:textId="77777777" w:rsidR="00864692" w:rsidRPr="00315A97" w:rsidRDefault="00864692" w:rsidP="00864692">
      <w:pPr>
        <w:rPr>
          <w:rFonts w:asciiTheme="minorHAnsi" w:hAnsiTheme="minorHAnsi" w:cstheme="minorHAnsi"/>
        </w:rPr>
      </w:pPr>
    </w:p>
    <w:p w14:paraId="11FF5D21" w14:textId="77777777" w:rsidR="00864692" w:rsidRPr="00315A97" w:rsidRDefault="00864692" w:rsidP="00864692">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0CA4822C" w14:textId="77777777" w:rsidR="00864692" w:rsidRPr="00315A97" w:rsidRDefault="00864692" w:rsidP="00864692">
      <w:pPr>
        <w:pStyle w:val="Lijstalinea"/>
        <w:ind w:left="360"/>
        <w:rPr>
          <w:rFonts w:asciiTheme="minorHAnsi" w:hAnsiTheme="minorHAnsi" w:cstheme="minorHAnsi"/>
        </w:rPr>
      </w:pPr>
    </w:p>
    <w:p w14:paraId="7FA65990" w14:textId="77777777" w:rsidR="00F91B44" w:rsidRPr="00315A97" w:rsidRDefault="00F91B44" w:rsidP="00864692">
      <w:pPr>
        <w:pStyle w:val="Lijstalinea"/>
        <w:ind w:left="360"/>
        <w:rPr>
          <w:rFonts w:asciiTheme="minorHAnsi" w:hAnsiTheme="minorHAnsi" w:cstheme="minorHAnsi"/>
        </w:rPr>
      </w:pPr>
    </w:p>
    <w:p w14:paraId="2BC6EA7E" w14:textId="77777777" w:rsidR="00AA6AEA" w:rsidRPr="00315A97" w:rsidRDefault="00AA6AEA" w:rsidP="00AA6AEA">
      <w:pPr>
        <w:rPr>
          <w:rFonts w:asciiTheme="minorHAnsi" w:hAnsiTheme="minorHAnsi" w:cstheme="minorHAnsi"/>
        </w:rPr>
      </w:pPr>
    </w:p>
    <w:p w14:paraId="091E9CF3" w14:textId="77777777" w:rsidR="00AA6AEA" w:rsidRPr="00315A97" w:rsidRDefault="00AA6AEA" w:rsidP="00B30E9B">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in de cases aangetoond worden dat alle </w:t>
      </w:r>
      <w:proofErr w:type="spellStart"/>
      <w:r w:rsidR="00CB4F4C" w:rsidRPr="00315A97">
        <w:rPr>
          <w:rFonts w:asciiTheme="minorHAnsi" w:hAnsiTheme="minorHAnsi" w:cstheme="minorHAnsi"/>
        </w:rPr>
        <w:t>mature</w:t>
      </w:r>
      <w:proofErr w:type="spellEnd"/>
      <w:r w:rsidRPr="00315A97">
        <w:rPr>
          <w:rFonts w:asciiTheme="minorHAnsi" w:hAnsiTheme="minorHAnsi" w:cstheme="minorHAnsi"/>
        </w:rPr>
        <w:t xml:space="preserve"> partijen een </w:t>
      </w:r>
      <w:r w:rsidRPr="00315A97">
        <w:rPr>
          <w:rFonts w:asciiTheme="minorHAnsi" w:hAnsiTheme="minorHAnsi" w:cstheme="minorHAnsi"/>
          <w:b/>
        </w:rPr>
        <w:t>exemplaar kregen</w:t>
      </w:r>
      <w:r w:rsidRPr="00315A97">
        <w:rPr>
          <w:rFonts w:asciiTheme="minorHAnsi" w:hAnsiTheme="minorHAnsi" w:cstheme="minorHAnsi"/>
        </w:rPr>
        <w:t xml:space="preserve"> van de afsprakennota? </w:t>
      </w:r>
    </w:p>
    <w:p w14:paraId="7677BA17" w14:textId="77777777" w:rsidR="00AA6AEA" w:rsidRPr="00315A97" w:rsidRDefault="00AA6AEA" w:rsidP="00AA6AEA">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1692"/>
        <w:gridCol w:w="2839"/>
        <w:gridCol w:w="2917"/>
        <w:gridCol w:w="2463"/>
      </w:tblGrid>
      <w:tr w:rsidR="00315A97" w:rsidRPr="00315A97" w14:paraId="0C692971" w14:textId="77777777" w:rsidTr="00CE1E52">
        <w:tc>
          <w:tcPr>
            <w:tcW w:w="1692" w:type="dxa"/>
            <w:tcBorders>
              <w:tl2br w:val="nil"/>
            </w:tcBorders>
          </w:tcPr>
          <w:p w14:paraId="6A2AFDD0" w14:textId="77777777" w:rsidR="00CE1E52" w:rsidRPr="00315A97" w:rsidRDefault="00CE1E52" w:rsidP="00AA6AEA">
            <w:pPr>
              <w:rPr>
                <w:rFonts w:asciiTheme="minorHAnsi" w:hAnsiTheme="minorHAnsi" w:cstheme="minorHAnsi"/>
                <w:szCs w:val="22"/>
                <w:lang w:val="nl-BE"/>
              </w:rPr>
            </w:pPr>
          </w:p>
        </w:tc>
        <w:tc>
          <w:tcPr>
            <w:tcW w:w="2839" w:type="dxa"/>
          </w:tcPr>
          <w:p w14:paraId="0E57FF57" w14:textId="77777777" w:rsidR="00CE1E52" w:rsidRPr="00315A97" w:rsidRDefault="00CE1E52" w:rsidP="00AA6AEA">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het krijgen van een exemplaar van de afsprakennota aangetoond is voor: </w:t>
            </w:r>
          </w:p>
        </w:tc>
        <w:tc>
          <w:tcPr>
            <w:tcW w:w="2917" w:type="dxa"/>
          </w:tcPr>
          <w:p w14:paraId="60EB59DC" w14:textId="77777777" w:rsidR="00CE1E52" w:rsidRPr="00315A97" w:rsidRDefault="00CE1E52" w:rsidP="00AA6AEA">
            <w:pPr>
              <w:rPr>
                <w:rFonts w:asciiTheme="minorHAnsi" w:hAnsiTheme="minorHAnsi" w:cstheme="minorHAnsi"/>
                <w:lang w:val="nl-BE"/>
              </w:rPr>
            </w:pPr>
            <w:r w:rsidRPr="00315A97">
              <w:rPr>
                <w:rFonts w:asciiTheme="minorHAnsi" w:hAnsiTheme="minorHAnsi" w:cstheme="minorHAnsi"/>
                <w:lang w:val="nl-BE"/>
              </w:rPr>
              <w:t xml:space="preserve">Aantal cases waarin het krijgen van een exemplaar van de afsprakennota niet aangetoond is voor: </w:t>
            </w:r>
          </w:p>
        </w:tc>
        <w:tc>
          <w:tcPr>
            <w:tcW w:w="2463" w:type="dxa"/>
          </w:tcPr>
          <w:p w14:paraId="3FE34209" w14:textId="77777777" w:rsidR="00CE1E52" w:rsidRPr="00315A97" w:rsidRDefault="00B76315" w:rsidP="00AA6AEA">
            <w:pPr>
              <w:rPr>
                <w:rFonts w:asciiTheme="minorHAnsi" w:hAnsiTheme="minorHAnsi" w:cstheme="minorHAnsi"/>
                <w:lang w:val="nl-BE"/>
              </w:rPr>
            </w:pPr>
            <w:r w:rsidRPr="00315A97">
              <w:rPr>
                <w:rFonts w:asciiTheme="minorHAnsi" w:hAnsiTheme="minorHAnsi" w:cstheme="minorHAnsi"/>
                <w:lang w:val="nl-BE"/>
              </w:rPr>
              <w:t>Gemotiveerd</w:t>
            </w:r>
            <w:r w:rsidR="00CE1E52" w:rsidRPr="00315A97">
              <w:rPr>
                <w:rFonts w:asciiTheme="minorHAnsi" w:hAnsiTheme="minorHAnsi" w:cstheme="minorHAnsi"/>
                <w:lang w:val="nl-BE"/>
              </w:rPr>
              <w:t xml:space="preserve"> of n.v.t.:</w:t>
            </w:r>
          </w:p>
        </w:tc>
      </w:tr>
      <w:tr w:rsidR="00315A97" w:rsidRPr="00315A97" w14:paraId="01507984" w14:textId="77777777" w:rsidTr="0039150E">
        <w:tc>
          <w:tcPr>
            <w:tcW w:w="1692" w:type="dxa"/>
            <w:tcBorders>
              <w:tl2br w:val="nil"/>
            </w:tcBorders>
          </w:tcPr>
          <w:p w14:paraId="3967832E" w14:textId="08D96B4B" w:rsidR="00766E90" w:rsidRPr="00315A97" w:rsidRDefault="005D79F2" w:rsidP="00AA6AEA">
            <w:pPr>
              <w:rPr>
                <w:rFonts w:asciiTheme="minorHAnsi" w:hAnsiTheme="minorHAnsi" w:cstheme="minorHAnsi"/>
              </w:rPr>
            </w:pPr>
            <w:proofErr w:type="spellStart"/>
            <w:r>
              <w:rPr>
                <w:rFonts w:asciiTheme="minorHAnsi" w:hAnsiTheme="minorHAnsi" w:cstheme="minorHAnsi"/>
              </w:rPr>
              <w:t>P</w:t>
            </w:r>
            <w:r w:rsidR="00766E90" w:rsidRPr="00315A97">
              <w:rPr>
                <w:rFonts w:asciiTheme="minorHAnsi" w:hAnsiTheme="minorHAnsi" w:cstheme="minorHAnsi"/>
              </w:rPr>
              <w:t>leegkind</w:t>
            </w:r>
            <w:proofErr w:type="spellEnd"/>
          </w:p>
        </w:tc>
        <w:tc>
          <w:tcPr>
            <w:tcW w:w="2839" w:type="dxa"/>
          </w:tcPr>
          <w:p w14:paraId="53205F37" w14:textId="77777777" w:rsidR="00766E90" w:rsidRPr="00315A97" w:rsidRDefault="00766E90" w:rsidP="00AA6AEA">
            <w:pPr>
              <w:rPr>
                <w:rFonts w:asciiTheme="minorHAnsi" w:hAnsiTheme="minorHAnsi" w:cstheme="minorHAnsi"/>
              </w:rPr>
            </w:pPr>
          </w:p>
        </w:tc>
        <w:tc>
          <w:tcPr>
            <w:tcW w:w="2917" w:type="dxa"/>
          </w:tcPr>
          <w:p w14:paraId="1BF1A337" w14:textId="77777777" w:rsidR="00766E90" w:rsidRPr="00315A97" w:rsidRDefault="00766E90" w:rsidP="00AA6AEA">
            <w:pPr>
              <w:rPr>
                <w:rFonts w:asciiTheme="minorHAnsi" w:hAnsiTheme="minorHAnsi" w:cstheme="minorHAnsi"/>
              </w:rPr>
            </w:pPr>
          </w:p>
        </w:tc>
        <w:tc>
          <w:tcPr>
            <w:tcW w:w="2463" w:type="dxa"/>
            <w:shd w:val="clear" w:color="auto" w:fill="auto"/>
          </w:tcPr>
          <w:p w14:paraId="200F2D7B" w14:textId="77777777" w:rsidR="00766E90" w:rsidRPr="00315A97" w:rsidRDefault="00766E90" w:rsidP="00AA6AEA">
            <w:pPr>
              <w:rPr>
                <w:rFonts w:asciiTheme="minorHAnsi" w:hAnsiTheme="minorHAnsi" w:cstheme="minorHAnsi"/>
              </w:rPr>
            </w:pPr>
          </w:p>
        </w:tc>
      </w:tr>
      <w:tr w:rsidR="00315A97" w:rsidRPr="00315A97" w14:paraId="349E442C" w14:textId="77777777" w:rsidTr="00CE1E52">
        <w:tc>
          <w:tcPr>
            <w:tcW w:w="1692" w:type="dxa"/>
          </w:tcPr>
          <w:p w14:paraId="0752686A" w14:textId="544E2709" w:rsidR="00CE1E52" w:rsidRPr="00315A97" w:rsidRDefault="005D79F2" w:rsidP="00AA6AEA">
            <w:pPr>
              <w:rPr>
                <w:rFonts w:asciiTheme="minorHAnsi" w:hAnsiTheme="minorHAnsi" w:cstheme="minorHAnsi"/>
                <w:szCs w:val="22"/>
                <w:lang w:val="nl-BE"/>
              </w:rPr>
            </w:pPr>
            <w:r>
              <w:rPr>
                <w:rFonts w:asciiTheme="minorHAnsi" w:hAnsiTheme="minorHAnsi" w:cstheme="minorHAnsi"/>
                <w:szCs w:val="22"/>
                <w:lang w:val="nl-BE"/>
              </w:rPr>
              <w:t>O</w:t>
            </w:r>
            <w:r w:rsidR="00CE1E52" w:rsidRPr="00315A97">
              <w:rPr>
                <w:rFonts w:asciiTheme="minorHAnsi" w:hAnsiTheme="minorHAnsi" w:cstheme="minorHAnsi"/>
                <w:szCs w:val="22"/>
                <w:lang w:val="nl-BE"/>
              </w:rPr>
              <w:t xml:space="preserve">uders/context </w:t>
            </w:r>
          </w:p>
        </w:tc>
        <w:tc>
          <w:tcPr>
            <w:tcW w:w="2839" w:type="dxa"/>
          </w:tcPr>
          <w:p w14:paraId="7F7C6B78" w14:textId="77777777" w:rsidR="00CE1E52" w:rsidRPr="00315A97" w:rsidRDefault="00CE1E52" w:rsidP="00AA6AEA">
            <w:pPr>
              <w:rPr>
                <w:rFonts w:asciiTheme="minorHAnsi" w:hAnsiTheme="minorHAnsi" w:cstheme="minorHAnsi"/>
                <w:szCs w:val="22"/>
                <w:lang w:val="nl-BE"/>
              </w:rPr>
            </w:pPr>
          </w:p>
        </w:tc>
        <w:tc>
          <w:tcPr>
            <w:tcW w:w="2917" w:type="dxa"/>
          </w:tcPr>
          <w:p w14:paraId="6333D271" w14:textId="77777777" w:rsidR="00CE1E52" w:rsidRPr="00315A97" w:rsidRDefault="00CE1E52" w:rsidP="00AA6AEA">
            <w:pPr>
              <w:rPr>
                <w:rFonts w:asciiTheme="minorHAnsi" w:hAnsiTheme="minorHAnsi" w:cstheme="minorHAnsi"/>
                <w:lang w:val="nl-BE"/>
              </w:rPr>
            </w:pPr>
          </w:p>
        </w:tc>
        <w:tc>
          <w:tcPr>
            <w:tcW w:w="2463" w:type="dxa"/>
          </w:tcPr>
          <w:p w14:paraId="561D143D" w14:textId="77777777" w:rsidR="00CE1E52" w:rsidRPr="00315A97" w:rsidRDefault="00CE1E52" w:rsidP="00AA6AEA">
            <w:pPr>
              <w:rPr>
                <w:rFonts w:asciiTheme="minorHAnsi" w:hAnsiTheme="minorHAnsi" w:cstheme="minorHAnsi"/>
                <w:lang w:val="nl-BE"/>
              </w:rPr>
            </w:pPr>
          </w:p>
        </w:tc>
      </w:tr>
      <w:tr w:rsidR="00315A97" w:rsidRPr="00315A97" w14:paraId="5BECA34A" w14:textId="77777777" w:rsidTr="00FB19BC">
        <w:tc>
          <w:tcPr>
            <w:tcW w:w="1692" w:type="dxa"/>
          </w:tcPr>
          <w:p w14:paraId="36AA27EC" w14:textId="68E90DCE" w:rsidR="00CE1E52" w:rsidRPr="00315A97" w:rsidRDefault="005D79F2" w:rsidP="00AA6AEA">
            <w:pPr>
              <w:rPr>
                <w:rFonts w:asciiTheme="minorHAnsi" w:hAnsiTheme="minorHAnsi" w:cstheme="minorHAnsi"/>
                <w:szCs w:val="22"/>
              </w:rPr>
            </w:pPr>
            <w:proofErr w:type="spellStart"/>
            <w:r>
              <w:rPr>
                <w:rFonts w:asciiTheme="minorHAnsi" w:hAnsiTheme="minorHAnsi" w:cstheme="minorHAnsi"/>
                <w:szCs w:val="22"/>
              </w:rPr>
              <w:t>P</w:t>
            </w:r>
            <w:r w:rsidR="00CE1E52" w:rsidRPr="00315A97">
              <w:rPr>
                <w:rFonts w:asciiTheme="minorHAnsi" w:hAnsiTheme="minorHAnsi" w:cstheme="minorHAnsi"/>
                <w:szCs w:val="22"/>
              </w:rPr>
              <w:t>leeggezin</w:t>
            </w:r>
            <w:proofErr w:type="spellEnd"/>
          </w:p>
        </w:tc>
        <w:tc>
          <w:tcPr>
            <w:tcW w:w="2839" w:type="dxa"/>
          </w:tcPr>
          <w:p w14:paraId="38CA5DB4" w14:textId="77777777" w:rsidR="00CE1E52" w:rsidRPr="00315A97" w:rsidRDefault="00CE1E52" w:rsidP="00AA6AEA">
            <w:pPr>
              <w:rPr>
                <w:rFonts w:asciiTheme="minorHAnsi" w:hAnsiTheme="minorHAnsi" w:cstheme="minorHAnsi"/>
                <w:szCs w:val="22"/>
                <w:lang w:val="nl-BE"/>
              </w:rPr>
            </w:pPr>
          </w:p>
        </w:tc>
        <w:tc>
          <w:tcPr>
            <w:tcW w:w="2917" w:type="dxa"/>
          </w:tcPr>
          <w:p w14:paraId="46799B7B" w14:textId="77777777" w:rsidR="00CE1E52" w:rsidRPr="00315A97" w:rsidRDefault="00CE1E52" w:rsidP="00AA6AEA">
            <w:pPr>
              <w:rPr>
                <w:rFonts w:asciiTheme="minorHAnsi" w:hAnsiTheme="minorHAnsi" w:cstheme="minorHAnsi"/>
              </w:rPr>
            </w:pPr>
          </w:p>
        </w:tc>
        <w:tc>
          <w:tcPr>
            <w:tcW w:w="2463" w:type="dxa"/>
            <w:shd w:val="clear" w:color="auto" w:fill="auto"/>
          </w:tcPr>
          <w:p w14:paraId="424E9666" w14:textId="77777777" w:rsidR="00CE1E52" w:rsidRPr="00315A97" w:rsidRDefault="00CE1E52" w:rsidP="00AA6AEA">
            <w:pPr>
              <w:rPr>
                <w:rFonts w:asciiTheme="minorHAnsi" w:hAnsiTheme="minorHAnsi" w:cstheme="minorHAnsi"/>
              </w:rPr>
            </w:pPr>
          </w:p>
        </w:tc>
      </w:tr>
    </w:tbl>
    <w:p w14:paraId="20413EBA" w14:textId="3332AB47" w:rsidR="00AA6AEA" w:rsidRPr="00315A97" w:rsidRDefault="00315A97" w:rsidP="00AA6AEA">
      <w:pPr>
        <w:rPr>
          <w:rFonts w:asciiTheme="minorHAnsi" w:hAnsiTheme="minorHAnsi" w:cstheme="minorHAnsi"/>
          <w:b/>
        </w:rPr>
      </w:pPr>
      <w:r w:rsidRPr="00315A97">
        <w:rPr>
          <w:rFonts w:asciiTheme="minorHAnsi" w:hAnsiTheme="minorHAnsi" w:cstheme="minorHAnsi"/>
          <w:b/>
        </w:rPr>
        <w:br/>
      </w:r>
      <w:r w:rsidR="00AA6AEA" w:rsidRPr="00315A97">
        <w:rPr>
          <w:rFonts w:asciiTheme="minorHAnsi" w:hAnsiTheme="minorHAnsi" w:cstheme="minorHAnsi"/>
          <w:b/>
        </w:rPr>
        <w:t>Toelichting:</w:t>
      </w:r>
    </w:p>
    <w:p w14:paraId="02102E2E" w14:textId="77777777" w:rsidR="00AA6AEA" w:rsidRPr="00315A97" w:rsidRDefault="00AA6AEA" w:rsidP="00AA6AEA">
      <w:pPr>
        <w:rPr>
          <w:rFonts w:asciiTheme="minorHAnsi" w:hAnsiTheme="minorHAnsi" w:cstheme="minorHAnsi"/>
        </w:rPr>
      </w:pPr>
    </w:p>
    <w:p w14:paraId="41C84E90" w14:textId="77777777" w:rsidR="00AA6AEA" w:rsidRPr="00315A97" w:rsidRDefault="00AA6AEA" w:rsidP="00AA6AEA">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3C7AB877" w14:textId="77777777" w:rsidR="00AA6AEA" w:rsidRPr="00315A97" w:rsidRDefault="00AA6AEA" w:rsidP="00AA6AEA">
      <w:pPr>
        <w:pStyle w:val="Lijstalinea"/>
        <w:ind w:left="360"/>
        <w:rPr>
          <w:rFonts w:asciiTheme="minorHAnsi" w:hAnsiTheme="minorHAnsi" w:cstheme="minorHAnsi"/>
        </w:rPr>
      </w:pPr>
    </w:p>
    <w:p w14:paraId="29E6A52A" w14:textId="77777777" w:rsidR="00F91B44" w:rsidRPr="00315A97" w:rsidRDefault="00F91B44" w:rsidP="00F91B44">
      <w:pPr>
        <w:rPr>
          <w:rFonts w:asciiTheme="minorHAnsi" w:hAnsiTheme="minorHAnsi" w:cstheme="minorHAnsi"/>
        </w:rPr>
      </w:pPr>
    </w:p>
    <w:p w14:paraId="105B143A" w14:textId="77777777" w:rsidR="004C2471" w:rsidRPr="00315A97" w:rsidRDefault="004C2471" w:rsidP="00131A3E">
      <w:pPr>
        <w:pStyle w:val="Lijstalinea"/>
        <w:ind w:left="360"/>
        <w:rPr>
          <w:rFonts w:asciiTheme="minorHAnsi" w:hAnsiTheme="minorHAnsi" w:cstheme="minorHAnsi"/>
        </w:rPr>
      </w:pPr>
    </w:p>
    <w:p w14:paraId="1123B1FD" w14:textId="77777777" w:rsidR="00AA6AEA" w:rsidRPr="00315A97" w:rsidRDefault="00AA6AEA" w:rsidP="00AA6AEA">
      <w:pPr>
        <w:rPr>
          <w:rFonts w:asciiTheme="minorHAnsi" w:hAnsiTheme="minorHAnsi" w:cstheme="minorHAnsi"/>
        </w:rPr>
      </w:pPr>
    </w:p>
    <w:p w14:paraId="2170043D" w14:textId="77777777" w:rsidR="00040947" w:rsidRPr="00315A97" w:rsidRDefault="00040947" w:rsidP="00040947">
      <w:pPr>
        <w:rPr>
          <w:rFonts w:asciiTheme="minorHAnsi" w:hAnsiTheme="minorHAnsi" w:cstheme="minorHAnsi"/>
        </w:rPr>
      </w:pPr>
    </w:p>
    <w:bookmarkEnd w:id="15"/>
    <w:p w14:paraId="615F5D04" w14:textId="77777777" w:rsidR="00E461B1" w:rsidRPr="00315A97" w:rsidRDefault="00E461B1" w:rsidP="00B30E9B">
      <w:pPr>
        <w:pStyle w:val="Lijstalinea"/>
        <w:numPr>
          <w:ilvl w:val="0"/>
          <w:numId w:val="13"/>
        </w:numPr>
        <w:rPr>
          <w:rFonts w:asciiTheme="minorHAnsi" w:hAnsiTheme="minorHAnsi" w:cstheme="minorHAnsi"/>
          <w:u w:val="single"/>
        </w:rPr>
      </w:pPr>
      <w:r w:rsidRPr="00315A97">
        <w:rPr>
          <w:rFonts w:asciiTheme="minorHAnsi" w:hAnsiTheme="minorHAnsi" w:cstheme="minorHAnsi"/>
        </w:rPr>
        <w:t>Kan in de cases aangetoond worden dat er</w:t>
      </w:r>
      <w:r w:rsidR="00040947" w:rsidRPr="00315A97">
        <w:rPr>
          <w:rFonts w:asciiTheme="minorHAnsi" w:hAnsiTheme="minorHAnsi" w:cstheme="minorHAnsi"/>
        </w:rPr>
        <w:t xml:space="preserve"> </w:t>
      </w:r>
      <w:r w:rsidR="00040947" w:rsidRPr="00315A97">
        <w:rPr>
          <w:rFonts w:asciiTheme="minorHAnsi" w:hAnsiTheme="minorHAnsi" w:cstheme="minorHAnsi"/>
          <w:b/>
        </w:rPr>
        <w:t xml:space="preserve">teamgedragenheid </w:t>
      </w:r>
      <w:r w:rsidRPr="00315A97">
        <w:rPr>
          <w:rFonts w:asciiTheme="minorHAnsi" w:hAnsiTheme="minorHAnsi" w:cstheme="minorHAnsi"/>
        </w:rPr>
        <w:t xml:space="preserve">is </w:t>
      </w:r>
      <w:r w:rsidR="00040947" w:rsidRPr="00315A97">
        <w:rPr>
          <w:rFonts w:asciiTheme="minorHAnsi" w:hAnsiTheme="minorHAnsi" w:cstheme="minorHAnsi"/>
        </w:rPr>
        <w:t xml:space="preserve">bij de start van de begeleiding in de </w:t>
      </w:r>
      <w:r w:rsidR="009A777E" w:rsidRPr="00315A97">
        <w:rPr>
          <w:rFonts w:asciiTheme="minorHAnsi" w:hAnsiTheme="minorHAnsi" w:cstheme="minorHAnsi"/>
        </w:rPr>
        <w:t>case</w:t>
      </w:r>
      <w:r w:rsidR="00040947" w:rsidRPr="00315A97">
        <w:rPr>
          <w:rFonts w:asciiTheme="minorHAnsi" w:hAnsiTheme="minorHAnsi" w:cstheme="minorHAnsi"/>
        </w:rPr>
        <w:t>s?</w:t>
      </w:r>
      <w:r w:rsidRPr="00315A97">
        <w:rPr>
          <w:rFonts w:asciiTheme="minorHAnsi" w:hAnsiTheme="minorHAnsi" w:cstheme="minorHAnsi"/>
          <w:u w:val="single"/>
        </w:rPr>
        <w:t xml:space="preserve"> </w:t>
      </w:r>
    </w:p>
    <w:p w14:paraId="22805FE3" w14:textId="77777777" w:rsidR="00E461B1" w:rsidRPr="00315A97" w:rsidRDefault="00E461B1" w:rsidP="00E461B1">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6799"/>
        <w:gridCol w:w="1659"/>
      </w:tblGrid>
      <w:tr w:rsidR="00315A97" w:rsidRPr="00315A97" w14:paraId="0632D162" w14:textId="77777777" w:rsidTr="00AA6AEA">
        <w:tc>
          <w:tcPr>
            <w:tcW w:w="6799" w:type="dxa"/>
            <w:tcBorders>
              <w:tl2br w:val="nil"/>
            </w:tcBorders>
          </w:tcPr>
          <w:p w14:paraId="31EB3D7D" w14:textId="77777777" w:rsidR="00E461B1" w:rsidRPr="00315A97" w:rsidRDefault="00E461B1" w:rsidP="00E461B1">
            <w:pPr>
              <w:rPr>
                <w:rFonts w:asciiTheme="minorHAnsi" w:hAnsiTheme="minorHAnsi" w:cstheme="minorHAnsi"/>
                <w:szCs w:val="22"/>
                <w:lang w:val="nl-BE"/>
              </w:rPr>
            </w:pPr>
            <w:bookmarkStart w:id="18" w:name="_Hlk504564668"/>
            <w:r w:rsidRPr="00315A97">
              <w:rPr>
                <w:rFonts w:asciiTheme="minorHAnsi" w:hAnsiTheme="minorHAnsi" w:cstheme="minorHAnsi"/>
                <w:szCs w:val="22"/>
                <w:lang w:val="nl-BE"/>
              </w:rPr>
              <w:t xml:space="preserve">Aantal cases waarin de teamgedragenheid aangetoond is </w:t>
            </w:r>
          </w:p>
        </w:tc>
        <w:tc>
          <w:tcPr>
            <w:tcW w:w="1659" w:type="dxa"/>
          </w:tcPr>
          <w:p w14:paraId="28A2BCD4" w14:textId="77777777" w:rsidR="00E461B1" w:rsidRPr="00315A97" w:rsidRDefault="00E461B1" w:rsidP="00E461B1">
            <w:pPr>
              <w:rPr>
                <w:rFonts w:asciiTheme="minorHAnsi" w:hAnsiTheme="minorHAnsi" w:cstheme="minorHAnsi"/>
                <w:szCs w:val="22"/>
                <w:lang w:val="nl-BE"/>
              </w:rPr>
            </w:pPr>
          </w:p>
        </w:tc>
      </w:tr>
      <w:tr w:rsidR="00315A97" w:rsidRPr="00315A97" w14:paraId="31CD64F0" w14:textId="77777777" w:rsidTr="00AA6AEA">
        <w:tc>
          <w:tcPr>
            <w:tcW w:w="6799" w:type="dxa"/>
            <w:tcBorders>
              <w:tl2br w:val="nil"/>
            </w:tcBorders>
          </w:tcPr>
          <w:p w14:paraId="66975133" w14:textId="77777777" w:rsidR="00E461B1" w:rsidRPr="00315A97" w:rsidRDefault="00E461B1" w:rsidP="00E461B1">
            <w:pPr>
              <w:rPr>
                <w:rFonts w:asciiTheme="minorHAnsi" w:hAnsiTheme="minorHAnsi" w:cstheme="minorHAnsi"/>
                <w:lang w:val="nl-BE"/>
              </w:rPr>
            </w:pPr>
            <w:r w:rsidRPr="00315A97">
              <w:rPr>
                <w:rFonts w:asciiTheme="minorHAnsi" w:hAnsiTheme="minorHAnsi" w:cstheme="minorHAnsi"/>
                <w:szCs w:val="22"/>
                <w:lang w:val="nl-BE"/>
              </w:rPr>
              <w:t>Aantal cases waarin de teamgedragenheid niet aangetoond is</w:t>
            </w:r>
          </w:p>
        </w:tc>
        <w:tc>
          <w:tcPr>
            <w:tcW w:w="1659" w:type="dxa"/>
          </w:tcPr>
          <w:p w14:paraId="5612FEFF" w14:textId="77777777" w:rsidR="00E461B1" w:rsidRPr="00315A97" w:rsidRDefault="00E461B1" w:rsidP="00E461B1">
            <w:pPr>
              <w:rPr>
                <w:rFonts w:asciiTheme="minorHAnsi" w:hAnsiTheme="minorHAnsi" w:cstheme="minorHAnsi"/>
                <w:lang w:val="nl-BE"/>
              </w:rPr>
            </w:pPr>
          </w:p>
        </w:tc>
      </w:tr>
    </w:tbl>
    <w:bookmarkEnd w:id="18"/>
    <w:p w14:paraId="2FA61F09" w14:textId="653EFB38" w:rsidR="00E461B1" w:rsidRPr="00315A97" w:rsidRDefault="00315A97" w:rsidP="00E461B1">
      <w:pPr>
        <w:rPr>
          <w:rFonts w:asciiTheme="minorHAnsi" w:hAnsiTheme="minorHAnsi" w:cstheme="minorHAnsi"/>
          <w:b/>
        </w:rPr>
      </w:pPr>
      <w:r w:rsidRPr="00315A97">
        <w:rPr>
          <w:rFonts w:asciiTheme="minorHAnsi" w:hAnsiTheme="minorHAnsi" w:cstheme="minorHAnsi"/>
          <w:b/>
        </w:rPr>
        <w:br/>
      </w:r>
      <w:r w:rsidR="00E461B1" w:rsidRPr="00315A97">
        <w:rPr>
          <w:rFonts w:asciiTheme="minorHAnsi" w:hAnsiTheme="minorHAnsi" w:cstheme="minorHAnsi"/>
          <w:b/>
        </w:rPr>
        <w:t>Toelichting:</w:t>
      </w:r>
    </w:p>
    <w:p w14:paraId="13015990" w14:textId="77777777" w:rsidR="00E461B1" w:rsidRPr="00315A97" w:rsidRDefault="00E461B1" w:rsidP="00E461B1">
      <w:pPr>
        <w:rPr>
          <w:rFonts w:asciiTheme="minorHAnsi" w:hAnsiTheme="minorHAnsi" w:cstheme="minorHAnsi"/>
        </w:rPr>
      </w:pPr>
    </w:p>
    <w:p w14:paraId="35D5B31E" w14:textId="77777777" w:rsidR="00E461B1" w:rsidRPr="00315A97" w:rsidRDefault="00E461B1" w:rsidP="00E461B1">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62455C84" w14:textId="77777777" w:rsidR="00E461B1" w:rsidRPr="00315A97" w:rsidRDefault="00E461B1" w:rsidP="00E461B1">
      <w:pPr>
        <w:pStyle w:val="Lijstalinea"/>
        <w:ind w:left="360"/>
        <w:rPr>
          <w:rFonts w:asciiTheme="minorHAnsi" w:hAnsiTheme="minorHAnsi" w:cstheme="minorHAnsi"/>
        </w:rPr>
      </w:pPr>
    </w:p>
    <w:p w14:paraId="49533739" w14:textId="77777777" w:rsidR="00A145C8" w:rsidRPr="00315A97" w:rsidRDefault="00A145C8" w:rsidP="00E461B1">
      <w:pPr>
        <w:rPr>
          <w:rFonts w:asciiTheme="minorHAnsi" w:hAnsiTheme="minorHAnsi" w:cstheme="minorHAnsi"/>
        </w:rPr>
      </w:pPr>
    </w:p>
    <w:p w14:paraId="4F17AB0F" w14:textId="77777777" w:rsidR="00040947" w:rsidRPr="00315A97" w:rsidRDefault="00040947" w:rsidP="00E461B1">
      <w:pPr>
        <w:rPr>
          <w:rFonts w:asciiTheme="minorHAnsi" w:hAnsiTheme="minorHAnsi" w:cstheme="minorHAnsi"/>
        </w:rPr>
      </w:pPr>
    </w:p>
    <w:p w14:paraId="5A0A4F37" w14:textId="1A29EFE3" w:rsidR="00040947" w:rsidRPr="00315A97" w:rsidRDefault="00B57B70" w:rsidP="00B57B70">
      <w:pPr>
        <w:pStyle w:val="Lijstalinea"/>
        <w:numPr>
          <w:ilvl w:val="0"/>
          <w:numId w:val="13"/>
        </w:numPr>
        <w:rPr>
          <w:rFonts w:asciiTheme="minorHAnsi" w:hAnsiTheme="minorHAnsi" w:cstheme="minorHAnsi"/>
        </w:rPr>
      </w:pPr>
      <w:r w:rsidRPr="00315A97">
        <w:rPr>
          <w:rFonts w:asciiTheme="minorHAnsi" w:hAnsiTheme="minorHAnsi" w:cstheme="minorHAnsi"/>
          <w:b/>
        </w:rPr>
        <w:t>Workflow:</w:t>
      </w:r>
      <w:r w:rsidRPr="00315A97">
        <w:rPr>
          <w:rFonts w:asciiTheme="minorHAnsi" w:hAnsiTheme="minorHAnsi" w:cstheme="minorHAnsi"/>
        </w:rPr>
        <w:t xml:space="preserve">  kan aangetoond worden dat </w:t>
      </w:r>
      <w:r w:rsidR="00F31C9B" w:rsidRPr="00315A97">
        <w:rPr>
          <w:rFonts w:asciiTheme="minorHAnsi" w:hAnsiTheme="minorHAnsi" w:cstheme="minorHAnsi"/>
        </w:rPr>
        <w:t xml:space="preserve">gestructureerd </w:t>
      </w:r>
      <w:r w:rsidRPr="00315A97">
        <w:rPr>
          <w:rFonts w:asciiTheme="minorHAnsi" w:hAnsiTheme="minorHAnsi" w:cstheme="minorHAnsi"/>
        </w:rPr>
        <w:t>wordt opgevolgd dat in elk dossier een afsprakennota wordt opgesteld binnen een redelijke termijn?</w:t>
      </w:r>
      <w:r w:rsidR="004421C3" w:rsidRPr="00315A97">
        <w:rPr>
          <w:rFonts w:asciiTheme="minorHAnsi" w:hAnsiTheme="minorHAnsi" w:cstheme="minorHAnsi"/>
        </w:rPr>
        <w:t xml:space="preserve"> </w:t>
      </w:r>
    </w:p>
    <w:p w14:paraId="588DD8FB" w14:textId="77777777" w:rsidR="00AA6AEA" w:rsidRPr="00315A97" w:rsidRDefault="00AA6AEA" w:rsidP="00AA6AEA">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6799"/>
        <w:gridCol w:w="1659"/>
      </w:tblGrid>
      <w:tr w:rsidR="00315A97" w:rsidRPr="00315A97" w14:paraId="49D37806" w14:textId="77777777" w:rsidTr="00AA6AEA">
        <w:tc>
          <w:tcPr>
            <w:tcW w:w="6799" w:type="dxa"/>
            <w:tcBorders>
              <w:tl2br w:val="nil"/>
            </w:tcBorders>
          </w:tcPr>
          <w:p w14:paraId="54C9F384" w14:textId="1C4D1FF8" w:rsidR="00AA6AEA" w:rsidRPr="00315A97" w:rsidRDefault="00AA6AEA" w:rsidP="00AA6AEA">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w:t>
            </w:r>
            <w:r w:rsidR="00D271A8" w:rsidRPr="00315A97">
              <w:rPr>
                <w:rFonts w:asciiTheme="minorHAnsi" w:hAnsiTheme="minorHAnsi" w:cstheme="minorHAnsi"/>
                <w:szCs w:val="22"/>
                <w:lang w:val="nl-BE"/>
              </w:rPr>
              <w:t xml:space="preserve">het bewaken van </w:t>
            </w:r>
            <w:r w:rsidR="002C50E1" w:rsidRPr="00315A97">
              <w:rPr>
                <w:rFonts w:asciiTheme="minorHAnsi" w:hAnsiTheme="minorHAnsi" w:cstheme="minorHAnsi"/>
                <w:lang w:val="nl-BE"/>
              </w:rPr>
              <w:t xml:space="preserve">workflow </w:t>
            </w:r>
            <w:r w:rsidRPr="00315A97">
              <w:rPr>
                <w:rFonts w:asciiTheme="minorHAnsi" w:hAnsiTheme="minorHAnsi" w:cstheme="minorHAnsi"/>
                <w:szCs w:val="22"/>
                <w:lang w:val="nl-BE"/>
              </w:rPr>
              <w:t xml:space="preserve">aangetoond is </w:t>
            </w:r>
          </w:p>
        </w:tc>
        <w:tc>
          <w:tcPr>
            <w:tcW w:w="1659" w:type="dxa"/>
          </w:tcPr>
          <w:p w14:paraId="62900317" w14:textId="77777777" w:rsidR="00AA6AEA" w:rsidRPr="00315A97" w:rsidRDefault="00AA6AEA" w:rsidP="00AA6AEA">
            <w:pPr>
              <w:rPr>
                <w:rFonts w:asciiTheme="minorHAnsi" w:hAnsiTheme="minorHAnsi" w:cstheme="minorHAnsi"/>
                <w:szCs w:val="22"/>
                <w:lang w:val="nl-BE"/>
              </w:rPr>
            </w:pPr>
          </w:p>
        </w:tc>
      </w:tr>
      <w:tr w:rsidR="00315A97" w:rsidRPr="00315A97" w14:paraId="1BE253F3" w14:textId="77777777" w:rsidTr="00AA6AEA">
        <w:tc>
          <w:tcPr>
            <w:tcW w:w="6799" w:type="dxa"/>
            <w:tcBorders>
              <w:tl2br w:val="nil"/>
            </w:tcBorders>
          </w:tcPr>
          <w:p w14:paraId="50B062E2" w14:textId="174BD6A5" w:rsidR="00AA6AEA" w:rsidRPr="00315A97" w:rsidRDefault="00AA6AEA" w:rsidP="00AA6AEA">
            <w:pPr>
              <w:rPr>
                <w:rFonts w:asciiTheme="minorHAnsi" w:hAnsiTheme="minorHAnsi" w:cstheme="minorHAnsi"/>
                <w:lang w:val="nl-BE"/>
              </w:rPr>
            </w:pPr>
            <w:r w:rsidRPr="00315A97">
              <w:rPr>
                <w:rFonts w:asciiTheme="minorHAnsi" w:hAnsiTheme="minorHAnsi" w:cstheme="minorHAnsi"/>
                <w:szCs w:val="22"/>
                <w:lang w:val="nl-BE"/>
              </w:rPr>
              <w:t xml:space="preserve">Aantal cases waarin </w:t>
            </w:r>
            <w:r w:rsidR="00D271A8" w:rsidRPr="00315A97">
              <w:rPr>
                <w:rFonts w:asciiTheme="minorHAnsi" w:hAnsiTheme="minorHAnsi" w:cstheme="minorHAnsi"/>
                <w:szCs w:val="22"/>
                <w:lang w:val="nl-BE"/>
              </w:rPr>
              <w:t>het bewaken van de</w:t>
            </w:r>
            <w:r w:rsidR="002C50E1" w:rsidRPr="00315A97">
              <w:rPr>
                <w:rFonts w:asciiTheme="minorHAnsi" w:hAnsiTheme="minorHAnsi" w:cstheme="minorHAnsi"/>
                <w:lang w:val="nl-BE"/>
              </w:rPr>
              <w:t xml:space="preserve"> </w:t>
            </w:r>
            <w:r w:rsidR="00B57B70" w:rsidRPr="00315A97">
              <w:rPr>
                <w:rFonts w:asciiTheme="minorHAnsi" w:hAnsiTheme="minorHAnsi" w:cstheme="minorHAnsi"/>
                <w:lang w:val="nl-BE"/>
              </w:rPr>
              <w:t>w</w:t>
            </w:r>
            <w:r w:rsidR="002C50E1" w:rsidRPr="00315A97">
              <w:rPr>
                <w:rFonts w:asciiTheme="minorHAnsi" w:hAnsiTheme="minorHAnsi" w:cstheme="minorHAnsi"/>
                <w:lang w:val="nl-BE"/>
              </w:rPr>
              <w:t>orkflow</w:t>
            </w:r>
            <w:r w:rsidRPr="00315A97">
              <w:rPr>
                <w:rFonts w:asciiTheme="minorHAnsi" w:hAnsiTheme="minorHAnsi" w:cstheme="minorHAnsi"/>
                <w:szCs w:val="22"/>
                <w:lang w:val="nl-BE"/>
              </w:rPr>
              <w:t xml:space="preserve"> niet aangetoond is</w:t>
            </w:r>
          </w:p>
        </w:tc>
        <w:tc>
          <w:tcPr>
            <w:tcW w:w="1659" w:type="dxa"/>
          </w:tcPr>
          <w:p w14:paraId="19CE56BD" w14:textId="77777777" w:rsidR="00AA6AEA" w:rsidRPr="00315A97" w:rsidRDefault="00AA6AEA" w:rsidP="00AA6AEA">
            <w:pPr>
              <w:rPr>
                <w:rFonts w:asciiTheme="minorHAnsi" w:hAnsiTheme="minorHAnsi" w:cstheme="minorHAnsi"/>
                <w:lang w:val="nl-BE"/>
              </w:rPr>
            </w:pPr>
          </w:p>
        </w:tc>
      </w:tr>
      <w:tr w:rsidR="00315A97" w:rsidRPr="00315A97" w14:paraId="2B930312" w14:textId="77777777" w:rsidTr="00AA6AEA">
        <w:tc>
          <w:tcPr>
            <w:tcW w:w="6799" w:type="dxa"/>
            <w:tcBorders>
              <w:tl2br w:val="nil"/>
            </w:tcBorders>
          </w:tcPr>
          <w:p w14:paraId="54BB4919" w14:textId="77777777" w:rsidR="002B4A85" w:rsidRPr="00315A97" w:rsidRDefault="002B4A85" w:rsidP="00AA6AEA">
            <w:pPr>
              <w:rPr>
                <w:rFonts w:asciiTheme="minorHAnsi" w:hAnsiTheme="minorHAnsi" w:cstheme="minorHAnsi"/>
                <w:lang w:val="nl-BE"/>
              </w:rPr>
            </w:pPr>
            <w:r w:rsidRPr="00315A97">
              <w:rPr>
                <w:rFonts w:asciiTheme="minorHAnsi" w:hAnsiTheme="minorHAnsi" w:cstheme="minorHAnsi"/>
                <w:lang w:val="nl-BE"/>
              </w:rPr>
              <w:t xml:space="preserve">Gemotiveerd </w:t>
            </w:r>
          </w:p>
        </w:tc>
        <w:tc>
          <w:tcPr>
            <w:tcW w:w="1659" w:type="dxa"/>
          </w:tcPr>
          <w:p w14:paraId="2FF02A49" w14:textId="77777777" w:rsidR="002B4A85" w:rsidRPr="00315A97" w:rsidRDefault="002B4A85" w:rsidP="00AA6AEA">
            <w:pPr>
              <w:rPr>
                <w:rFonts w:asciiTheme="minorHAnsi" w:hAnsiTheme="minorHAnsi" w:cstheme="minorHAnsi"/>
                <w:lang w:val="nl-BE"/>
              </w:rPr>
            </w:pPr>
          </w:p>
        </w:tc>
      </w:tr>
    </w:tbl>
    <w:p w14:paraId="41E98721" w14:textId="774DF453" w:rsidR="00AA6AEA" w:rsidRPr="00315A97" w:rsidRDefault="00315A97" w:rsidP="00AA6AEA">
      <w:pPr>
        <w:rPr>
          <w:rFonts w:asciiTheme="minorHAnsi" w:hAnsiTheme="minorHAnsi" w:cstheme="minorHAnsi"/>
          <w:b/>
        </w:rPr>
      </w:pPr>
      <w:r w:rsidRPr="00315A97">
        <w:rPr>
          <w:rFonts w:asciiTheme="minorHAnsi" w:hAnsiTheme="minorHAnsi" w:cstheme="minorHAnsi"/>
          <w:b/>
        </w:rPr>
        <w:br/>
      </w:r>
      <w:r w:rsidR="00AA6AEA" w:rsidRPr="00315A97">
        <w:rPr>
          <w:rFonts w:asciiTheme="minorHAnsi" w:hAnsiTheme="minorHAnsi" w:cstheme="minorHAnsi"/>
          <w:b/>
        </w:rPr>
        <w:t>Toelichting:</w:t>
      </w:r>
    </w:p>
    <w:p w14:paraId="36F1E2AB" w14:textId="77777777" w:rsidR="00AA6AEA" w:rsidRPr="00315A97" w:rsidRDefault="00AA6AEA" w:rsidP="00AA6AEA">
      <w:pPr>
        <w:rPr>
          <w:rFonts w:asciiTheme="minorHAnsi" w:hAnsiTheme="minorHAnsi" w:cstheme="minorHAnsi"/>
        </w:rPr>
      </w:pPr>
    </w:p>
    <w:p w14:paraId="78918040" w14:textId="77777777" w:rsidR="00AA6AEA" w:rsidRPr="00315A97" w:rsidRDefault="00AA6AEA" w:rsidP="00AA6AEA">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00F2180E" w14:textId="77777777" w:rsidR="00AA6AEA" w:rsidRPr="00315A97" w:rsidRDefault="00AA6AEA" w:rsidP="00AA6AEA">
      <w:pPr>
        <w:pStyle w:val="Lijstalinea"/>
        <w:ind w:left="360"/>
        <w:rPr>
          <w:rFonts w:asciiTheme="minorHAnsi" w:hAnsiTheme="minorHAnsi" w:cstheme="minorHAnsi"/>
        </w:rPr>
      </w:pPr>
    </w:p>
    <w:p w14:paraId="1D75134A" w14:textId="77777777" w:rsidR="00040947" w:rsidRPr="00315A97" w:rsidRDefault="00040947" w:rsidP="00040947">
      <w:pPr>
        <w:rPr>
          <w:rFonts w:asciiTheme="minorHAnsi" w:hAnsiTheme="minorHAnsi" w:cstheme="minorHAnsi"/>
          <w:u w:val="single"/>
        </w:rPr>
      </w:pPr>
    </w:p>
    <w:p w14:paraId="2F71C5BE" w14:textId="149E0E47" w:rsidR="00040947" w:rsidRPr="00315A97" w:rsidRDefault="00040947" w:rsidP="00AA6AEA">
      <w:pPr>
        <w:pStyle w:val="Kop3"/>
        <w:rPr>
          <w:sz w:val="22"/>
        </w:rPr>
      </w:pPr>
      <w:r w:rsidRPr="00315A97">
        <w:t>Werkpunten op basis van de check van de cases</w:t>
      </w:r>
      <w:r w:rsidR="00AA6AEA" w:rsidRPr="00315A97">
        <w:t xml:space="preserve"> </w:t>
      </w:r>
    </w:p>
    <w:p w14:paraId="43A659D6" w14:textId="77777777" w:rsidR="00040947" w:rsidRPr="00315A97" w:rsidRDefault="00040947" w:rsidP="00040947">
      <w:pPr>
        <w:rPr>
          <w:rFonts w:asciiTheme="minorHAnsi" w:hAnsiTheme="minorHAnsi" w:cstheme="minorHAnsi"/>
        </w:rPr>
      </w:pPr>
    </w:p>
    <w:p w14:paraId="5FD13989" w14:textId="77777777" w:rsidR="00040947" w:rsidRPr="00315A97" w:rsidRDefault="00040947" w:rsidP="00040947">
      <w:pPr>
        <w:rPr>
          <w:rFonts w:asciiTheme="minorHAnsi" w:hAnsiTheme="minorHAnsi" w:cstheme="minorHAnsi"/>
          <w:i/>
        </w:rPr>
      </w:pPr>
    </w:p>
    <w:p w14:paraId="789931F4" w14:textId="77777777" w:rsidR="00040947" w:rsidRPr="00315A97" w:rsidRDefault="00040947" w:rsidP="00132512">
      <w:pPr>
        <w:pStyle w:val="Kop2"/>
      </w:pPr>
      <w:r w:rsidRPr="00315A97">
        <w:t xml:space="preserve">Fase opmaak van initiële doelstellingen </w:t>
      </w:r>
    </w:p>
    <w:p w14:paraId="281E6124" w14:textId="77777777" w:rsidR="00040947" w:rsidRPr="00315A97" w:rsidRDefault="00040947" w:rsidP="00040947">
      <w:pPr>
        <w:pStyle w:val="Lijstalinea"/>
        <w:ind w:left="360"/>
        <w:rPr>
          <w:rFonts w:asciiTheme="minorHAnsi" w:hAnsiTheme="minorHAnsi" w:cstheme="minorHAnsi"/>
          <w:i/>
        </w:rPr>
      </w:pPr>
    </w:p>
    <w:p w14:paraId="30817387" w14:textId="77777777" w:rsidR="00040947" w:rsidRPr="00315A97" w:rsidRDefault="00040947" w:rsidP="00040947">
      <w:pPr>
        <w:rPr>
          <w:rFonts w:asciiTheme="minorHAnsi" w:eastAsiaTheme="minorHAnsi" w:hAnsiTheme="minorHAnsi" w:cstheme="minorHAnsi"/>
          <w:lang w:eastAsia="en-US"/>
        </w:rPr>
      </w:pPr>
      <w:r w:rsidRPr="00315A97">
        <w:rPr>
          <w:rFonts w:asciiTheme="minorHAnsi" w:eastAsiaTheme="minorHAnsi" w:hAnsiTheme="minorHAnsi" w:cstheme="minorHAnsi"/>
          <w:lang w:eastAsia="en-US"/>
        </w:rPr>
        <w:t xml:space="preserve">= </w:t>
      </w:r>
      <w:r w:rsidRPr="00315A97">
        <w:rPr>
          <w:rFonts w:asciiTheme="minorHAnsi" w:eastAsiaTheme="minorHAnsi" w:hAnsiTheme="minorHAnsi" w:cstheme="minorHAnsi"/>
          <w:u w:val="single"/>
          <w:lang w:eastAsia="en-US"/>
        </w:rPr>
        <w:t>fase tot na de opmaak van het handelingsplan</w:t>
      </w:r>
    </w:p>
    <w:p w14:paraId="7139C686" w14:textId="77777777" w:rsidR="00040947" w:rsidRPr="00315A97" w:rsidRDefault="00040947" w:rsidP="00040947">
      <w:pPr>
        <w:rPr>
          <w:rFonts w:asciiTheme="minorHAnsi" w:eastAsiaTheme="minorHAnsi" w:hAnsiTheme="minorHAnsi" w:cstheme="minorHAnsi"/>
          <w:i/>
          <w:u w:val="single"/>
          <w:lang w:eastAsia="en-US"/>
        </w:rPr>
      </w:pPr>
    </w:p>
    <w:p w14:paraId="508203A1" w14:textId="77777777" w:rsidR="00040947" w:rsidRPr="00315A97" w:rsidRDefault="00040947" w:rsidP="00593882">
      <w:pPr>
        <w:pStyle w:val="Kop3"/>
        <w:rPr>
          <w:rFonts w:eastAsiaTheme="minorHAnsi"/>
          <w:lang w:eastAsia="en-US"/>
        </w:rPr>
      </w:pPr>
      <w:r w:rsidRPr="00315A97">
        <w:rPr>
          <w:rFonts w:eastAsiaTheme="minorHAnsi"/>
          <w:lang w:eastAsia="en-US"/>
        </w:rPr>
        <w:t>Verwachtingen:</w:t>
      </w:r>
    </w:p>
    <w:p w14:paraId="26D2288F" w14:textId="77777777" w:rsidR="00040947" w:rsidRPr="00315A97" w:rsidRDefault="00040947" w:rsidP="00040947">
      <w:pPr>
        <w:rPr>
          <w:rFonts w:asciiTheme="minorHAnsi" w:hAnsiTheme="minorHAnsi" w:cstheme="minorHAnsi"/>
        </w:rPr>
      </w:pPr>
      <w:bookmarkStart w:id="19" w:name="_Hlk503868440"/>
      <w:r w:rsidRPr="00315A97">
        <w:rPr>
          <w:rFonts w:asciiTheme="minorHAnsi" w:hAnsiTheme="minorHAnsi" w:cstheme="minorHAnsi"/>
        </w:rPr>
        <w:t xml:space="preserve">Ook in deze fase biedt een participatief proces de grootste kans op slagen en dienen mogelijke problemen geëxpliciteerd te worden zodat zij in het begeleidingsproces aan bod kunnen komen. </w:t>
      </w:r>
    </w:p>
    <w:p w14:paraId="676AAD18"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br/>
        <w:t>Daarom verwacht Z</w:t>
      </w:r>
      <w:r w:rsidR="00BB4E82" w:rsidRPr="00315A97">
        <w:rPr>
          <w:rFonts w:asciiTheme="minorHAnsi" w:hAnsiTheme="minorHAnsi" w:cstheme="minorHAnsi"/>
        </w:rPr>
        <w:t>orginspectie</w:t>
      </w:r>
      <w:r w:rsidRPr="00315A97">
        <w:rPr>
          <w:rFonts w:asciiTheme="minorHAnsi" w:hAnsiTheme="minorHAnsi" w:cstheme="minorHAnsi"/>
        </w:rPr>
        <w:t xml:space="preserve"> ook hier </w:t>
      </w:r>
      <w:r w:rsidR="00BB4E82" w:rsidRPr="00315A97">
        <w:rPr>
          <w:rFonts w:asciiTheme="minorHAnsi" w:hAnsiTheme="minorHAnsi" w:cstheme="minorHAnsi"/>
        </w:rPr>
        <w:t xml:space="preserve">een </w:t>
      </w:r>
      <w:r w:rsidRPr="00315A97">
        <w:rPr>
          <w:rFonts w:asciiTheme="minorHAnsi" w:hAnsiTheme="minorHAnsi" w:cstheme="minorHAnsi"/>
        </w:rPr>
        <w:t xml:space="preserve">maximale </w:t>
      </w:r>
      <w:r w:rsidR="00BB4E82" w:rsidRPr="00315A97">
        <w:rPr>
          <w:rFonts w:asciiTheme="minorHAnsi" w:hAnsiTheme="minorHAnsi" w:cstheme="minorHAnsi"/>
        </w:rPr>
        <w:t xml:space="preserve">kans op </w:t>
      </w:r>
      <w:r w:rsidRPr="00315A97">
        <w:rPr>
          <w:rFonts w:asciiTheme="minorHAnsi" w:hAnsiTheme="minorHAnsi" w:cstheme="minorHAnsi"/>
        </w:rPr>
        <w:t xml:space="preserve">betrokkenheid van de gebruiker. </w:t>
      </w:r>
      <w:r w:rsidR="00BB4E82" w:rsidRPr="00315A97">
        <w:rPr>
          <w:rFonts w:asciiTheme="minorHAnsi" w:hAnsiTheme="minorHAnsi" w:cstheme="minorHAnsi"/>
        </w:rPr>
        <w:t>V</w:t>
      </w:r>
      <w:r w:rsidRPr="00315A97">
        <w:rPr>
          <w:rFonts w:asciiTheme="minorHAnsi" w:hAnsiTheme="minorHAnsi" w:cstheme="minorHAnsi"/>
        </w:rPr>
        <w:t xml:space="preserve">erwacht </w:t>
      </w:r>
      <w:r w:rsidR="00BB4E82" w:rsidRPr="00315A97">
        <w:rPr>
          <w:rFonts w:asciiTheme="minorHAnsi" w:hAnsiTheme="minorHAnsi" w:cstheme="minorHAnsi"/>
        </w:rPr>
        <w:t xml:space="preserve">kan worden </w:t>
      </w:r>
      <w:r w:rsidRPr="00315A97">
        <w:rPr>
          <w:rFonts w:asciiTheme="minorHAnsi" w:hAnsiTheme="minorHAnsi" w:cstheme="minorHAnsi"/>
        </w:rPr>
        <w:t xml:space="preserve">dat de bezorgdheden geopperd bij de start van de begeleiding, naast de </w:t>
      </w:r>
      <w:r w:rsidR="007E2D7F" w:rsidRPr="00315A97">
        <w:rPr>
          <w:rFonts w:asciiTheme="minorHAnsi" w:hAnsiTheme="minorHAnsi" w:cstheme="minorHAnsi"/>
        </w:rPr>
        <w:t>sterktes</w:t>
      </w:r>
      <w:r w:rsidRPr="00315A97">
        <w:rPr>
          <w:rFonts w:asciiTheme="minorHAnsi" w:hAnsiTheme="minorHAnsi" w:cstheme="minorHAnsi"/>
        </w:rPr>
        <w:t xml:space="preserve"> van de betrokkenen  aantoonbaar worden meegenomen in de uitwerking van de doelstellingen.</w:t>
      </w:r>
      <w:r w:rsidRPr="00315A97">
        <w:t xml:space="preserve"> </w:t>
      </w:r>
      <w:r w:rsidR="00BB4E82" w:rsidRPr="00315A97">
        <w:br/>
      </w:r>
      <w:r w:rsidRPr="00315A97">
        <w:rPr>
          <w:rFonts w:asciiTheme="minorHAnsi" w:hAnsiTheme="minorHAnsi" w:cstheme="minorHAnsi"/>
        </w:rPr>
        <w:t xml:space="preserve">Bij een perspectiefzoekende </w:t>
      </w:r>
      <w:r w:rsidR="001557F4" w:rsidRPr="00315A97">
        <w:rPr>
          <w:rFonts w:asciiTheme="minorHAnsi" w:hAnsiTheme="minorHAnsi" w:cstheme="minorHAnsi"/>
        </w:rPr>
        <w:t>begeleiding</w:t>
      </w:r>
      <w:r w:rsidRPr="00315A97">
        <w:rPr>
          <w:rFonts w:asciiTheme="minorHAnsi" w:hAnsiTheme="minorHAnsi" w:cstheme="minorHAnsi"/>
        </w:rPr>
        <w:t xml:space="preserve"> verwacht Z</w:t>
      </w:r>
      <w:r w:rsidR="00BB4E82" w:rsidRPr="00315A97">
        <w:rPr>
          <w:rFonts w:asciiTheme="minorHAnsi" w:hAnsiTheme="minorHAnsi" w:cstheme="minorHAnsi"/>
        </w:rPr>
        <w:t>orginspectie</w:t>
      </w:r>
      <w:r w:rsidRPr="00315A97">
        <w:rPr>
          <w:rFonts w:asciiTheme="minorHAnsi" w:hAnsiTheme="minorHAnsi" w:cstheme="minorHAnsi"/>
        </w:rPr>
        <w:t xml:space="preserve"> dat in het </w:t>
      </w:r>
      <w:r w:rsidR="00BB4E82" w:rsidRPr="00315A97">
        <w:rPr>
          <w:rFonts w:asciiTheme="minorHAnsi" w:hAnsiTheme="minorHAnsi" w:cstheme="minorHAnsi"/>
        </w:rPr>
        <w:t>handelingsplan</w:t>
      </w:r>
      <w:r w:rsidRPr="00315A97">
        <w:rPr>
          <w:rFonts w:asciiTheme="minorHAnsi" w:hAnsiTheme="minorHAnsi" w:cstheme="minorHAnsi"/>
        </w:rPr>
        <w:t xml:space="preserve"> opgenomen </w:t>
      </w:r>
      <w:r w:rsidR="00BB4E82" w:rsidRPr="00315A97">
        <w:rPr>
          <w:rFonts w:asciiTheme="minorHAnsi" w:hAnsiTheme="minorHAnsi" w:cstheme="minorHAnsi"/>
        </w:rPr>
        <w:t>is</w:t>
      </w:r>
      <w:r w:rsidRPr="00315A97">
        <w:rPr>
          <w:rFonts w:asciiTheme="minorHAnsi" w:hAnsiTheme="minorHAnsi" w:cstheme="minorHAnsi"/>
        </w:rPr>
        <w:t xml:space="preserve"> wat er precies van elke betrokkene verwacht wordt om het perspectief te kunnen uitklaren binnen de vooropgestelde termijn. Voor een </w:t>
      </w:r>
      <w:proofErr w:type="spellStart"/>
      <w:r w:rsidRPr="00315A97">
        <w:rPr>
          <w:rFonts w:asciiTheme="minorHAnsi" w:hAnsiTheme="minorHAnsi" w:cstheme="minorHAnsi"/>
        </w:rPr>
        <w:t>perspectiefbiedende</w:t>
      </w:r>
      <w:proofErr w:type="spellEnd"/>
      <w:r w:rsidRPr="00315A97">
        <w:rPr>
          <w:rFonts w:asciiTheme="minorHAnsi" w:hAnsiTheme="minorHAnsi" w:cstheme="minorHAnsi"/>
        </w:rPr>
        <w:t xml:space="preserve"> begeleiding wordt verwacht dat er handvatten zijn om de verdere begeleiding uit te voeren.</w:t>
      </w:r>
    </w:p>
    <w:p w14:paraId="027F65F0"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De documenten die  gehanteerd worden in de dialoog tussen voorziening en gebruikers dienen tijdig te worden opgemaakt, concreet te zijn en in een voor elke betrokkene begrijpelijke taal geschreven te zijn en/of indien nodig ondersteund met pictogrammen/beelden.</w:t>
      </w:r>
    </w:p>
    <w:p w14:paraId="6C765119"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 xml:space="preserve">Het begeleidingsproces dient inhoudelijk en op vlak </w:t>
      </w:r>
      <w:r w:rsidR="00395988" w:rsidRPr="00315A97">
        <w:rPr>
          <w:rFonts w:asciiTheme="minorHAnsi" w:hAnsiTheme="minorHAnsi" w:cstheme="minorHAnsi"/>
        </w:rPr>
        <w:t xml:space="preserve">van </w:t>
      </w:r>
      <w:r w:rsidR="002C50E1" w:rsidRPr="00315A97">
        <w:rPr>
          <w:rFonts w:asciiTheme="minorHAnsi" w:hAnsiTheme="minorHAnsi" w:cstheme="minorHAnsi"/>
        </w:rPr>
        <w:t>termijnen/workflow</w:t>
      </w:r>
      <w:r w:rsidR="00D1315B" w:rsidRPr="00315A97">
        <w:rPr>
          <w:rFonts w:asciiTheme="minorHAnsi" w:hAnsiTheme="minorHAnsi" w:cstheme="minorHAnsi"/>
        </w:rPr>
        <w:t xml:space="preserve"> </w:t>
      </w:r>
      <w:r w:rsidRPr="00315A97">
        <w:rPr>
          <w:rFonts w:asciiTheme="minorHAnsi" w:hAnsiTheme="minorHAnsi" w:cstheme="minorHAnsi"/>
        </w:rPr>
        <w:t>binnen/door het team opgevolgd en geëvalueerd te worden, middels periodiek overleg/intervisie/supervisie/… en zo gedragen te worden door het team als geheel en niet de verantwoordelijkheid te zijn van de individuele begeleider.</w:t>
      </w:r>
    </w:p>
    <w:p w14:paraId="12120CAC" w14:textId="77777777" w:rsidR="00040947" w:rsidRPr="00315A97" w:rsidRDefault="00040947" w:rsidP="00040947">
      <w:pPr>
        <w:rPr>
          <w:rFonts w:asciiTheme="minorHAnsi" w:hAnsiTheme="minorHAnsi" w:cstheme="minorHAnsi"/>
        </w:rPr>
      </w:pPr>
    </w:p>
    <w:p w14:paraId="597CCBC5" w14:textId="77777777" w:rsidR="00040947" w:rsidRPr="00315A97" w:rsidRDefault="00040947" w:rsidP="00040947">
      <w:pPr>
        <w:rPr>
          <w:rFonts w:asciiTheme="minorHAnsi" w:hAnsiTheme="minorHAnsi" w:cstheme="minorHAnsi"/>
        </w:rPr>
      </w:pPr>
    </w:p>
    <w:p w14:paraId="23A221A1" w14:textId="77777777" w:rsidR="00593882" w:rsidRPr="00315A97" w:rsidRDefault="00040947" w:rsidP="00593882">
      <w:pPr>
        <w:pStyle w:val="Kop3"/>
        <w:rPr>
          <w:rStyle w:val="Kop3Char"/>
          <w:b/>
        </w:rPr>
      </w:pPr>
      <w:r w:rsidRPr="00315A97">
        <w:rPr>
          <w:rStyle w:val="Kop3Char"/>
          <w:b/>
        </w:rPr>
        <w:t>Werkwijze:</w:t>
      </w:r>
    </w:p>
    <w:p w14:paraId="1DF0E7E5" w14:textId="77777777" w:rsidR="00040947" w:rsidRPr="00315A97" w:rsidRDefault="00040947" w:rsidP="00040947">
      <w:pPr>
        <w:rPr>
          <w:rFonts w:asciiTheme="minorHAnsi" w:hAnsiTheme="minorHAnsi" w:cstheme="minorHAnsi"/>
        </w:rPr>
      </w:pPr>
      <w:r w:rsidRPr="00315A97">
        <w:rPr>
          <w:rStyle w:val="Kop3Char"/>
        </w:rPr>
        <w:br/>
      </w:r>
      <w:r w:rsidR="00A50B89" w:rsidRPr="00315A97">
        <w:rPr>
          <w:rFonts w:asciiTheme="minorHAnsi" w:hAnsiTheme="minorHAnsi" w:cstheme="minorHAnsi"/>
        </w:rPr>
        <w:t>Zorginspectie</w:t>
      </w:r>
      <w:r w:rsidRPr="00315A97">
        <w:rPr>
          <w:rFonts w:asciiTheme="minorHAnsi" w:hAnsiTheme="minorHAnsi" w:cstheme="minorHAnsi"/>
        </w:rPr>
        <w:t xml:space="preserve"> gaat </w:t>
      </w:r>
      <w:r w:rsidR="00A50B89" w:rsidRPr="00315A97">
        <w:rPr>
          <w:rFonts w:asciiTheme="minorHAnsi" w:hAnsiTheme="minorHAnsi" w:cstheme="minorHAnsi"/>
        </w:rPr>
        <w:t xml:space="preserve">in de steekproefcases </w:t>
      </w:r>
      <w:r w:rsidRPr="00315A97">
        <w:rPr>
          <w:rFonts w:asciiTheme="minorHAnsi" w:hAnsiTheme="minorHAnsi" w:cstheme="minorHAnsi"/>
        </w:rPr>
        <w:t xml:space="preserve">na of de doelstellingen </w:t>
      </w:r>
      <w:r w:rsidRPr="00315A97">
        <w:rPr>
          <w:rFonts w:asciiTheme="minorHAnsi" w:hAnsiTheme="minorHAnsi" w:cstheme="minorHAnsi"/>
          <w:u w:val="single"/>
        </w:rPr>
        <w:t xml:space="preserve">tijdig </w:t>
      </w:r>
      <w:r w:rsidRPr="00315A97">
        <w:rPr>
          <w:rFonts w:asciiTheme="minorHAnsi" w:hAnsiTheme="minorHAnsi" w:cstheme="minorHAnsi"/>
        </w:rPr>
        <w:t>werden opgemaakt</w:t>
      </w:r>
      <w:r w:rsidR="00ED7640" w:rsidRPr="00315A97">
        <w:rPr>
          <w:rFonts w:asciiTheme="minorHAnsi" w:hAnsiTheme="minorHAnsi" w:cstheme="minorHAnsi"/>
        </w:rPr>
        <w:t>.</w:t>
      </w:r>
      <w:r w:rsidRPr="00315A97">
        <w:rPr>
          <w:rFonts w:asciiTheme="minorHAnsi" w:hAnsiTheme="minorHAnsi" w:cstheme="minorHAnsi"/>
        </w:rPr>
        <w:t xml:space="preserve"> </w:t>
      </w:r>
    </w:p>
    <w:p w14:paraId="3DFCFDD4"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 xml:space="preserve">M.b.t. betrokkenheid wordt getoetst of er </w:t>
      </w:r>
      <w:r w:rsidRPr="00315A97">
        <w:rPr>
          <w:rFonts w:asciiTheme="minorHAnsi" w:hAnsiTheme="minorHAnsi" w:cstheme="minorHAnsi"/>
          <w:u w:val="single"/>
        </w:rPr>
        <w:t xml:space="preserve">face </w:t>
      </w:r>
      <w:proofErr w:type="spellStart"/>
      <w:r w:rsidRPr="00315A97">
        <w:rPr>
          <w:rFonts w:asciiTheme="minorHAnsi" w:hAnsiTheme="minorHAnsi" w:cstheme="minorHAnsi"/>
          <w:u w:val="single"/>
        </w:rPr>
        <w:t>to</w:t>
      </w:r>
      <w:proofErr w:type="spellEnd"/>
      <w:r w:rsidRPr="00315A97">
        <w:rPr>
          <w:rFonts w:asciiTheme="minorHAnsi" w:hAnsiTheme="minorHAnsi" w:cstheme="minorHAnsi"/>
          <w:u w:val="single"/>
        </w:rPr>
        <w:t xml:space="preserve"> face overleg</w:t>
      </w:r>
      <w:r w:rsidRPr="00315A97">
        <w:rPr>
          <w:rFonts w:asciiTheme="minorHAnsi" w:hAnsiTheme="minorHAnsi" w:cstheme="minorHAnsi"/>
        </w:rPr>
        <w:t xml:space="preserve"> met alle partijen is geweest, </w:t>
      </w:r>
      <w:r w:rsidR="00A50B89" w:rsidRPr="00315A97">
        <w:rPr>
          <w:rFonts w:asciiTheme="minorHAnsi" w:hAnsiTheme="minorHAnsi" w:cstheme="minorHAnsi"/>
        </w:rPr>
        <w:t xml:space="preserve">of </w:t>
      </w:r>
      <w:r w:rsidRPr="00315A97">
        <w:rPr>
          <w:rFonts w:asciiTheme="minorHAnsi" w:hAnsiTheme="minorHAnsi" w:cstheme="minorHAnsi"/>
          <w:u w:val="single"/>
        </w:rPr>
        <w:t>ieders bijdrage</w:t>
      </w:r>
      <w:r w:rsidRPr="00315A97">
        <w:rPr>
          <w:rFonts w:asciiTheme="minorHAnsi" w:hAnsiTheme="minorHAnsi" w:cstheme="minorHAnsi"/>
        </w:rPr>
        <w:t xml:space="preserve"> schriftelijk is vastgelegd en hun </w:t>
      </w:r>
      <w:r w:rsidRPr="00315A97">
        <w:rPr>
          <w:rFonts w:asciiTheme="minorHAnsi" w:hAnsiTheme="minorHAnsi" w:cstheme="minorHAnsi"/>
          <w:u w:val="single"/>
        </w:rPr>
        <w:t>mening</w:t>
      </w:r>
      <w:r w:rsidRPr="00315A97">
        <w:rPr>
          <w:rFonts w:asciiTheme="minorHAnsi" w:hAnsiTheme="minorHAnsi" w:cstheme="minorHAnsi"/>
        </w:rPr>
        <w:t xml:space="preserve"> daarrond ook is gevraagd, inclusief </w:t>
      </w:r>
      <w:r w:rsidRPr="00315A97">
        <w:rPr>
          <w:rFonts w:asciiTheme="minorHAnsi" w:hAnsiTheme="minorHAnsi" w:cstheme="minorHAnsi"/>
          <w:u w:val="single"/>
        </w:rPr>
        <w:t>reactiemogelijkheid</w:t>
      </w:r>
      <w:r w:rsidRPr="00315A97">
        <w:rPr>
          <w:rFonts w:asciiTheme="minorHAnsi" w:hAnsiTheme="minorHAnsi" w:cstheme="minorHAnsi"/>
        </w:rPr>
        <w:t xml:space="preserve"> en mogelijkheid tot </w:t>
      </w:r>
      <w:r w:rsidRPr="00315A97">
        <w:rPr>
          <w:rFonts w:asciiTheme="minorHAnsi" w:hAnsiTheme="minorHAnsi" w:cstheme="minorHAnsi"/>
          <w:u w:val="single"/>
        </w:rPr>
        <w:t>ondertekening</w:t>
      </w:r>
      <w:r w:rsidRPr="00315A97">
        <w:rPr>
          <w:rFonts w:asciiTheme="minorHAnsi" w:hAnsiTheme="minorHAnsi" w:cstheme="minorHAnsi"/>
        </w:rPr>
        <w:t xml:space="preserve"> van het handelingsplan.</w:t>
      </w:r>
    </w:p>
    <w:p w14:paraId="2DA28C5A" w14:textId="77777777" w:rsidR="00040947" w:rsidRPr="00315A97" w:rsidRDefault="00040947" w:rsidP="00040947">
      <w:pPr>
        <w:rPr>
          <w:rFonts w:asciiTheme="minorHAnsi" w:hAnsiTheme="minorHAnsi" w:cstheme="minorHAnsi"/>
        </w:rPr>
      </w:pPr>
      <w:r w:rsidRPr="00315A97">
        <w:rPr>
          <w:rFonts w:asciiTheme="minorHAnsi" w:hAnsiTheme="minorHAnsi" w:cstheme="minorHAnsi"/>
        </w:rPr>
        <w:t>Verder wordt nagegaan of de doelstellingen</w:t>
      </w:r>
      <w:r w:rsidRPr="00315A97">
        <w:rPr>
          <w:rFonts w:asciiTheme="minorHAnsi" w:hAnsiTheme="minorHAnsi" w:cstheme="minorHAnsi"/>
          <w:u w:val="single"/>
        </w:rPr>
        <w:t xml:space="preserve"> concreet</w:t>
      </w:r>
      <w:r w:rsidRPr="00315A97">
        <w:rPr>
          <w:rFonts w:asciiTheme="minorHAnsi" w:hAnsiTheme="minorHAnsi" w:cstheme="minorHAnsi"/>
        </w:rPr>
        <w:t xml:space="preserve"> en </w:t>
      </w:r>
      <w:r w:rsidRPr="00315A97">
        <w:rPr>
          <w:rFonts w:asciiTheme="minorHAnsi" w:hAnsiTheme="minorHAnsi" w:cstheme="minorHAnsi"/>
          <w:u w:val="single"/>
        </w:rPr>
        <w:t xml:space="preserve">begrijpelijk </w:t>
      </w:r>
      <w:r w:rsidRPr="00315A97">
        <w:rPr>
          <w:rFonts w:asciiTheme="minorHAnsi" w:hAnsiTheme="minorHAnsi" w:cstheme="minorHAnsi"/>
        </w:rPr>
        <w:t>geformuleerd zijn</w:t>
      </w:r>
      <w:r w:rsidR="004D0EE0" w:rsidRPr="00315A97">
        <w:rPr>
          <w:rFonts w:asciiTheme="minorHAnsi" w:hAnsiTheme="minorHAnsi" w:cstheme="minorHAnsi"/>
        </w:rPr>
        <w:t>.</w:t>
      </w:r>
      <w:r w:rsidRPr="00315A97">
        <w:rPr>
          <w:rFonts w:asciiTheme="minorHAnsi" w:hAnsiTheme="minorHAnsi" w:cstheme="minorHAnsi"/>
        </w:rPr>
        <w:t xml:space="preserve"> </w:t>
      </w:r>
    </w:p>
    <w:p w14:paraId="4FEF2678" w14:textId="77777777" w:rsidR="00040947" w:rsidRPr="00315A97" w:rsidRDefault="00040947" w:rsidP="00040947">
      <w:pPr>
        <w:rPr>
          <w:rFonts w:asciiTheme="minorHAnsi" w:hAnsiTheme="minorHAnsi" w:cstheme="minorHAnsi"/>
          <w:u w:val="single"/>
        </w:rPr>
      </w:pPr>
      <w:r w:rsidRPr="00315A97">
        <w:rPr>
          <w:rFonts w:asciiTheme="minorHAnsi" w:hAnsiTheme="minorHAnsi" w:cstheme="minorHAnsi"/>
          <w:u w:val="single"/>
        </w:rPr>
        <w:t xml:space="preserve">Bezorgdheden </w:t>
      </w:r>
      <w:r w:rsidR="004D0EE0" w:rsidRPr="00315A97">
        <w:rPr>
          <w:rFonts w:asciiTheme="minorHAnsi" w:hAnsiTheme="minorHAnsi" w:cstheme="minorHAnsi"/>
          <w:u w:val="single"/>
        </w:rPr>
        <w:t>en sterktes</w:t>
      </w:r>
      <w:r w:rsidR="004D0EE0" w:rsidRPr="00315A97">
        <w:rPr>
          <w:rFonts w:asciiTheme="minorHAnsi" w:hAnsiTheme="minorHAnsi" w:cstheme="minorHAnsi"/>
        </w:rPr>
        <w:t xml:space="preserve"> </w:t>
      </w:r>
      <w:r w:rsidRPr="00315A97">
        <w:rPr>
          <w:rFonts w:asciiTheme="minorHAnsi" w:hAnsiTheme="minorHAnsi" w:cstheme="minorHAnsi"/>
        </w:rPr>
        <w:t xml:space="preserve">krijgen hun plaats in de begeleidingsdoelstellingen en het proces wordt opgevolgd en gedragen binnen het </w:t>
      </w:r>
      <w:r w:rsidRPr="00315A97">
        <w:rPr>
          <w:rFonts w:asciiTheme="minorHAnsi" w:hAnsiTheme="minorHAnsi" w:cstheme="minorHAnsi"/>
          <w:u w:val="single"/>
        </w:rPr>
        <w:t>team</w:t>
      </w:r>
      <w:r w:rsidRPr="00315A97">
        <w:rPr>
          <w:rFonts w:asciiTheme="minorHAnsi" w:hAnsiTheme="minorHAnsi" w:cstheme="minorHAnsi"/>
        </w:rPr>
        <w:t xml:space="preserve">. </w:t>
      </w:r>
      <w:r w:rsidRPr="00315A97">
        <w:rPr>
          <w:rFonts w:asciiTheme="minorHAnsi" w:hAnsiTheme="minorHAnsi" w:cstheme="minorHAnsi"/>
          <w:u w:val="single"/>
        </w:rPr>
        <w:t xml:space="preserve">De </w:t>
      </w:r>
      <w:r w:rsidR="00A50B89" w:rsidRPr="00315A97">
        <w:rPr>
          <w:rFonts w:asciiTheme="minorHAnsi" w:hAnsiTheme="minorHAnsi" w:cstheme="minorHAnsi"/>
          <w:u w:val="single"/>
        </w:rPr>
        <w:t>termijnen</w:t>
      </w:r>
      <w:r w:rsidR="00ED7640" w:rsidRPr="00315A97">
        <w:rPr>
          <w:rFonts w:asciiTheme="minorHAnsi" w:hAnsiTheme="minorHAnsi" w:cstheme="minorHAnsi"/>
          <w:u w:val="single"/>
        </w:rPr>
        <w:t>/workflow</w:t>
      </w:r>
      <w:r w:rsidR="00A50B89" w:rsidRPr="00315A97">
        <w:rPr>
          <w:rFonts w:asciiTheme="minorHAnsi" w:hAnsiTheme="minorHAnsi" w:cstheme="minorHAnsi"/>
          <w:u w:val="single"/>
        </w:rPr>
        <w:t xml:space="preserve"> </w:t>
      </w:r>
      <w:r w:rsidR="00395988" w:rsidRPr="00315A97">
        <w:rPr>
          <w:rFonts w:asciiTheme="minorHAnsi" w:hAnsiTheme="minorHAnsi" w:cstheme="minorHAnsi"/>
        </w:rPr>
        <w:t>van het begeleidingsproces worden</w:t>
      </w:r>
      <w:r w:rsidRPr="00315A97">
        <w:rPr>
          <w:rFonts w:asciiTheme="minorHAnsi" w:hAnsiTheme="minorHAnsi" w:cstheme="minorHAnsi"/>
        </w:rPr>
        <w:t xml:space="preserve"> binnen het team gestructureerd opgevolgd en dit is aantoonbaar</w:t>
      </w:r>
      <w:r w:rsidR="00A50B89" w:rsidRPr="00315A97">
        <w:rPr>
          <w:rFonts w:asciiTheme="minorHAnsi" w:hAnsiTheme="minorHAnsi" w:cstheme="minorHAnsi"/>
        </w:rPr>
        <w:t xml:space="preserve"> in de steekproefcases</w:t>
      </w:r>
      <w:r w:rsidRPr="00315A97">
        <w:rPr>
          <w:rFonts w:asciiTheme="minorHAnsi" w:hAnsiTheme="minorHAnsi" w:cstheme="minorHAnsi"/>
        </w:rPr>
        <w:t>.</w:t>
      </w:r>
    </w:p>
    <w:p w14:paraId="24A3B844" w14:textId="77777777" w:rsidR="00040947" w:rsidRPr="00315A97" w:rsidRDefault="00040947" w:rsidP="00040947">
      <w:pPr>
        <w:rPr>
          <w:rFonts w:asciiTheme="minorHAnsi" w:hAnsiTheme="minorHAnsi" w:cstheme="minorHAnsi"/>
          <w:u w:val="single"/>
        </w:rPr>
      </w:pPr>
      <w:r w:rsidRPr="00315A97">
        <w:rPr>
          <w:rFonts w:asciiTheme="minorHAnsi" w:hAnsiTheme="minorHAnsi" w:cstheme="minorHAnsi"/>
        </w:rPr>
        <w:br/>
      </w:r>
      <w:bookmarkEnd w:id="19"/>
    </w:p>
    <w:p w14:paraId="37E0C70B" w14:textId="77777777" w:rsidR="00040947" w:rsidRPr="00315A97" w:rsidRDefault="00040947" w:rsidP="00040947">
      <w:pPr>
        <w:rPr>
          <w:rFonts w:asciiTheme="minorHAnsi" w:hAnsiTheme="minorHAnsi" w:cstheme="minorHAnsi"/>
          <w:u w:val="single"/>
        </w:rPr>
      </w:pPr>
    </w:p>
    <w:p w14:paraId="4540CFA1" w14:textId="77777777" w:rsidR="00040947" w:rsidRPr="00315A97" w:rsidRDefault="00040947" w:rsidP="00132512">
      <w:pPr>
        <w:pStyle w:val="Kop3"/>
      </w:pPr>
      <w:r w:rsidRPr="00315A97">
        <w:t>Toetsing van de afspraken in het inleidend gesprek met de directie/leidinggevende(n)</w:t>
      </w:r>
    </w:p>
    <w:p w14:paraId="626A3D23" w14:textId="77777777" w:rsidR="00040947" w:rsidRPr="00315A97" w:rsidRDefault="00040947" w:rsidP="00040947">
      <w:pPr>
        <w:rPr>
          <w:rFonts w:asciiTheme="minorHAnsi" w:hAnsiTheme="minorHAnsi" w:cstheme="minorHAnsi"/>
          <w:b/>
          <w:sz w:val="24"/>
          <w:szCs w:val="24"/>
          <w:u w:val="single"/>
        </w:rPr>
      </w:pPr>
    </w:p>
    <w:p w14:paraId="20B845E7" w14:textId="77777777" w:rsidR="00040947" w:rsidRPr="00315A97" w:rsidRDefault="00040947" w:rsidP="00040947">
      <w:pPr>
        <w:rPr>
          <w:rFonts w:asciiTheme="minorHAnsi" w:hAnsiTheme="minorHAnsi" w:cstheme="minorHAnsi"/>
          <w:b/>
          <w:sz w:val="24"/>
          <w:szCs w:val="24"/>
          <w:u w:val="single"/>
        </w:rPr>
      </w:pPr>
    </w:p>
    <w:p w14:paraId="46D72600" w14:textId="77777777" w:rsidR="005D79F2" w:rsidRDefault="00040947" w:rsidP="00040947">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Opmaak van de doel</w:t>
      </w:r>
      <w:r w:rsidR="005D79F2">
        <w:rPr>
          <w:rFonts w:asciiTheme="minorHAnsi" w:hAnsiTheme="minorHAnsi" w:cstheme="minorHAnsi"/>
        </w:rPr>
        <w:t>stellingen, het handelingsplan:</w:t>
      </w:r>
    </w:p>
    <w:p w14:paraId="078EC84D" w14:textId="77777777" w:rsidR="005D79F2" w:rsidRDefault="00F844A0"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w:t>
      </w:r>
      <w:r w:rsidR="00040947" w:rsidRPr="00315A97">
        <w:rPr>
          <w:rFonts w:asciiTheme="minorHAnsi" w:hAnsiTheme="minorHAnsi" w:cstheme="minorHAnsi"/>
        </w:rPr>
        <w:t xml:space="preserve">ijn er </w:t>
      </w:r>
      <w:r w:rsidR="00040947" w:rsidRPr="005D79F2">
        <w:rPr>
          <w:rFonts w:asciiTheme="minorHAnsi" w:hAnsiTheme="minorHAnsi" w:cstheme="minorHAnsi"/>
        </w:rPr>
        <w:t>inhoudelijke en termijnverschillen naa</w:t>
      </w:r>
      <w:r w:rsidR="008B5E40" w:rsidRPr="005D79F2">
        <w:rPr>
          <w:rFonts w:asciiTheme="minorHAnsi" w:hAnsiTheme="minorHAnsi" w:cstheme="minorHAnsi"/>
        </w:rPr>
        <w:t xml:space="preserve">rgelang de typemodule  </w:t>
      </w:r>
      <w:r w:rsidR="008B5E40" w:rsidRPr="00315A97">
        <w:rPr>
          <w:rFonts w:asciiTheme="minorHAnsi" w:hAnsiTheme="minorHAnsi" w:cstheme="minorHAnsi"/>
        </w:rPr>
        <w:t>(</w:t>
      </w:r>
      <w:r w:rsidR="00C05CE7" w:rsidRPr="00315A97">
        <w:rPr>
          <w:rFonts w:asciiTheme="minorHAnsi" w:hAnsiTheme="minorHAnsi" w:cstheme="minorHAnsi"/>
        </w:rPr>
        <w:t>PB</w:t>
      </w:r>
      <w:r w:rsidR="00040947" w:rsidRPr="00315A97">
        <w:rPr>
          <w:rFonts w:asciiTheme="minorHAnsi" w:hAnsiTheme="minorHAnsi" w:cstheme="minorHAnsi"/>
        </w:rPr>
        <w:t>/</w:t>
      </w:r>
      <w:r w:rsidR="00C05CE7" w:rsidRPr="00315A97">
        <w:rPr>
          <w:rFonts w:asciiTheme="minorHAnsi" w:hAnsiTheme="minorHAnsi" w:cstheme="minorHAnsi"/>
        </w:rPr>
        <w:t>PZ</w:t>
      </w:r>
      <w:r w:rsidR="005D79F2">
        <w:rPr>
          <w:rFonts w:asciiTheme="minorHAnsi" w:hAnsiTheme="minorHAnsi" w:cstheme="minorHAnsi"/>
        </w:rPr>
        <w:t>) die werd voorgesteld?</w:t>
      </w:r>
    </w:p>
    <w:p w14:paraId="74476BEE" w14:textId="0F4DCCA7" w:rsidR="005D79F2" w:rsidRDefault="00040947"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Is afgesproken dat de opmaak tijdig gebeurt?</w:t>
      </w:r>
    </w:p>
    <w:p w14:paraId="585E6EC1" w14:textId="4F392A12" w:rsidR="00040947" w:rsidRPr="005D79F2" w:rsidRDefault="00C05CE7" w:rsidP="005D79F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5D79F2">
        <w:rPr>
          <w:rFonts w:asciiTheme="minorHAnsi" w:hAnsiTheme="minorHAnsi" w:cstheme="minorHAnsi"/>
        </w:rPr>
        <w:t>Zijn er schriftelijke afspraken?</w:t>
      </w:r>
    </w:p>
    <w:p w14:paraId="39CBD906" w14:textId="0881317D" w:rsidR="00040947" w:rsidRPr="00315A97" w:rsidRDefault="00315A97" w:rsidP="00040947">
      <w:pPr>
        <w:rPr>
          <w:rFonts w:asciiTheme="minorHAnsi" w:hAnsiTheme="minorHAnsi" w:cstheme="minorHAnsi"/>
          <w:b/>
        </w:rPr>
      </w:pPr>
      <w:r w:rsidRPr="00315A97">
        <w:rPr>
          <w:rFonts w:asciiTheme="minorHAnsi" w:hAnsiTheme="minorHAnsi" w:cstheme="minorHAnsi"/>
          <w:b/>
        </w:rPr>
        <w:br/>
      </w:r>
      <w:r w:rsidR="00040947" w:rsidRPr="00315A97">
        <w:rPr>
          <w:rFonts w:asciiTheme="minorHAnsi" w:hAnsiTheme="minorHAnsi" w:cstheme="minorHAnsi"/>
          <w:b/>
        </w:rPr>
        <w:t>Toelichting</w:t>
      </w:r>
      <w:r w:rsidR="00C05CE7" w:rsidRPr="00315A97">
        <w:rPr>
          <w:rFonts w:asciiTheme="minorHAnsi" w:hAnsiTheme="minorHAnsi" w:cstheme="minorHAnsi"/>
          <w:b/>
        </w:rPr>
        <w:t>:</w:t>
      </w:r>
    </w:p>
    <w:p w14:paraId="5C519F22" w14:textId="77777777" w:rsidR="00C05CE7" w:rsidRPr="00315A97" w:rsidRDefault="00C05CE7" w:rsidP="00040947">
      <w:pPr>
        <w:rPr>
          <w:rFonts w:asciiTheme="minorHAnsi" w:hAnsiTheme="minorHAnsi" w:cstheme="minorHAnsi"/>
        </w:rPr>
      </w:pPr>
    </w:p>
    <w:p w14:paraId="4252C108" w14:textId="77777777" w:rsidR="00C05CE7" w:rsidRPr="00315A97" w:rsidRDefault="00C05CE7" w:rsidP="00040947">
      <w:pPr>
        <w:rPr>
          <w:rFonts w:asciiTheme="minorHAnsi" w:hAnsiTheme="minorHAnsi" w:cstheme="minorHAnsi"/>
        </w:rPr>
      </w:pPr>
    </w:p>
    <w:p w14:paraId="6BD58DAB" w14:textId="070508F0" w:rsidR="007F0D46" w:rsidRPr="00315A97" w:rsidRDefault="00040947" w:rsidP="00040947">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00C05CE7" w:rsidRPr="00315A97">
        <w:rPr>
          <w:rFonts w:asciiTheme="minorHAnsi" w:hAnsiTheme="minorHAnsi" w:cstheme="minorHAnsi"/>
        </w:rPr>
        <w:br/>
      </w:r>
    </w:p>
    <w:p w14:paraId="7AA8BEDF" w14:textId="77777777" w:rsidR="00E07FDA" w:rsidRPr="00315A97" w:rsidRDefault="00E07FDA" w:rsidP="00040947">
      <w:pPr>
        <w:rPr>
          <w:rFonts w:asciiTheme="minorHAnsi" w:hAnsiTheme="minorHAnsi" w:cstheme="minorHAnsi"/>
        </w:rPr>
      </w:pPr>
    </w:p>
    <w:p w14:paraId="36AF64A1" w14:textId="77777777" w:rsidR="00E07FDA" w:rsidRPr="00315A97" w:rsidRDefault="00E07FDA" w:rsidP="00040947">
      <w:pPr>
        <w:rPr>
          <w:rFonts w:asciiTheme="minorHAnsi" w:hAnsiTheme="minorHAnsi" w:cstheme="minorHAnsi"/>
        </w:rPr>
      </w:pPr>
    </w:p>
    <w:p w14:paraId="01B43275" w14:textId="77777777" w:rsidR="00E07FDA" w:rsidRPr="00315A97" w:rsidRDefault="00E07FDA" w:rsidP="00E07F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Hoe bewaakt men dat </w:t>
      </w:r>
      <w:r w:rsidRPr="00315A97">
        <w:rPr>
          <w:rFonts w:asciiTheme="minorHAnsi" w:hAnsiTheme="minorHAnsi" w:cstheme="minorHAnsi"/>
          <w:b/>
        </w:rPr>
        <w:t>alle betrokkenen gehoord/gezien</w:t>
      </w:r>
      <w:r w:rsidRPr="00315A97">
        <w:rPr>
          <w:rFonts w:asciiTheme="minorHAnsi" w:hAnsiTheme="minorHAnsi" w:cstheme="minorHAnsi"/>
        </w:rPr>
        <w:t xml:space="preserve"> worden</w:t>
      </w:r>
      <w:r w:rsidR="00395988" w:rsidRPr="00315A97">
        <w:rPr>
          <w:rFonts w:asciiTheme="minorHAnsi" w:hAnsiTheme="minorHAnsi" w:cstheme="minorHAnsi"/>
        </w:rPr>
        <w:t>?</w:t>
      </w:r>
      <w:r w:rsidRPr="00315A97">
        <w:rPr>
          <w:rFonts w:asciiTheme="minorHAnsi" w:hAnsiTheme="minorHAnsi" w:cstheme="minorHAnsi"/>
        </w:rPr>
        <w:t xml:space="preserve"> </w:t>
      </w:r>
      <w:bookmarkStart w:id="20" w:name="_Hlk504562478"/>
    </w:p>
    <w:bookmarkEnd w:id="20"/>
    <w:p w14:paraId="79006E4B" w14:textId="68125ED6" w:rsidR="00E07FDA" w:rsidRPr="00315A97" w:rsidRDefault="00E07FDA"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Pleegkind</w:t>
      </w:r>
    </w:p>
    <w:p w14:paraId="20943181" w14:textId="078FEB61" w:rsidR="00E07FDA" w:rsidRPr="00315A97" w:rsidRDefault="00E07FDA"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Ouders </w:t>
      </w:r>
    </w:p>
    <w:p w14:paraId="703BEED0" w14:textId="7EDBE2BE" w:rsidR="00E07FDA" w:rsidRPr="00315A97" w:rsidRDefault="00E07FDA"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Pleegouders</w:t>
      </w:r>
    </w:p>
    <w:p w14:paraId="4645904E" w14:textId="64B182C4" w:rsidR="00E07FDA" w:rsidRPr="00315A97" w:rsidRDefault="00E07FDA"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Hele pleeggezin</w:t>
      </w:r>
    </w:p>
    <w:p w14:paraId="75BDEC28" w14:textId="77777777" w:rsidR="00E07FDA" w:rsidRPr="00315A97" w:rsidRDefault="00E07FDA" w:rsidP="00E07F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1219A2FC" w14:textId="3CA03077" w:rsidR="00C05CE7" w:rsidRPr="00315A97" w:rsidRDefault="00315A97" w:rsidP="00C05CE7">
      <w:pPr>
        <w:rPr>
          <w:rFonts w:asciiTheme="minorHAnsi" w:hAnsiTheme="minorHAnsi" w:cstheme="minorHAnsi"/>
          <w:b/>
        </w:rPr>
      </w:pPr>
      <w:r w:rsidRPr="00315A97">
        <w:rPr>
          <w:rFonts w:asciiTheme="minorHAnsi" w:hAnsiTheme="minorHAnsi" w:cstheme="minorHAnsi"/>
          <w:b/>
        </w:rPr>
        <w:br/>
      </w:r>
      <w:r w:rsidR="00C05CE7" w:rsidRPr="00315A97">
        <w:rPr>
          <w:rFonts w:asciiTheme="minorHAnsi" w:hAnsiTheme="minorHAnsi" w:cstheme="minorHAnsi"/>
          <w:b/>
        </w:rPr>
        <w:t>Toelichting:</w:t>
      </w:r>
    </w:p>
    <w:p w14:paraId="7C8E591D" w14:textId="77777777" w:rsidR="00C05CE7" w:rsidRPr="00315A97" w:rsidRDefault="00C05CE7" w:rsidP="00C05CE7">
      <w:pPr>
        <w:rPr>
          <w:rFonts w:asciiTheme="minorHAnsi" w:hAnsiTheme="minorHAnsi" w:cstheme="minorHAnsi"/>
        </w:rPr>
      </w:pPr>
    </w:p>
    <w:p w14:paraId="7BFD96E2" w14:textId="77777777" w:rsidR="00C05CE7" w:rsidRPr="00315A97" w:rsidRDefault="00C05CE7" w:rsidP="00C05CE7">
      <w:pPr>
        <w:rPr>
          <w:rFonts w:asciiTheme="minorHAnsi" w:hAnsiTheme="minorHAnsi" w:cstheme="minorHAnsi"/>
        </w:rPr>
      </w:pPr>
    </w:p>
    <w:p w14:paraId="48B4A3C0" w14:textId="2894D577" w:rsidR="007F0D46" w:rsidRPr="00315A97" w:rsidRDefault="00C05CE7" w:rsidP="00F844A0">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p>
    <w:p w14:paraId="54FAE187" w14:textId="77777777" w:rsidR="00395988" w:rsidRPr="00315A97" w:rsidRDefault="00395988" w:rsidP="00395988">
      <w:pPr>
        <w:rPr>
          <w:rFonts w:asciiTheme="minorHAnsi" w:hAnsiTheme="minorHAnsi" w:cstheme="minorHAnsi"/>
        </w:rPr>
      </w:pPr>
    </w:p>
    <w:p w14:paraId="641B0A3B" w14:textId="2AF06CB5" w:rsidR="00323BBD" w:rsidRPr="00315A97" w:rsidRDefault="00323BBD" w:rsidP="00395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Zijn er afspraken dat er voor </w:t>
      </w:r>
      <w:proofErr w:type="spellStart"/>
      <w:r w:rsidR="00E22550" w:rsidRPr="00315A97">
        <w:rPr>
          <w:rFonts w:asciiTheme="minorHAnsi" w:hAnsiTheme="minorHAnsi" w:cstheme="minorHAnsi"/>
          <w:b/>
        </w:rPr>
        <w:t>à</w:t>
      </w:r>
      <w:r w:rsidRPr="00315A97">
        <w:rPr>
          <w:rFonts w:asciiTheme="minorHAnsi" w:hAnsiTheme="minorHAnsi" w:cstheme="minorHAnsi"/>
          <w:b/>
        </w:rPr>
        <w:t>lle</w:t>
      </w:r>
      <w:proofErr w:type="spellEnd"/>
      <w:r w:rsidRPr="00315A97">
        <w:rPr>
          <w:rFonts w:asciiTheme="minorHAnsi" w:hAnsiTheme="minorHAnsi" w:cstheme="minorHAnsi"/>
        </w:rPr>
        <w:t xml:space="preserve"> betrokkenen doelstellingen geformuleerd worden in het HP?</w:t>
      </w:r>
    </w:p>
    <w:p w14:paraId="3105E878" w14:textId="7F388B4E" w:rsidR="00395988" w:rsidRPr="00315A97" w:rsidRDefault="00395988"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Pleegkind</w:t>
      </w:r>
    </w:p>
    <w:p w14:paraId="4AB42227" w14:textId="14ECE4BD" w:rsidR="00395988" w:rsidRPr="00315A97" w:rsidRDefault="00395988"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Ouders </w:t>
      </w:r>
    </w:p>
    <w:p w14:paraId="7B8F14D8" w14:textId="7EAE1C05" w:rsidR="00395988" w:rsidRPr="00315A97" w:rsidRDefault="00395988"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Pleegouders</w:t>
      </w:r>
    </w:p>
    <w:p w14:paraId="3B1FAB23" w14:textId="77777777" w:rsidR="00395988" w:rsidRPr="00315A97" w:rsidRDefault="00395988" w:rsidP="00395988">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48F5438B" w14:textId="63795604" w:rsidR="00395988" w:rsidRPr="00315A97" w:rsidRDefault="00315A97" w:rsidP="00395988">
      <w:pPr>
        <w:rPr>
          <w:rFonts w:asciiTheme="minorHAnsi" w:hAnsiTheme="minorHAnsi" w:cstheme="minorHAnsi"/>
          <w:b/>
        </w:rPr>
      </w:pPr>
      <w:r w:rsidRPr="00315A97">
        <w:rPr>
          <w:rFonts w:asciiTheme="minorHAnsi" w:hAnsiTheme="minorHAnsi" w:cstheme="minorHAnsi"/>
          <w:b/>
        </w:rPr>
        <w:br/>
      </w:r>
      <w:r w:rsidR="00395988" w:rsidRPr="00315A97">
        <w:rPr>
          <w:rFonts w:asciiTheme="minorHAnsi" w:hAnsiTheme="minorHAnsi" w:cstheme="minorHAnsi"/>
          <w:b/>
        </w:rPr>
        <w:t>Toelichting:</w:t>
      </w:r>
    </w:p>
    <w:p w14:paraId="042CFF92" w14:textId="77777777" w:rsidR="00395988" w:rsidRPr="00315A97" w:rsidRDefault="00395988" w:rsidP="00395988">
      <w:pPr>
        <w:rPr>
          <w:rFonts w:asciiTheme="minorHAnsi" w:hAnsiTheme="minorHAnsi" w:cstheme="minorHAnsi"/>
        </w:rPr>
      </w:pPr>
    </w:p>
    <w:p w14:paraId="4D552FDF" w14:textId="77777777" w:rsidR="00395988" w:rsidRPr="00315A97" w:rsidRDefault="00395988" w:rsidP="00395988">
      <w:pPr>
        <w:rPr>
          <w:rFonts w:asciiTheme="minorHAnsi" w:hAnsiTheme="minorHAnsi" w:cstheme="minorHAnsi"/>
        </w:rPr>
      </w:pPr>
    </w:p>
    <w:p w14:paraId="6C13120A" w14:textId="6AD47C33" w:rsidR="00323BBD" w:rsidRPr="00315A97" w:rsidRDefault="00395988" w:rsidP="00395988">
      <w:pPr>
        <w:rPr>
          <w:rFonts w:asciiTheme="minorHAnsi" w:hAnsiTheme="minorHAnsi" w:cstheme="minorHAnsi"/>
        </w:rPr>
      </w:pPr>
      <w:r w:rsidRPr="00315A97">
        <w:rPr>
          <w:rFonts w:asciiTheme="minorHAnsi" w:hAnsiTheme="minorHAnsi" w:cstheme="minorHAnsi"/>
          <w:b/>
        </w:rPr>
        <w:lastRenderedPageBreak/>
        <w:t>Besluit:</w:t>
      </w:r>
      <w:r w:rsidRPr="00315A97">
        <w:rPr>
          <w:rFonts w:asciiTheme="minorHAnsi" w:hAnsiTheme="minorHAnsi" w:cstheme="minorHAnsi"/>
        </w:rPr>
        <w:t xml:space="preserve"> </w:t>
      </w:r>
      <w:r w:rsidRPr="00315A97">
        <w:rPr>
          <w:rFonts w:asciiTheme="minorHAnsi" w:hAnsiTheme="minorHAnsi" w:cstheme="minorHAnsi"/>
        </w:rPr>
        <w:br/>
      </w:r>
    </w:p>
    <w:p w14:paraId="072766AC" w14:textId="77777777" w:rsidR="007F0D46" w:rsidRPr="00315A97" w:rsidRDefault="007F0D46" w:rsidP="00F844A0">
      <w:pPr>
        <w:rPr>
          <w:rFonts w:asciiTheme="minorHAnsi" w:hAnsiTheme="minorHAnsi" w:cstheme="minorHAnsi"/>
        </w:rPr>
      </w:pPr>
    </w:p>
    <w:p w14:paraId="2FBE1F6D" w14:textId="1FF96F16" w:rsidR="00323BBD" w:rsidRPr="00315A97" w:rsidRDefault="00323BBD" w:rsidP="00323BB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Zijn er afspraken dat de doelstellingen geformuleerd worden </w:t>
      </w:r>
      <w:r w:rsidRPr="00315A97">
        <w:rPr>
          <w:rFonts w:asciiTheme="minorHAnsi" w:hAnsiTheme="minorHAnsi" w:cstheme="minorHAnsi"/>
          <w:b/>
        </w:rPr>
        <w:t>vanuit de betrokkene zelf</w:t>
      </w:r>
      <w:r w:rsidR="00C715F3" w:rsidRPr="00315A97">
        <w:t xml:space="preserve"> </w:t>
      </w:r>
      <w:r w:rsidR="00C715F3" w:rsidRPr="00315A97">
        <w:rPr>
          <w:rFonts w:asciiTheme="minorHAnsi" w:hAnsiTheme="minorHAnsi" w:cstheme="minorHAnsi"/>
        </w:rPr>
        <w:t>met de bijdrage die hij/zij hiertoe zal leveren</w:t>
      </w:r>
      <w:r w:rsidRPr="00315A97">
        <w:rPr>
          <w:rFonts w:asciiTheme="minorHAnsi" w:hAnsiTheme="minorHAnsi" w:cstheme="minorHAnsi"/>
        </w:rPr>
        <w:t>?</w:t>
      </w:r>
    </w:p>
    <w:p w14:paraId="2BC87642" w14:textId="4124DACD" w:rsidR="00323BBD" w:rsidRPr="00315A97" w:rsidRDefault="004B7BB1"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sidRPr="00315A97">
        <w:rPr>
          <w:rFonts w:asciiTheme="minorHAnsi" w:hAnsiTheme="minorHAnsi" w:cstheme="minorHAnsi"/>
        </w:rPr>
        <w:t>Mature</w:t>
      </w:r>
      <w:proofErr w:type="spellEnd"/>
      <w:r w:rsidRPr="00315A97">
        <w:rPr>
          <w:rFonts w:asciiTheme="minorHAnsi" w:hAnsiTheme="minorHAnsi" w:cstheme="minorHAnsi"/>
        </w:rPr>
        <w:t xml:space="preserve"> p</w:t>
      </w:r>
      <w:r w:rsidR="00323BBD" w:rsidRPr="00315A97">
        <w:rPr>
          <w:rFonts w:asciiTheme="minorHAnsi" w:hAnsiTheme="minorHAnsi" w:cstheme="minorHAnsi"/>
        </w:rPr>
        <w:t>leegkind</w:t>
      </w:r>
    </w:p>
    <w:p w14:paraId="446D9DC4" w14:textId="307C3676" w:rsidR="00323BBD" w:rsidRPr="00315A97" w:rsidRDefault="00323BBD"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Ouders </w:t>
      </w:r>
    </w:p>
    <w:p w14:paraId="3C4A2F3C" w14:textId="6D057130" w:rsidR="00323BBD" w:rsidRPr="00315A97" w:rsidRDefault="00323BBD"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Pleegouders</w:t>
      </w:r>
    </w:p>
    <w:p w14:paraId="0502F222" w14:textId="77777777" w:rsidR="00323BBD" w:rsidRPr="00315A97" w:rsidRDefault="00323BBD" w:rsidP="00323BBD">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5D0FB3F4" w14:textId="0E3D2C0A" w:rsidR="00323BBD" w:rsidRPr="00315A97" w:rsidRDefault="00315A97" w:rsidP="00323BBD">
      <w:pPr>
        <w:rPr>
          <w:rFonts w:asciiTheme="minorHAnsi" w:hAnsiTheme="minorHAnsi" w:cstheme="minorHAnsi"/>
          <w:b/>
        </w:rPr>
      </w:pPr>
      <w:r w:rsidRPr="00315A97">
        <w:rPr>
          <w:rFonts w:asciiTheme="minorHAnsi" w:hAnsiTheme="minorHAnsi" w:cstheme="minorHAnsi"/>
          <w:b/>
        </w:rPr>
        <w:br/>
      </w:r>
      <w:r w:rsidR="00323BBD" w:rsidRPr="00315A97">
        <w:rPr>
          <w:rFonts w:asciiTheme="minorHAnsi" w:hAnsiTheme="minorHAnsi" w:cstheme="minorHAnsi"/>
          <w:b/>
        </w:rPr>
        <w:t>Toelichting:</w:t>
      </w:r>
    </w:p>
    <w:p w14:paraId="3E777AEC" w14:textId="77777777" w:rsidR="00323BBD" w:rsidRPr="00315A97" w:rsidRDefault="00323BBD" w:rsidP="00323BBD">
      <w:pPr>
        <w:rPr>
          <w:rFonts w:asciiTheme="minorHAnsi" w:hAnsiTheme="minorHAnsi" w:cstheme="minorHAnsi"/>
        </w:rPr>
      </w:pPr>
    </w:p>
    <w:p w14:paraId="08B37D10" w14:textId="77777777" w:rsidR="00323BBD" w:rsidRPr="00315A97" w:rsidRDefault="00323BBD" w:rsidP="00323BBD">
      <w:pPr>
        <w:rPr>
          <w:rFonts w:asciiTheme="minorHAnsi" w:hAnsiTheme="minorHAnsi" w:cstheme="minorHAnsi"/>
        </w:rPr>
      </w:pPr>
    </w:p>
    <w:p w14:paraId="4883DAB2" w14:textId="254914A3" w:rsidR="00C935C7" w:rsidRPr="00315A97" w:rsidRDefault="00323BBD" w:rsidP="00C935C7">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p>
    <w:p w14:paraId="75F896C4" w14:textId="77777777" w:rsidR="00323BBD" w:rsidRPr="00315A97" w:rsidRDefault="00323BBD" w:rsidP="00323BBD">
      <w:pPr>
        <w:rPr>
          <w:rFonts w:asciiTheme="minorHAnsi" w:hAnsiTheme="minorHAnsi" w:cstheme="minorHAnsi"/>
        </w:rPr>
      </w:pPr>
    </w:p>
    <w:p w14:paraId="0D9A7C80" w14:textId="77777777" w:rsidR="00C05CE7" w:rsidRPr="00315A97" w:rsidRDefault="00C05CE7" w:rsidP="00C05CE7">
      <w:pPr>
        <w:rPr>
          <w:rFonts w:asciiTheme="minorHAnsi" w:hAnsiTheme="minorHAnsi" w:cstheme="minorHAnsi"/>
        </w:rPr>
      </w:pPr>
    </w:p>
    <w:p w14:paraId="7AA6EDD3" w14:textId="5BCB5D8B" w:rsidR="00E07FDA" w:rsidRPr="00315A97" w:rsidRDefault="00E07FDA" w:rsidP="00E07F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Zijn er afspraken </w:t>
      </w:r>
      <w:r w:rsidR="006B2393" w:rsidRPr="00315A97">
        <w:rPr>
          <w:rFonts w:asciiTheme="minorHAnsi" w:hAnsiTheme="minorHAnsi" w:cstheme="minorHAnsi"/>
        </w:rPr>
        <w:t xml:space="preserve">over </w:t>
      </w:r>
      <w:bookmarkStart w:id="21" w:name="_Hlk508958257"/>
      <w:r w:rsidR="00C935C7" w:rsidRPr="00315A97">
        <w:rPr>
          <w:rFonts w:asciiTheme="minorHAnsi" w:hAnsiTheme="minorHAnsi" w:cstheme="minorHAnsi"/>
        </w:rPr>
        <w:t xml:space="preserve">het noteren van de </w:t>
      </w:r>
      <w:r w:rsidR="00C935C7" w:rsidRPr="00315A97">
        <w:rPr>
          <w:rFonts w:asciiTheme="minorHAnsi" w:hAnsiTheme="minorHAnsi" w:cstheme="minorHAnsi"/>
          <w:b/>
        </w:rPr>
        <w:t>mening/reactie</w:t>
      </w:r>
      <w:r w:rsidR="00C935C7" w:rsidRPr="00315A97">
        <w:rPr>
          <w:rFonts w:asciiTheme="minorHAnsi" w:hAnsiTheme="minorHAnsi" w:cstheme="minorHAnsi"/>
        </w:rPr>
        <w:t xml:space="preserve"> van alle partijen in het handelingsplan over de inhoud van het handelingsplan</w:t>
      </w:r>
      <w:bookmarkEnd w:id="21"/>
      <w:r w:rsidRPr="00315A97">
        <w:rPr>
          <w:rFonts w:asciiTheme="minorHAnsi" w:hAnsiTheme="minorHAnsi" w:cstheme="minorHAnsi"/>
        </w:rPr>
        <w:t xml:space="preserve">? </w:t>
      </w:r>
    </w:p>
    <w:p w14:paraId="47EE122F" w14:textId="21D57FAE" w:rsidR="00D047F2"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Pr>
          <w:rFonts w:asciiTheme="minorHAnsi" w:hAnsiTheme="minorHAnsi" w:cstheme="minorHAnsi"/>
        </w:rPr>
        <w:t>M</w:t>
      </w:r>
      <w:r w:rsidR="00D047F2" w:rsidRPr="00315A97">
        <w:rPr>
          <w:rFonts w:asciiTheme="minorHAnsi" w:hAnsiTheme="minorHAnsi" w:cstheme="minorHAnsi"/>
        </w:rPr>
        <w:t>ature</w:t>
      </w:r>
      <w:proofErr w:type="spellEnd"/>
      <w:r w:rsidR="00D047F2" w:rsidRPr="00315A97">
        <w:rPr>
          <w:rFonts w:asciiTheme="minorHAnsi" w:hAnsiTheme="minorHAnsi" w:cstheme="minorHAnsi"/>
        </w:rPr>
        <w:t xml:space="preserve"> pleegkind</w:t>
      </w:r>
    </w:p>
    <w:p w14:paraId="133C77FC" w14:textId="6C32B166" w:rsidR="00D047F2"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O</w:t>
      </w:r>
      <w:r w:rsidR="00D047F2" w:rsidRPr="00315A97">
        <w:rPr>
          <w:rFonts w:asciiTheme="minorHAnsi" w:hAnsiTheme="minorHAnsi" w:cstheme="minorHAnsi"/>
        </w:rPr>
        <w:t>uders</w:t>
      </w:r>
    </w:p>
    <w:p w14:paraId="23D08E0A" w14:textId="2BB4E9A4" w:rsidR="00D047F2"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w:t>
      </w:r>
      <w:r w:rsidR="00D047F2" w:rsidRPr="00315A97">
        <w:rPr>
          <w:rFonts w:asciiTheme="minorHAnsi" w:hAnsiTheme="minorHAnsi" w:cstheme="minorHAnsi"/>
        </w:rPr>
        <w:t xml:space="preserve">leegouders  </w:t>
      </w:r>
    </w:p>
    <w:p w14:paraId="70FEA1C0" w14:textId="77777777" w:rsidR="00E07FDA" w:rsidRPr="00315A97" w:rsidRDefault="00E07FDA" w:rsidP="00E07F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73902461" w14:textId="3796CDC5" w:rsidR="003A0BA4" w:rsidRPr="00315A97" w:rsidRDefault="00315A97" w:rsidP="003A0BA4">
      <w:pPr>
        <w:rPr>
          <w:rFonts w:asciiTheme="minorHAnsi" w:hAnsiTheme="minorHAnsi" w:cstheme="minorHAnsi"/>
          <w:b/>
        </w:rPr>
      </w:pPr>
      <w:r w:rsidRPr="00315A97">
        <w:rPr>
          <w:rFonts w:asciiTheme="minorHAnsi" w:hAnsiTheme="minorHAnsi" w:cstheme="minorHAnsi"/>
          <w:b/>
        </w:rPr>
        <w:br/>
      </w:r>
      <w:r w:rsidR="003A0BA4" w:rsidRPr="00315A97">
        <w:rPr>
          <w:rFonts w:asciiTheme="minorHAnsi" w:hAnsiTheme="minorHAnsi" w:cstheme="minorHAnsi"/>
          <w:b/>
        </w:rPr>
        <w:t>Toelichting:</w:t>
      </w:r>
    </w:p>
    <w:p w14:paraId="7BD09126" w14:textId="77777777" w:rsidR="003A0BA4" w:rsidRPr="00315A97" w:rsidRDefault="003A0BA4" w:rsidP="003A0BA4">
      <w:pPr>
        <w:rPr>
          <w:rFonts w:asciiTheme="minorHAnsi" w:hAnsiTheme="minorHAnsi" w:cstheme="minorHAnsi"/>
        </w:rPr>
      </w:pPr>
    </w:p>
    <w:p w14:paraId="0B5D5F03" w14:textId="77777777" w:rsidR="003A0BA4" w:rsidRPr="00315A97" w:rsidRDefault="003A0BA4" w:rsidP="003A0BA4">
      <w:pPr>
        <w:rPr>
          <w:rFonts w:asciiTheme="minorHAnsi" w:hAnsiTheme="minorHAnsi" w:cstheme="minorHAnsi"/>
        </w:rPr>
      </w:pPr>
    </w:p>
    <w:p w14:paraId="0D54FD89" w14:textId="5483652F" w:rsidR="00E07FDA" w:rsidRPr="00315A97" w:rsidRDefault="003A0BA4" w:rsidP="003A0BA4">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bookmarkStart w:id="22" w:name="_Hlk496706167"/>
    </w:p>
    <w:p w14:paraId="108F393A" w14:textId="77777777" w:rsidR="00E07FDA" w:rsidRPr="00315A97" w:rsidRDefault="00E07FDA" w:rsidP="00E07FDA">
      <w:pPr>
        <w:rPr>
          <w:rFonts w:asciiTheme="minorHAnsi" w:hAnsiTheme="minorHAnsi" w:cstheme="minorHAnsi"/>
        </w:rPr>
      </w:pPr>
    </w:p>
    <w:p w14:paraId="61933258" w14:textId="77777777" w:rsidR="00E07FDA" w:rsidRPr="00315A97" w:rsidRDefault="00E07FDA" w:rsidP="00E07FDA">
      <w:pPr>
        <w:rPr>
          <w:rFonts w:asciiTheme="minorHAnsi" w:hAnsiTheme="minorHAnsi" w:cstheme="minorHAnsi"/>
        </w:rPr>
      </w:pPr>
    </w:p>
    <w:p w14:paraId="66FF56B9" w14:textId="2A368303" w:rsidR="00A77793" w:rsidRPr="00315A97" w:rsidRDefault="00A77793" w:rsidP="00A7779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Hoe bewaakt men dat de </w:t>
      </w:r>
      <w:r w:rsidRPr="00315A97">
        <w:rPr>
          <w:rFonts w:asciiTheme="minorHAnsi" w:hAnsiTheme="minorHAnsi" w:cstheme="minorHAnsi"/>
          <w:b/>
        </w:rPr>
        <w:t xml:space="preserve">bezorgdheden en sterktes </w:t>
      </w:r>
      <w:r w:rsidRPr="00315A97">
        <w:rPr>
          <w:rFonts w:asciiTheme="minorHAnsi" w:hAnsiTheme="minorHAnsi" w:cstheme="minorHAnsi"/>
        </w:rPr>
        <w:t>geopperd bij de start van de begeleiding</w:t>
      </w:r>
      <w:r w:rsidR="00A91434" w:rsidRPr="00315A97">
        <w:rPr>
          <w:rFonts w:asciiTheme="minorHAnsi" w:hAnsiTheme="minorHAnsi" w:cstheme="minorHAnsi"/>
        </w:rPr>
        <w:t xml:space="preserve"> worden</w:t>
      </w:r>
      <w:r w:rsidRPr="00315A97">
        <w:rPr>
          <w:rFonts w:asciiTheme="minorHAnsi" w:hAnsiTheme="minorHAnsi" w:cstheme="minorHAnsi"/>
        </w:rPr>
        <w:t xml:space="preserve"> genotuleerd in het handelingsplan? Met name de bezorgdheden en sterktes geuit bij/door:</w:t>
      </w:r>
    </w:p>
    <w:p w14:paraId="6CAEE19A" w14:textId="2E766A97" w:rsidR="00A77793" w:rsidRPr="00315A97" w:rsidRDefault="005D79F2" w:rsidP="00A77793">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strike/>
        </w:rPr>
      </w:pPr>
      <w:r>
        <w:rPr>
          <w:rFonts w:asciiTheme="minorHAnsi" w:hAnsiTheme="minorHAnsi" w:cstheme="minorHAnsi"/>
        </w:rPr>
        <w:t>S</w:t>
      </w:r>
      <w:r w:rsidR="00A77793" w:rsidRPr="00315A97">
        <w:rPr>
          <w:rFonts w:asciiTheme="minorHAnsi" w:hAnsiTheme="minorHAnsi" w:cstheme="minorHAnsi"/>
        </w:rPr>
        <w:t xml:space="preserve">creening </w:t>
      </w:r>
    </w:p>
    <w:p w14:paraId="0C11CE74" w14:textId="7FB2A8A8" w:rsidR="00A77793" w:rsidRPr="00315A97" w:rsidRDefault="005D79F2" w:rsidP="00A77793">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M</w:t>
      </w:r>
      <w:r w:rsidR="00A77793" w:rsidRPr="00315A97">
        <w:rPr>
          <w:rFonts w:asciiTheme="minorHAnsi" w:hAnsiTheme="minorHAnsi" w:cstheme="minorHAnsi"/>
        </w:rPr>
        <w:t>atching</w:t>
      </w:r>
    </w:p>
    <w:p w14:paraId="2229F536" w14:textId="463D806E" w:rsidR="00A77793" w:rsidRPr="00315A97" w:rsidRDefault="005D79F2" w:rsidP="00A77793">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H</w:t>
      </w:r>
      <w:r w:rsidR="00A77793" w:rsidRPr="00315A97">
        <w:rPr>
          <w:rFonts w:asciiTheme="minorHAnsi" w:hAnsiTheme="minorHAnsi" w:cstheme="minorHAnsi"/>
        </w:rPr>
        <w:t xml:space="preserve">et </w:t>
      </w:r>
      <w:proofErr w:type="spellStart"/>
      <w:r w:rsidR="00A77793" w:rsidRPr="00315A97">
        <w:rPr>
          <w:rFonts w:asciiTheme="minorHAnsi" w:hAnsiTheme="minorHAnsi" w:cstheme="minorHAnsi"/>
        </w:rPr>
        <w:t>kindonderzoek</w:t>
      </w:r>
      <w:proofErr w:type="spellEnd"/>
      <w:r w:rsidR="00A77793" w:rsidRPr="00315A97">
        <w:rPr>
          <w:rFonts w:asciiTheme="minorHAnsi" w:hAnsiTheme="minorHAnsi" w:cstheme="minorHAnsi"/>
        </w:rPr>
        <w:t>/het verstrekken van het attest</w:t>
      </w:r>
    </w:p>
    <w:p w14:paraId="3EB0CD84" w14:textId="2CE73796" w:rsidR="00A77793" w:rsidRPr="00315A97" w:rsidRDefault="005D79F2" w:rsidP="00A77793">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D</w:t>
      </w:r>
      <w:r w:rsidR="00A77793" w:rsidRPr="00315A97">
        <w:rPr>
          <w:rFonts w:asciiTheme="minorHAnsi" w:hAnsiTheme="minorHAnsi" w:cstheme="minorHAnsi"/>
        </w:rPr>
        <w:t>e verwijzer</w:t>
      </w:r>
    </w:p>
    <w:p w14:paraId="1FC923F0" w14:textId="4EA3F6EF" w:rsidR="00A77793" w:rsidRPr="00315A97" w:rsidRDefault="005D79F2" w:rsidP="00A77793">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V</w:t>
      </w:r>
      <w:r w:rsidR="00A77793" w:rsidRPr="00315A97">
        <w:rPr>
          <w:rFonts w:asciiTheme="minorHAnsi" w:hAnsiTheme="minorHAnsi" w:cstheme="minorHAnsi"/>
        </w:rPr>
        <w:t>oorgaande hulpverlening</w:t>
      </w:r>
    </w:p>
    <w:p w14:paraId="02745FA5" w14:textId="77777777" w:rsidR="00A77793" w:rsidRPr="00315A97" w:rsidRDefault="00A77793" w:rsidP="00A77793">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4585EBEC" w14:textId="7BE6B89B" w:rsidR="00A77793" w:rsidRPr="00315A97" w:rsidRDefault="00315A97" w:rsidP="00A77793">
      <w:pPr>
        <w:rPr>
          <w:rFonts w:asciiTheme="minorHAnsi" w:hAnsiTheme="minorHAnsi" w:cstheme="minorHAnsi"/>
          <w:b/>
        </w:rPr>
      </w:pPr>
      <w:r w:rsidRPr="00315A97">
        <w:rPr>
          <w:rFonts w:asciiTheme="minorHAnsi" w:hAnsiTheme="minorHAnsi" w:cstheme="minorHAnsi"/>
          <w:b/>
        </w:rPr>
        <w:br/>
      </w:r>
      <w:r w:rsidR="00A77793" w:rsidRPr="00315A97">
        <w:rPr>
          <w:rFonts w:asciiTheme="minorHAnsi" w:hAnsiTheme="minorHAnsi" w:cstheme="minorHAnsi"/>
          <w:b/>
        </w:rPr>
        <w:t>Toelichting:</w:t>
      </w:r>
    </w:p>
    <w:p w14:paraId="3DB8924E" w14:textId="77777777" w:rsidR="00A77793" w:rsidRPr="00315A97" w:rsidRDefault="00A77793" w:rsidP="00A77793">
      <w:pPr>
        <w:rPr>
          <w:rFonts w:asciiTheme="minorHAnsi" w:hAnsiTheme="minorHAnsi" w:cstheme="minorHAnsi"/>
        </w:rPr>
      </w:pPr>
    </w:p>
    <w:p w14:paraId="6CD19572" w14:textId="77777777" w:rsidR="00A77793" w:rsidRPr="00315A97" w:rsidRDefault="00A77793" w:rsidP="00A77793">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4207256C" w14:textId="77777777" w:rsidR="00A77793" w:rsidRPr="00315A97" w:rsidRDefault="00A77793" w:rsidP="00A77793">
      <w:pPr>
        <w:rPr>
          <w:rFonts w:asciiTheme="minorHAnsi" w:hAnsiTheme="minorHAnsi" w:cstheme="minorHAnsi"/>
        </w:rPr>
      </w:pPr>
    </w:p>
    <w:p w14:paraId="2593825F" w14:textId="77777777" w:rsidR="00FB2E02" w:rsidRPr="00315A97" w:rsidRDefault="00FB2E02" w:rsidP="00FB2E02">
      <w:pPr>
        <w:rPr>
          <w:rFonts w:asciiTheme="minorHAnsi" w:hAnsiTheme="minorHAnsi" w:cstheme="minorHAnsi"/>
        </w:rPr>
      </w:pPr>
    </w:p>
    <w:p w14:paraId="26FD3408" w14:textId="77777777" w:rsidR="00FB2E02" w:rsidRPr="00315A97" w:rsidRDefault="00FB2E02" w:rsidP="00FB2E0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Zijn er afspraken over het </w:t>
      </w:r>
      <w:r w:rsidRPr="00315A97">
        <w:rPr>
          <w:rFonts w:asciiTheme="minorHAnsi" w:hAnsiTheme="minorHAnsi" w:cstheme="minorHAnsi"/>
          <w:b/>
        </w:rPr>
        <w:t xml:space="preserve">geven van toelichting aan niet </w:t>
      </w:r>
      <w:proofErr w:type="spellStart"/>
      <w:r w:rsidRPr="00315A97">
        <w:rPr>
          <w:rFonts w:asciiTheme="minorHAnsi" w:hAnsiTheme="minorHAnsi" w:cstheme="minorHAnsi"/>
          <w:b/>
        </w:rPr>
        <w:t>mature</w:t>
      </w:r>
      <w:proofErr w:type="spellEnd"/>
      <w:r w:rsidRPr="00315A97">
        <w:rPr>
          <w:rFonts w:asciiTheme="minorHAnsi" w:hAnsiTheme="minorHAnsi" w:cstheme="minorHAnsi"/>
        </w:rPr>
        <w:t xml:space="preserve"> partijen over het handelingsplan (het finale document)?</w:t>
      </w:r>
    </w:p>
    <w:p w14:paraId="5AC1CF40" w14:textId="4D036145" w:rsidR="00FB2E02"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w:t>
      </w:r>
      <w:r w:rsidR="00FB2E02" w:rsidRPr="00315A97">
        <w:rPr>
          <w:rFonts w:asciiTheme="minorHAnsi" w:hAnsiTheme="minorHAnsi" w:cstheme="minorHAnsi"/>
        </w:rPr>
        <w:t>leegkind</w:t>
      </w:r>
    </w:p>
    <w:p w14:paraId="5838BADE" w14:textId="77777777" w:rsidR="00FB2E02" w:rsidRPr="00315A97" w:rsidRDefault="00FB2E02" w:rsidP="00FB2E02">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1365B0B7" w14:textId="39BCD063" w:rsidR="00FB2E02" w:rsidRPr="00315A97" w:rsidRDefault="00315A97" w:rsidP="00FB2E02">
      <w:pPr>
        <w:rPr>
          <w:rFonts w:asciiTheme="minorHAnsi" w:hAnsiTheme="minorHAnsi" w:cstheme="minorHAnsi"/>
          <w:b/>
        </w:rPr>
      </w:pPr>
      <w:r w:rsidRPr="00315A97">
        <w:rPr>
          <w:rFonts w:asciiTheme="minorHAnsi" w:hAnsiTheme="minorHAnsi" w:cstheme="minorHAnsi"/>
          <w:b/>
        </w:rPr>
        <w:br/>
      </w:r>
      <w:r w:rsidR="00FB2E02" w:rsidRPr="00315A97">
        <w:rPr>
          <w:rFonts w:asciiTheme="minorHAnsi" w:hAnsiTheme="minorHAnsi" w:cstheme="minorHAnsi"/>
          <w:b/>
        </w:rPr>
        <w:t>Toelichting:</w:t>
      </w:r>
    </w:p>
    <w:p w14:paraId="3F391CB2" w14:textId="77777777" w:rsidR="00FB2E02" w:rsidRPr="00315A97" w:rsidRDefault="00FB2E02" w:rsidP="00FB2E02">
      <w:pPr>
        <w:rPr>
          <w:rFonts w:asciiTheme="minorHAnsi" w:hAnsiTheme="minorHAnsi" w:cstheme="minorHAnsi"/>
        </w:rPr>
      </w:pPr>
    </w:p>
    <w:p w14:paraId="0D0EA5B2" w14:textId="77777777" w:rsidR="00FB2E02" w:rsidRPr="00315A97" w:rsidRDefault="00FB2E02" w:rsidP="00FB2E02">
      <w:pPr>
        <w:rPr>
          <w:rFonts w:asciiTheme="minorHAnsi" w:hAnsiTheme="minorHAnsi" w:cstheme="minorHAnsi"/>
        </w:rPr>
      </w:pPr>
    </w:p>
    <w:p w14:paraId="7D211999" w14:textId="471DA040" w:rsidR="00E07FDA" w:rsidRPr="00315A97" w:rsidRDefault="00FB2E02" w:rsidP="003A0BA4">
      <w:pPr>
        <w:rPr>
          <w:rFonts w:asciiTheme="minorHAnsi" w:hAnsiTheme="minorHAnsi" w:cstheme="minorHAnsi"/>
        </w:rPr>
      </w:pPr>
      <w:r w:rsidRPr="00315A97">
        <w:rPr>
          <w:rFonts w:asciiTheme="minorHAnsi" w:hAnsiTheme="minorHAnsi" w:cstheme="minorHAnsi"/>
          <w:b/>
        </w:rPr>
        <w:lastRenderedPageBreak/>
        <w:t>Besluit:</w:t>
      </w:r>
      <w:r w:rsidRPr="00315A97">
        <w:rPr>
          <w:rFonts w:asciiTheme="minorHAnsi" w:hAnsiTheme="minorHAnsi" w:cstheme="minorHAnsi"/>
        </w:rPr>
        <w:t xml:space="preserve"> </w:t>
      </w:r>
      <w:r w:rsidRPr="00315A97">
        <w:rPr>
          <w:rFonts w:asciiTheme="minorHAnsi" w:hAnsiTheme="minorHAnsi" w:cstheme="minorHAnsi"/>
        </w:rPr>
        <w:br/>
      </w:r>
    </w:p>
    <w:p w14:paraId="79DFF046" w14:textId="77777777" w:rsidR="00E07FDA" w:rsidRPr="00315A97" w:rsidRDefault="00E07FDA" w:rsidP="003A0BA4">
      <w:pPr>
        <w:rPr>
          <w:rFonts w:asciiTheme="minorHAnsi" w:hAnsiTheme="minorHAnsi" w:cstheme="minorHAnsi"/>
        </w:rPr>
      </w:pPr>
    </w:p>
    <w:p w14:paraId="34DAA02E" w14:textId="76E9880A" w:rsidR="0039150E" w:rsidRPr="00315A97" w:rsidRDefault="0039150E" w:rsidP="0039150E">
      <w:pPr>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23" w:name="_Hlk506976867"/>
      <w:r w:rsidRPr="00315A97">
        <w:rPr>
          <w:rFonts w:asciiTheme="minorHAnsi" w:hAnsiTheme="minorHAnsi" w:cstheme="minorHAnsi"/>
        </w:rPr>
        <w:t xml:space="preserve">Zijn er afspraken over </w:t>
      </w:r>
      <w:bookmarkStart w:id="24" w:name="_Hlk506991931"/>
      <w:r w:rsidRPr="00315A97">
        <w:rPr>
          <w:rFonts w:asciiTheme="minorHAnsi" w:hAnsiTheme="minorHAnsi" w:cstheme="minorHAnsi"/>
        </w:rPr>
        <w:t xml:space="preserve">het opmaken van de doelstellingen </w:t>
      </w:r>
      <w:r w:rsidRPr="00315A97">
        <w:rPr>
          <w:rFonts w:asciiTheme="minorHAnsi" w:hAnsiTheme="minorHAnsi" w:cstheme="minorHAnsi"/>
          <w:b/>
        </w:rPr>
        <w:t>op maat van</w:t>
      </w:r>
      <w:r w:rsidRPr="00315A97">
        <w:rPr>
          <w:rFonts w:asciiTheme="minorHAnsi" w:hAnsiTheme="minorHAnsi" w:cstheme="minorHAnsi"/>
        </w:rPr>
        <w:t xml:space="preserve"> jonge kinderen/mensen met een beperking/anderstaligen? </w:t>
      </w:r>
    </w:p>
    <w:bookmarkEnd w:id="23"/>
    <w:bookmarkEnd w:id="24"/>
    <w:p w14:paraId="03CBF6C6" w14:textId="77777777" w:rsidR="00E07FDA" w:rsidRPr="00315A97" w:rsidRDefault="00E07FDA" w:rsidP="00E07F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42C6CF50" w14:textId="219B93E4" w:rsidR="003A0BA4" w:rsidRPr="00315A97" w:rsidRDefault="00315A97" w:rsidP="003A0BA4">
      <w:pPr>
        <w:rPr>
          <w:rFonts w:asciiTheme="minorHAnsi" w:hAnsiTheme="minorHAnsi" w:cstheme="minorHAnsi"/>
          <w:b/>
        </w:rPr>
      </w:pPr>
      <w:r w:rsidRPr="00315A97">
        <w:rPr>
          <w:rFonts w:asciiTheme="minorHAnsi" w:hAnsiTheme="minorHAnsi" w:cstheme="minorHAnsi"/>
          <w:b/>
        </w:rPr>
        <w:br/>
      </w:r>
      <w:r w:rsidR="003A0BA4" w:rsidRPr="00315A97">
        <w:rPr>
          <w:rFonts w:asciiTheme="minorHAnsi" w:hAnsiTheme="minorHAnsi" w:cstheme="minorHAnsi"/>
          <w:b/>
        </w:rPr>
        <w:t>Toelichting:</w:t>
      </w:r>
    </w:p>
    <w:p w14:paraId="600C118B" w14:textId="77777777" w:rsidR="003A0BA4" w:rsidRPr="00315A97" w:rsidRDefault="003A0BA4" w:rsidP="003A0BA4">
      <w:pPr>
        <w:rPr>
          <w:rFonts w:asciiTheme="minorHAnsi" w:hAnsiTheme="minorHAnsi" w:cstheme="minorHAnsi"/>
        </w:rPr>
      </w:pPr>
    </w:p>
    <w:p w14:paraId="4A09E766" w14:textId="77777777" w:rsidR="003A0BA4" w:rsidRPr="00315A97" w:rsidRDefault="003A0BA4" w:rsidP="003A0BA4">
      <w:pPr>
        <w:rPr>
          <w:rFonts w:asciiTheme="minorHAnsi" w:hAnsiTheme="minorHAnsi" w:cstheme="minorHAnsi"/>
        </w:rPr>
      </w:pPr>
    </w:p>
    <w:p w14:paraId="5A8D2C22" w14:textId="181FAC8A" w:rsidR="007F0D46" w:rsidRPr="00315A97" w:rsidRDefault="003A0BA4" w:rsidP="00315A97">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p>
    <w:p w14:paraId="74E2F335" w14:textId="77777777" w:rsidR="007F0D46" w:rsidRPr="00315A97" w:rsidRDefault="007F0D46" w:rsidP="00F844A0">
      <w:pPr>
        <w:rPr>
          <w:rFonts w:asciiTheme="minorHAnsi" w:hAnsiTheme="minorHAnsi" w:cstheme="minorHAnsi"/>
        </w:rPr>
      </w:pPr>
    </w:p>
    <w:p w14:paraId="419936CF" w14:textId="77777777" w:rsidR="003A0BA4" w:rsidRPr="00315A97" w:rsidRDefault="003A0BA4" w:rsidP="00040947">
      <w:pPr>
        <w:rPr>
          <w:rFonts w:asciiTheme="minorHAnsi" w:hAnsiTheme="minorHAnsi" w:cstheme="minorHAnsi"/>
        </w:rPr>
      </w:pPr>
    </w:p>
    <w:p w14:paraId="2DD87519" w14:textId="77777777" w:rsidR="00A92244" w:rsidRPr="00315A97" w:rsidRDefault="00E07FDA" w:rsidP="00E07FDA">
      <w:pPr>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25" w:name="_Hlk503789284"/>
      <w:r w:rsidRPr="00315A97">
        <w:rPr>
          <w:rFonts w:asciiTheme="minorHAnsi" w:hAnsiTheme="minorHAnsi" w:cstheme="minorHAnsi"/>
        </w:rPr>
        <w:t>Zijn er afspraken</w:t>
      </w:r>
      <w:r w:rsidR="00A92244" w:rsidRPr="00315A97">
        <w:rPr>
          <w:rFonts w:asciiTheme="minorHAnsi" w:hAnsiTheme="minorHAnsi" w:cstheme="minorHAnsi"/>
        </w:rPr>
        <w:t xml:space="preserve"> </w:t>
      </w:r>
      <w:r w:rsidR="001B76B2" w:rsidRPr="00315A97">
        <w:rPr>
          <w:rFonts w:asciiTheme="minorHAnsi" w:hAnsiTheme="minorHAnsi" w:cstheme="minorHAnsi"/>
        </w:rPr>
        <w:t xml:space="preserve">over het </w:t>
      </w:r>
      <w:r w:rsidRPr="00315A97">
        <w:rPr>
          <w:rFonts w:asciiTheme="minorHAnsi" w:hAnsiTheme="minorHAnsi" w:cstheme="minorHAnsi"/>
          <w:b/>
        </w:rPr>
        <w:t>mee ondertekenen door</w:t>
      </w:r>
      <w:r w:rsidRPr="00315A97">
        <w:rPr>
          <w:rFonts w:asciiTheme="minorHAnsi" w:hAnsiTheme="minorHAnsi" w:cstheme="minorHAnsi"/>
        </w:rPr>
        <w:t xml:space="preserve"> alle</w:t>
      </w:r>
      <w:r w:rsidR="00A92244" w:rsidRPr="00315A97">
        <w:rPr>
          <w:rFonts w:asciiTheme="minorHAnsi" w:hAnsiTheme="minorHAnsi" w:cstheme="minorHAnsi"/>
        </w:rPr>
        <w:t xml:space="preserve"> </w:t>
      </w:r>
      <w:proofErr w:type="spellStart"/>
      <w:r w:rsidR="00A92244" w:rsidRPr="00315A97">
        <w:rPr>
          <w:rFonts w:asciiTheme="minorHAnsi" w:hAnsiTheme="minorHAnsi" w:cstheme="minorHAnsi"/>
        </w:rPr>
        <w:t>mature</w:t>
      </w:r>
      <w:proofErr w:type="spellEnd"/>
      <w:r w:rsidR="00395988" w:rsidRPr="00315A97">
        <w:rPr>
          <w:rFonts w:asciiTheme="minorHAnsi" w:hAnsiTheme="minorHAnsi" w:cstheme="minorHAnsi"/>
        </w:rPr>
        <w:t xml:space="preserve"> partijen</w:t>
      </w:r>
      <w:r w:rsidRPr="00315A97">
        <w:rPr>
          <w:rFonts w:asciiTheme="minorHAnsi" w:hAnsiTheme="minorHAnsi" w:cstheme="minorHAnsi"/>
        </w:rPr>
        <w:t xml:space="preserve"> </w:t>
      </w:r>
      <w:r w:rsidR="001B76B2" w:rsidRPr="00315A97">
        <w:rPr>
          <w:rFonts w:asciiTheme="minorHAnsi" w:hAnsiTheme="minorHAnsi" w:cstheme="minorHAnsi"/>
        </w:rPr>
        <w:t xml:space="preserve">van </w:t>
      </w:r>
      <w:r w:rsidRPr="00315A97">
        <w:rPr>
          <w:rFonts w:asciiTheme="minorHAnsi" w:hAnsiTheme="minorHAnsi" w:cstheme="minorHAnsi"/>
        </w:rPr>
        <w:t>het handelingsplan</w:t>
      </w:r>
      <w:r w:rsidR="00A92244" w:rsidRPr="00315A97">
        <w:rPr>
          <w:rFonts w:asciiTheme="minorHAnsi" w:hAnsiTheme="minorHAnsi" w:cstheme="minorHAnsi"/>
        </w:rPr>
        <w:t>?</w:t>
      </w:r>
    </w:p>
    <w:p w14:paraId="64110803" w14:textId="0FF862C6" w:rsidR="00A92244"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26" w:name="_Hlk504561185"/>
      <w:proofErr w:type="spellStart"/>
      <w:r>
        <w:rPr>
          <w:rFonts w:asciiTheme="minorHAnsi" w:hAnsiTheme="minorHAnsi" w:cstheme="minorHAnsi"/>
        </w:rPr>
        <w:t>M</w:t>
      </w:r>
      <w:r w:rsidR="00A92244" w:rsidRPr="00315A97">
        <w:rPr>
          <w:rFonts w:asciiTheme="minorHAnsi" w:hAnsiTheme="minorHAnsi" w:cstheme="minorHAnsi"/>
        </w:rPr>
        <w:t>ature</w:t>
      </w:r>
      <w:proofErr w:type="spellEnd"/>
      <w:r w:rsidR="00A92244" w:rsidRPr="00315A97">
        <w:rPr>
          <w:rFonts w:asciiTheme="minorHAnsi" w:hAnsiTheme="minorHAnsi" w:cstheme="minorHAnsi"/>
        </w:rPr>
        <w:t xml:space="preserve"> pleegkind</w:t>
      </w:r>
    </w:p>
    <w:p w14:paraId="7C6D4350" w14:textId="492B1968" w:rsidR="00A92244"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O</w:t>
      </w:r>
      <w:r w:rsidR="00A92244" w:rsidRPr="00315A97">
        <w:rPr>
          <w:rFonts w:asciiTheme="minorHAnsi" w:hAnsiTheme="minorHAnsi" w:cstheme="minorHAnsi"/>
        </w:rPr>
        <w:t>uders</w:t>
      </w:r>
    </w:p>
    <w:p w14:paraId="06BC474E" w14:textId="7897D0DC" w:rsidR="00E07FDA" w:rsidRPr="005D79F2"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w:t>
      </w:r>
      <w:r w:rsidR="00A92244" w:rsidRPr="00315A97">
        <w:rPr>
          <w:rFonts w:asciiTheme="minorHAnsi" w:hAnsiTheme="minorHAnsi" w:cstheme="minorHAnsi"/>
        </w:rPr>
        <w:t>leegouders</w:t>
      </w:r>
      <w:r w:rsidR="00E07FDA" w:rsidRPr="005D79F2">
        <w:rPr>
          <w:rFonts w:asciiTheme="minorHAnsi" w:hAnsiTheme="minorHAnsi" w:cstheme="minorHAnsi"/>
        </w:rPr>
        <w:t xml:space="preserve">  </w:t>
      </w:r>
    </w:p>
    <w:bookmarkEnd w:id="25"/>
    <w:bookmarkEnd w:id="26"/>
    <w:p w14:paraId="00083CE7" w14:textId="77777777" w:rsidR="00E07FDA" w:rsidRPr="00315A97" w:rsidRDefault="00E07FDA" w:rsidP="00E07FDA">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57151AEC" w14:textId="6B8EBA37" w:rsidR="003A0BA4" w:rsidRPr="00315A97" w:rsidRDefault="00315A97" w:rsidP="003A0BA4">
      <w:pPr>
        <w:rPr>
          <w:rFonts w:asciiTheme="minorHAnsi" w:hAnsiTheme="minorHAnsi" w:cstheme="minorHAnsi"/>
          <w:b/>
        </w:rPr>
      </w:pPr>
      <w:r w:rsidRPr="00315A97">
        <w:rPr>
          <w:rFonts w:asciiTheme="minorHAnsi" w:hAnsiTheme="minorHAnsi" w:cstheme="minorHAnsi"/>
          <w:b/>
        </w:rPr>
        <w:br/>
      </w:r>
      <w:r w:rsidR="003A0BA4" w:rsidRPr="00315A97">
        <w:rPr>
          <w:rFonts w:asciiTheme="minorHAnsi" w:hAnsiTheme="minorHAnsi" w:cstheme="minorHAnsi"/>
          <w:b/>
        </w:rPr>
        <w:t>Toelichting:</w:t>
      </w:r>
    </w:p>
    <w:p w14:paraId="5FB6A1A1" w14:textId="77777777" w:rsidR="003A0BA4" w:rsidRPr="00315A97" w:rsidRDefault="003A0BA4" w:rsidP="003A0BA4">
      <w:pPr>
        <w:rPr>
          <w:rFonts w:asciiTheme="minorHAnsi" w:hAnsiTheme="minorHAnsi" w:cstheme="minorHAnsi"/>
        </w:rPr>
      </w:pPr>
    </w:p>
    <w:p w14:paraId="7C63996B" w14:textId="77777777" w:rsidR="003A0BA4" w:rsidRPr="00315A97" w:rsidRDefault="003A0BA4" w:rsidP="003A0BA4">
      <w:pPr>
        <w:rPr>
          <w:rFonts w:asciiTheme="minorHAnsi" w:hAnsiTheme="minorHAnsi" w:cstheme="minorHAnsi"/>
        </w:rPr>
      </w:pPr>
    </w:p>
    <w:p w14:paraId="5D30B90F" w14:textId="62FD7814" w:rsidR="00F91B44" w:rsidRPr="00315A97" w:rsidRDefault="003A0BA4" w:rsidP="003A0BA4">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bookmarkStart w:id="27" w:name="_Hlk503777967"/>
    </w:p>
    <w:p w14:paraId="1CAF52FE" w14:textId="77777777" w:rsidR="007F0D46" w:rsidRPr="00315A97" w:rsidRDefault="007F0D46" w:rsidP="003A0BA4">
      <w:pPr>
        <w:rPr>
          <w:rFonts w:asciiTheme="minorHAnsi" w:hAnsiTheme="minorHAnsi" w:cstheme="minorHAnsi"/>
        </w:rPr>
      </w:pPr>
    </w:p>
    <w:p w14:paraId="0D0F9518" w14:textId="77777777" w:rsidR="007F0D46" w:rsidRPr="00315A97" w:rsidRDefault="007F0D46" w:rsidP="003A0BA4">
      <w:pPr>
        <w:rPr>
          <w:rFonts w:asciiTheme="minorHAnsi" w:hAnsiTheme="minorHAnsi" w:cstheme="minorHAnsi"/>
        </w:rPr>
      </w:pPr>
    </w:p>
    <w:bookmarkEnd w:id="27"/>
    <w:p w14:paraId="29D783C0" w14:textId="77777777" w:rsidR="00040947" w:rsidRPr="00315A97" w:rsidRDefault="00040947" w:rsidP="00040947">
      <w:pPr>
        <w:rPr>
          <w:rFonts w:asciiTheme="minorHAnsi" w:hAnsiTheme="minorHAnsi" w:cstheme="minorHAnsi"/>
        </w:rPr>
      </w:pPr>
    </w:p>
    <w:p w14:paraId="4BE621E9" w14:textId="77777777" w:rsidR="003A0BA4" w:rsidRPr="00315A97" w:rsidRDefault="003A0BA4" w:rsidP="003A0B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Wie </w:t>
      </w:r>
      <w:r w:rsidRPr="00315A97">
        <w:rPr>
          <w:rFonts w:asciiTheme="minorHAnsi" w:hAnsiTheme="minorHAnsi" w:cstheme="minorHAnsi"/>
          <w:b/>
        </w:rPr>
        <w:t>krijgt een exemplaar</w:t>
      </w:r>
      <w:r w:rsidRPr="00315A97">
        <w:rPr>
          <w:rFonts w:asciiTheme="minorHAnsi" w:hAnsiTheme="minorHAnsi" w:cstheme="minorHAnsi"/>
        </w:rPr>
        <w:t xml:space="preserve"> van het handelingsplan? </w:t>
      </w:r>
    </w:p>
    <w:p w14:paraId="56AFB438" w14:textId="6A903208" w:rsidR="00395988"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proofErr w:type="spellStart"/>
      <w:r>
        <w:rPr>
          <w:rFonts w:asciiTheme="minorHAnsi" w:hAnsiTheme="minorHAnsi" w:cstheme="minorHAnsi"/>
        </w:rPr>
        <w:t>M</w:t>
      </w:r>
      <w:r w:rsidR="00395988" w:rsidRPr="00315A97">
        <w:rPr>
          <w:rFonts w:asciiTheme="minorHAnsi" w:hAnsiTheme="minorHAnsi" w:cstheme="minorHAnsi"/>
        </w:rPr>
        <w:t>ature</w:t>
      </w:r>
      <w:proofErr w:type="spellEnd"/>
      <w:r w:rsidR="00395988" w:rsidRPr="00315A97">
        <w:rPr>
          <w:rFonts w:asciiTheme="minorHAnsi" w:hAnsiTheme="minorHAnsi" w:cstheme="minorHAnsi"/>
        </w:rPr>
        <w:t xml:space="preserve"> pleegkind</w:t>
      </w:r>
    </w:p>
    <w:p w14:paraId="2DA1BA9C" w14:textId="25B41426" w:rsidR="00395988"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O</w:t>
      </w:r>
      <w:r w:rsidR="00395988" w:rsidRPr="00315A97">
        <w:rPr>
          <w:rFonts w:asciiTheme="minorHAnsi" w:hAnsiTheme="minorHAnsi" w:cstheme="minorHAnsi"/>
        </w:rPr>
        <w:t>uders</w:t>
      </w:r>
    </w:p>
    <w:p w14:paraId="3080CC96" w14:textId="3946F780" w:rsidR="00395988" w:rsidRPr="00315A97" w:rsidRDefault="005D79F2" w:rsidP="005D79F2">
      <w:pPr>
        <w:pStyle w:val="Lijstalinea"/>
        <w:numPr>
          <w:ilvl w:val="0"/>
          <w:numId w:val="4"/>
        </w:numPr>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rPr>
        <w:t>P</w:t>
      </w:r>
      <w:r w:rsidR="00395988" w:rsidRPr="00315A97">
        <w:rPr>
          <w:rFonts w:asciiTheme="minorHAnsi" w:hAnsiTheme="minorHAnsi" w:cstheme="minorHAnsi"/>
        </w:rPr>
        <w:t>leegouders</w:t>
      </w:r>
      <w:r w:rsidR="00395988" w:rsidRPr="005D79F2">
        <w:rPr>
          <w:rFonts w:asciiTheme="minorHAnsi" w:hAnsiTheme="minorHAnsi" w:cstheme="minorHAnsi"/>
        </w:rPr>
        <w:t xml:space="preserve">  </w:t>
      </w:r>
    </w:p>
    <w:p w14:paraId="58356F22" w14:textId="77777777" w:rsidR="003A0BA4" w:rsidRPr="00315A97" w:rsidRDefault="003A0BA4" w:rsidP="003A0BA4">
      <w:pPr>
        <w:pBdr>
          <w:top w:val="single" w:sz="4" w:space="1" w:color="auto"/>
          <w:left w:val="single" w:sz="4" w:space="4" w:color="auto"/>
          <w:bottom w:val="single" w:sz="4" w:space="1" w:color="auto"/>
          <w:right w:val="single" w:sz="4" w:space="4" w:color="auto"/>
        </w:pBdr>
        <w:rPr>
          <w:rFonts w:asciiTheme="minorHAnsi" w:hAnsiTheme="minorHAnsi" w:cstheme="minorHAnsi"/>
          <w:bdr w:val="single" w:sz="4" w:space="0" w:color="auto"/>
        </w:rPr>
      </w:pPr>
      <w:r w:rsidRPr="00315A97">
        <w:rPr>
          <w:rFonts w:asciiTheme="minorHAnsi" w:hAnsiTheme="minorHAnsi" w:cstheme="minorHAnsi"/>
        </w:rPr>
        <w:t>Zijn er schriftelijke afspraken?</w:t>
      </w:r>
    </w:p>
    <w:p w14:paraId="14F5409F" w14:textId="03F1CAAA" w:rsidR="003A0BA4" w:rsidRPr="00315A97" w:rsidRDefault="00040947" w:rsidP="003A0BA4">
      <w:pPr>
        <w:rPr>
          <w:rFonts w:asciiTheme="minorHAnsi" w:hAnsiTheme="minorHAnsi" w:cstheme="minorHAnsi"/>
          <w:b/>
        </w:rPr>
      </w:pPr>
      <w:r w:rsidRPr="00315A97">
        <w:rPr>
          <w:rFonts w:asciiTheme="minorHAnsi" w:hAnsiTheme="minorHAnsi" w:cstheme="minorHAnsi"/>
        </w:rPr>
        <w:t xml:space="preserve">  </w:t>
      </w:r>
      <w:r w:rsidR="00315A97" w:rsidRPr="00315A97">
        <w:rPr>
          <w:rFonts w:asciiTheme="minorHAnsi" w:hAnsiTheme="minorHAnsi" w:cstheme="minorHAnsi"/>
        </w:rPr>
        <w:br/>
      </w:r>
      <w:r w:rsidR="003A0BA4" w:rsidRPr="00315A97">
        <w:rPr>
          <w:rFonts w:asciiTheme="minorHAnsi" w:hAnsiTheme="minorHAnsi" w:cstheme="minorHAnsi"/>
          <w:b/>
        </w:rPr>
        <w:t>Toelichting:</w:t>
      </w:r>
    </w:p>
    <w:p w14:paraId="1FBCE25D" w14:textId="77777777" w:rsidR="003A0BA4" w:rsidRPr="00315A97" w:rsidRDefault="003A0BA4" w:rsidP="003A0BA4">
      <w:pPr>
        <w:rPr>
          <w:rFonts w:asciiTheme="minorHAnsi" w:hAnsiTheme="minorHAnsi" w:cstheme="minorHAnsi"/>
        </w:rPr>
      </w:pPr>
    </w:p>
    <w:p w14:paraId="2C44D204" w14:textId="77777777" w:rsidR="003A0BA4" w:rsidRPr="00315A97" w:rsidRDefault="003A0BA4" w:rsidP="003A0BA4">
      <w:pPr>
        <w:rPr>
          <w:rFonts w:asciiTheme="minorHAnsi" w:hAnsiTheme="minorHAnsi" w:cstheme="minorHAnsi"/>
        </w:rPr>
      </w:pPr>
    </w:p>
    <w:p w14:paraId="2A81D09C" w14:textId="6CA77BEB" w:rsidR="007F0D46" w:rsidRPr="00315A97" w:rsidRDefault="003A0BA4" w:rsidP="003A0BA4">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p>
    <w:p w14:paraId="512CC51E" w14:textId="77777777" w:rsidR="007F0D46" w:rsidRPr="00315A97" w:rsidRDefault="007F0D46" w:rsidP="003A0BA4">
      <w:pPr>
        <w:rPr>
          <w:rFonts w:asciiTheme="minorHAnsi" w:hAnsiTheme="minorHAnsi" w:cstheme="minorHAnsi"/>
        </w:rPr>
      </w:pPr>
    </w:p>
    <w:p w14:paraId="3D92DE93" w14:textId="77777777" w:rsidR="003A0BA4" w:rsidRPr="00315A97" w:rsidRDefault="003A0BA4" w:rsidP="003A0BA4">
      <w:pPr>
        <w:rPr>
          <w:rFonts w:asciiTheme="minorHAnsi" w:hAnsiTheme="minorHAnsi" w:cstheme="minorHAnsi"/>
        </w:rPr>
      </w:pPr>
    </w:p>
    <w:p w14:paraId="46717C9A" w14:textId="77777777" w:rsidR="00040947" w:rsidRPr="00315A97" w:rsidRDefault="00040947" w:rsidP="003A0B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 xml:space="preserve">Op welke manier is er in deze fase van de begeleiding  bespreking/ opvolging/  evaluatie/ supervisie/ intervisie vanuit het team of m.a.w. hoe  bewaakt men dat de beslissingen een </w:t>
      </w:r>
      <w:r w:rsidRPr="00315A97">
        <w:rPr>
          <w:rFonts w:asciiTheme="minorHAnsi" w:hAnsiTheme="minorHAnsi" w:cstheme="minorHAnsi"/>
          <w:b/>
        </w:rPr>
        <w:t xml:space="preserve">teamgebeuren </w:t>
      </w:r>
      <w:r w:rsidRPr="00315A97">
        <w:rPr>
          <w:rFonts w:asciiTheme="minorHAnsi" w:hAnsiTheme="minorHAnsi" w:cstheme="minorHAnsi"/>
        </w:rPr>
        <w:t>zijn?</w:t>
      </w:r>
    </w:p>
    <w:p w14:paraId="0AC5F990" w14:textId="77777777" w:rsidR="003A0BA4" w:rsidRPr="00315A97" w:rsidRDefault="003A0BA4" w:rsidP="003A0B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p w14:paraId="6803C614" w14:textId="3296016F" w:rsidR="003A0BA4" w:rsidRPr="00315A97" w:rsidRDefault="00315A97" w:rsidP="003A0BA4">
      <w:pPr>
        <w:rPr>
          <w:rFonts w:asciiTheme="minorHAnsi" w:hAnsiTheme="minorHAnsi" w:cstheme="minorHAnsi"/>
          <w:b/>
        </w:rPr>
      </w:pPr>
      <w:r w:rsidRPr="00315A97">
        <w:rPr>
          <w:rFonts w:asciiTheme="minorHAnsi" w:hAnsiTheme="minorHAnsi" w:cstheme="minorHAnsi"/>
          <w:b/>
        </w:rPr>
        <w:br/>
      </w:r>
      <w:r w:rsidR="003A0BA4" w:rsidRPr="00315A97">
        <w:rPr>
          <w:rFonts w:asciiTheme="minorHAnsi" w:hAnsiTheme="minorHAnsi" w:cstheme="minorHAnsi"/>
          <w:b/>
        </w:rPr>
        <w:t>Toelichting:</w:t>
      </w:r>
    </w:p>
    <w:p w14:paraId="73D2D304" w14:textId="77777777" w:rsidR="003A0BA4" w:rsidRPr="00315A97" w:rsidRDefault="003A0BA4" w:rsidP="003A0BA4">
      <w:pPr>
        <w:rPr>
          <w:rFonts w:asciiTheme="minorHAnsi" w:hAnsiTheme="minorHAnsi" w:cstheme="minorHAnsi"/>
        </w:rPr>
      </w:pPr>
    </w:p>
    <w:p w14:paraId="79F633EA" w14:textId="77777777" w:rsidR="003A0BA4" w:rsidRPr="00315A97" w:rsidRDefault="003A0BA4" w:rsidP="003A0BA4">
      <w:pPr>
        <w:rPr>
          <w:rFonts w:asciiTheme="minorHAnsi" w:hAnsiTheme="minorHAnsi" w:cstheme="minorHAnsi"/>
        </w:rPr>
      </w:pPr>
    </w:p>
    <w:p w14:paraId="0293C640" w14:textId="254A674A" w:rsidR="007F0D46" w:rsidRPr="00315A97" w:rsidRDefault="003A0BA4" w:rsidP="003A0BA4">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p>
    <w:p w14:paraId="7A294516" w14:textId="77777777" w:rsidR="007F0D46" w:rsidRPr="00315A97" w:rsidRDefault="007F0D46" w:rsidP="003A0BA4">
      <w:pPr>
        <w:rPr>
          <w:rFonts w:asciiTheme="minorHAnsi" w:hAnsiTheme="minorHAnsi" w:cstheme="minorHAnsi"/>
        </w:rPr>
      </w:pPr>
    </w:p>
    <w:p w14:paraId="1C4C53E9" w14:textId="77777777" w:rsidR="00040947" w:rsidRPr="00315A97" w:rsidRDefault="00040947" w:rsidP="00040947">
      <w:pPr>
        <w:rPr>
          <w:rFonts w:asciiTheme="minorHAnsi" w:hAnsiTheme="minorHAnsi" w:cstheme="minorHAnsi"/>
        </w:rPr>
      </w:pPr>
    </w:p>
    <w:p w14:paraId="373BBFE0" w14:textId="18B3BD35" w:rsidR="00040947" w:rsidRPr="00315A97" w:rsidRDefault="00DF7672" w:rsidP="003A0BA4">
      <w:pPr>
        <w:pBdr>
          <w:top w:val="single" w:sz="4" w:space="1" w:color="auto"/>
          <w:left w:val="single" w:sz="4" w:space="4" w:color="auto"/>
          <w:bottom w:val="single" w:sz="4" w:space="1" w:color="auto"/>
          <w:right w:val="single" w:sz="4" w:space="4" w:color="auto"/>
        </w:pBdr>
        <w:rPr>
          <w:rFonts w:asciiTheme="minorHAnsi" w:hAnsiTheme="minorHAnsi" w:cstheme="minorHAnsi"/>
        </w:rPr>
      </w:pPr>
      <w:bookmarkStart w:id="28" w:name="_Hlk508187524"/>
      <w:r w:rsidRPr="00315A97">
        <w:rPr>
          <w:rFonts w:asciiTheme="minorHAnsi" w:hAnsiTheme="minorHAnsi" w:cstheme="minorHAnsi"/>
          <w:b/>
        </w:rPr>
        <w:lastRenderedPageBreak/>
        <w:t>W</w:t>
      </w:r>
      <w:r w:rsidR="002C50E1" w:rsidRPr="00315A97">
        <w:rPr>
          <w:rFonts w:asciiTheme="minorHAnsi" w:hAnsiTheme="minorHAnsi" w:cstheme="minorHAnsi"/>
          <w:b/>
        </w:rPr>
        <w:t>orkflow</w:t>
      </w:r>
      <w:r w:rsidRPr="00315A97">
        <w:rPr>
          <w:rFonts w:asciiTheme="minorHAnsi" w:hAnsiTheme="minorHAnsi" w:cstheme="minorHAnsi"/>
          <w:b/>
        </w:rPr>
        <w:t xml:space="preserve">: </w:t>
      </w:r>
      <w:r w:rsidRPr="00315A97">
        <w:rPr>
          <w:rFonts w:asciiTheme="minorHAnsi" w:hAnsiTheme="minorHAnsi" w:cstheme="minorHAnsi"/>
        </w:rPr>
        <w:t>wordt</w:t>
      </w:r>
      <w:r w:rsidR="00F31C9B" w:rsidRPr="00315A97">
        <w:rPr>
          <w:rFonts w:asciiTheme="minorHAnsi" w:hAnsiTheme="minorHAnsi" w:cstheme="minorHAnsi"/>
        </w:rPr>
        <w:t xml:space="preserve"> gestructureerd</w:t>
      </w:r>
      <w:r w:rsidRPr="00315A97">
        <w:rPr>
          <w:rFonts w:asciiTheme="minorHAnsi" w:hAnsiTheme="minorHAnsi" w:cstheme="minorHAnsi"/>
        </w:rPr>
        <w:t xml:space="preserve"> opgevolgd dat </w:t>
      </w:r>
      <w:r w:rsidR="00B57B70" w:rsidRPr="00315A97">
        <w:rPr>
          <w:rFonts w:asciiTheme="minorHAnsi" w:hAnsiTheme="minorHAnsi" w:cstheme="minorHAnsi"/>
        </w:rPr>
        <w:t>in elk dossier een handelingsplan wordt opgesteld binnen de wettelijke</w:t>
      </w:r>
      <w:r w:rsidRPr="00315A97">
        <w:rPr>
          <w:rFonts w:asciiTheme="minorHAnsi" w:hAnsiTheme="minorHAnsi" w:cstheme="minorHAnsi"/>
        </w:rPr>
        <w:t xml:space="preserve"> termijn?</w:t>
      </w:r>
    </w:p>
    <w:bookmarkEnd w:id="28"/>
    <w:p w14:paraId="0A3CD0FD" w14:textId="77777777" w:rsidR="003A0BA4" w:rsidRPr="00315A97" w:rsidRDefault="003A0BA4" w:rsidP="003A0BA4">
      <w:pPr>
        <w:pBdr>
          <w:top w:val="single" w:sz="4" w:space="1" w:color="auto"/>
          <w:left w:val="single" w:sz="4" w:space="4" w:color="auto"/>
          <w:bottom w:val="single" w:sz="4" w:space="1" w:color="auto"/>
          <w:right w:val="single" w:sz="4" w:space="4" w:color="auto"/>
        </w:pBdr>
        <w:rPr>
          <w:rFonts w:asciiTheme="minorHAnsi" w:hAnsiTheme="minorHAnsi" w:cstheme="minorHAnsi"/>
        </w:rPr>
      </w:pPr>
      <w:r w:rsidRPr="00315A97">
        <w:rPr>
          <w:rFonts w:asciiTheme="minorHAnsi" w:hAnsiTheme="minorHAnsi" w:cstheme="minorHAnsi"/>
        </w:rPr>
        <w:t>Zijn er schriftelijke afspraken?</w:t>
      </w:r>
    </w:p>
    <w:bookmarkEnd w:id="22"/>
    <w:p w14:paraId="5A2A40DE" w14:textId="02962075" w:rsidR="003A0BA4" w:rsidRPr="00315A97" w:rsidRDefault="00315A97" w:rsidP="003A0BA4">
      <w:pPr>
        <w:rPr>
          <w:rFonts w:asciiTheme="minorHAnsi" w:hAnsiTheme="minorHAnsi" w:cstheme="minorHAnsi"/>
          <w:b/>
        </w:rPr>
      </w:pPr>
      <w:r w:rsidRPr="00315A97">
        <w:rPr>
          <w:rFonts w:asciiTheme="minorHAnsi" w:hAnsiTheme="minorHAnsi" w:cstheme="minorHAnsi"/>
          <w:b/>
        </w:rPr>
        <w:br/>
      </w:r>
      <w:r w:rsidR="003A0BA4" w:rsidRPr="00315A97">
        <w:rPr>
          <w:rFonts w:asciiTheme="minorHAnsi" w:hAnsiTheme="minorHAnsi" w:cstheme="minorHAnsi"/>
          <w:b/>
        </w:rPr>
        <w:t>Toelichting:</w:t>
      </w:r>
    </w:p>
    <w:p w14:paraId="22075F04" w14:textId="77777777" w:rsidR="003A0BA4" w:rsidRPr="00315A97" w:rsidRDefault="003A0BA4" w:rsidP="003A0BA4">
      <w:pPr>
        <w:rPr>
          <w:rFonts w:asciiTheme="minorHAnsi" w:hAnsiTheme="minorHAnsi" w:cstheme="minorHAnsi"/>
        </w:rPr>
      </w:pPr>
    </w:p>
    <w:p w14:paraId="0FD4D22E" w14:textId="77777777" w:rsidR="003A0BA4" w:rsidRPr="00315A97" w:rsidRDefault="003A0BA4" w:rsidP="003A0BA4">
      <w:pPr>
        <w:rPr>
          <w:rFonts w:asciiTheme="minorHAnsi" w:hAnsiTheme="minorHAnsi" w:cstheme="minorHAnsi"/>
        </w:rPr>
      </w:pPr>
    </w:p>
    <w:p w14:paraId="728FEB40" w14:textId="76A2F9F4" w:rsidR="003A0BA4" w:rsidRPr="00315A97" w:rsidRDefault="003A0BA4" w:rsidP="003A0BA4">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r w:rsidRPr="00315A97">
        <w:rPr>
          <w:rFonts w:asciiTheme="minorHAnsi" w:hAnsiTheme="minorHAnsi" w:cstheme="minorHAnsi"/>
        </w:rPr>
        <w:br/>
      </w:r>
    </w:p>
    <w:p w14:paraId="1640ED77" w14:textId="77777777" w:rsidR="007F0D46" w:rsidRPr="00315A97" w:rsidRDefault="007F0D46" w:rsidP="003A0BA4">
      <w:pPr>
        <w:rPr>
          <w:rFonts w:asciiTheme="minorHAnsi" w:hAnsiTheme="minorHAnsi" w:cstheme="minorHAnsi"/>
        </w:rPr>
      </w:pPr>
    </w:p>
    <w:p w14:paraId="53E2A168" w14:textId="77777777" w:rsidR="007F0D46" w:rsidRPr="00315A97" w:rsidRDefault="007F0D46" w:rsidP="003A0BA4">
      <w:pPr>
        <w:rPr>
          <w:rFonts w:asciiTheme="minorHAnsi" w:hAnsiTheme="minorHAnsi" w:cstheme="minorHAnsi"/>
        </w:rPr>
      </w:pPr>
    </w:p>
    <w:p w14:paraId="3856EEF2" w14:textId="77777777" w:rsidR="00040947" w:rsidRPr="00315A97" w:rsidRDefault="00040947" w:rsidP="00040947">
      <w:pPr>
        <w:rPr>
          <w:rFonts w:asciiTheme="minorHAnsi" w:hAnsiTheme="minorHAnsi" w:cstheme="minorHAnsi"/>
        </w:rPr>
      </w:pPr>
    </w:p>
    <w:p w14:paraId="7A197D6C" w14:textId="77777777" w:rsidR="00040947" w:rsidRPr="00315A97" w:rsidRDefault="00040947" w:rsidP="00593882">
      <w:pPr>
        <w:pStyle w:val="Kop3"/>
      </w:pPr>
      <w:r w:rsidRPr="00315A97">
        <w:t xml:space="preserve">Werkpunten m.b.t. afspraken: </w:t>
      </w:r>
    </w:p>
    <w:p w14:paraId="3EED8B53" w14:textId="77777777" w:rsidR="00040947" w:rsidRPr="00315A97" w:rsidRDefault="00040947" w:rsidP="00040947">
      <w:pPr>
        <w:rPr>
          <w:rFonts w:asciiTheme="minorHAnsi" w:hAnsiTheme="minorHAnsi" w:cstheme="minorHAnsi"/>
          <w:b/>
          <w:u w:val="single"/>
        </w:rPr>
      </w:pPr>
    </w:p>
    <w:p w14:paraId="09B23177" w14:textId="77777777" w:rsidR="00040947" w:rsidRPr="00315A97" w:rsidRDefault="00040947" w:rsidP="00040947">
      <w:pPr>
        <w:rPr>
          <w:rFonts w:asciiTheme="minorHAnsi" w:hAnsiTheme="minorHAnsi" w:cstheme="minorHAnsi"/>
        </w:rPr>
      </w:pPr>
    </w:p>
    <w:p w14:paraId="14205AA8" w14:textId="77777777" w:rsidR="00040947" w:rsidRPr="00315A97" w:rsidRDefault="00040947" w:rsidP="00040947">
      <w:pPr>
        <w:rPr>
          <w:rFonts w:asciiTheme="minorHAnsi" w:hAnsiTheme="minorHAnsi" w:cstheme="minorHAnsi"/>
        </w:rPr>
      </w:pPr>
    </w:p>
    <w:p w14:paraId="384289E4" w14:textId="77777777" w:rsidR="00040947" w:rsidRPr="00315A97" w:rsidRDefault="00040947" w:rsidP="00132512">
      <w:pPr>
        <w:pStyle w:val="Kop3"/>
      </w:pPr>
      <w:r w:rsidRPr="00315A97">
        <w:t>Toetsing van de praktijk in de casebesprekingen</w:t>
      </w:r>
    </w:p>
    <w:p w14:paraId="6BB0C5C5" w14:textId="77777777" w:rsidR="007E60D9" w:rsidRPr="00315A97" w:rsidRDefault="007E60D9" w:rsidP="007E60D9"/>
    <w:p w14:paraId="779FFD84" w14:textId="77777777" w:rsidR="00525489" w:rsidRPr="00315A97" w:rsidRDefault="00525489" w:rsidP="00525489">
      <w:pPr>
        <w:rPr>
          <w:rFonts w:asciiTheme="minorHAnsi" w:hAnsiTheme="minorHAnsi" w:cstheme="minorHAnsi"/>
          <w:b/>
          <w:u w:val="single"/>
        </w:rPr>
      </w:pPr>
      <w:r w:rsidRPr="00315A97">
        <w:rPr>
          <w:rFonts w:asciiTheme="minorHAnsi" w:hAnsiTheme="minorHAnsi" w:cstheme="minorHAnsi"/>
          <w:b/>
          <w:u w:val="single"/>
        </w:rPr>
        <w:t xml:space="preserve">Algemeen: indien een actie niet mogelijk was (= met een afdoende motivatie in het dossier) of indien de actie niet van toepassing was, werd dit </w:t>
      </w:r>
      <w:r w:rsidR="00404EB5" w:rsidRPr="00315A97">
        <w:rPr>
          <w:rFonts w:asciiTheme="minorHAnsi" w:hAnsiTheme="minorHAnsi" w:cstheme="minorHAnsi"/>
          <w:b/>
          <w:u w:val="single"/>
        </w:rPr>
        <w:t xml:space="preserve">bij het verwerken van de gegevens van de steekproef </w:t>
      </w:r>
      <w:r w:rsidRPr="00315A97">
        <w:rPr>
          <w:rFonts w:asciiTheme="minorHAnsi" w:hAnsiTheme="minorHAnsi" w:cstheme="minorHAnsi"/>
          <w:b/>
          <w:u w:val="single"/>
        </w:rPr>
        <w:t>beschouwd als aangetoond. Verder: er wordt “conform de verwachtingen” gescoord als het aantal dossiers dat in orde is overeenstemt met het ‘totaal -1’ van de steekproef.</w:t>
      </w:r>
    </w:p>
    <w:p w14:paraId="4FCDA0F8" w14:textId="77777777" w:rsidR="00525489" w:rsidRPr="00315A97" w:rsidRDefault="00525489" w:rsidP="00525489">
      <w:pPr>
        <w:rPr>
          <w:rFonts w:asciiTheme="minorHAnsi" w:hAnsiTheme="minorHAnsi" w:cstheme="minorHAnsi"/>
          <w:b/>
          <w:u w:val="single"/>
        </w:rPr>
      </w:pPr>
    </w:p>
    <w:p w14:paraId="1EA53937" w14:textId="77777777" w:rsidR="00040947" w:rsidRPr="00315A97" w:rsidRDefault="00040947" w:rsidP="00040947">
      <w:pPr>
        <w:rPr>
          <w:rFonts w:asciiTheme="minorHAnsi" w:hAnsiTheme="minorHAnsi" w:cstheme="minorHAnsi"/>
          <w:b/>
          <w:u w:val="single"/>
        </w:rPr>
      </w:pPr>
    </w:p>
    <w:p w14:paraId="4390B4C5" w14:textId="77777777" w:rsidR="00040947" w:rsidRPr="00315A97" w:rsidRDefault="00040947" w:rsidP="00040947">
      <w:pPr>
        <w:rPr>
          <w:rFonts w:asciiTheme="minorHAnsi" w:hAnsiTheme="minorHAnsi" w:cstheme="minorHAnsi"/>
          <w:b/>
          <w:u w:val="single"/>
        </w:rPr>
      </w:pPr>
    </w:p>
    <w:p w14:paraId="2173AF7A" w14:textId="77777777" w:rsidR="007E60D9" w:rsidRPr="00315A97" w:rsidRDefault="001B06C2" w:rsidP="00067A64">
      <w:pPr>
        <w:pStyle w:val="Lijstalinea"/>
        <w:numPr>
          <w:ilvl w:val="0"/>
          <w:numId w:val="13"/>
        </w:numPr>
        <w:rPr>
          <w:rFonts w:asciiTheme="minorHAnsi" w:hAnsiTheme="minorHAnsi" w:cstheme="minorHAnsi"/>
          <w:u w:val="single"/>
        </w:rPr>
      </w:pPr>
      <w:r w:rsidRPr="00315A97">
        <w:rPr>
          <w:rFonts w:asciiTheme="minorHAnsi" w:hAnsiTheme="minorHAnsi" w:cstheme="minorHAnsi"/>
        </w:rPr>
        <w:t xml:space="preserve">Kan </w:t>
      </w:r>
      <w:r w:rsidR="007E60D9" w:rsidRPr="00315A97">
        <w:rPr>
          <w:rFonts w:asciiTheme="minorHAnsi" w:hAnsiTheme="minorHAnsi" w:cstheme="minorHAnsi"/>
        </w:rPr>
        <w:t xml:space="preserve">in de cases </w:t>
      </w:r>
      <w:r w:rsidRPr="00315A97">
        <w:rPr>
          <w:rFonts w:asciiTheme="minorHAnsi" w:hAnsiTheme="minorHAnsi" w:cstheme="minorHAnsi"/>
        </w:rPr>
        <w:t xml:space="preserve">aangetoond worden dat </w:t>
      </w:r>
      <w:r w:rsidR="007E60D9" w:rsidRPr="00315A97">
        <w:rPr>
          <w:rFonts w:asciiTheme="minorHAnsi" w:hAnsiTheme="minorHAnsi" w:cstheme="minorHAnsi"/>
        </w:rPr>
        <w:t xml:space="preserve">de doelstellingen </w:t>
      </w:r>
      <w:r w:rsidR="007E60D9" w:rsidRPr="00315A97">
        <w:rPr>
          <w:rFonts w:asciiTheme="minorHAnsi" w:hAnsiTheme="minorHAnsi" w:cstheme="minorHAnsi"/>
          <w:b/>
        </w:rPr>
        <w:t xml:space="preserve">tijdig </w:t>
      </w:r>
      <w:r w:rsidR="007E60D9" w:rsidRPr="00315A97">
        <w:rPr>
          <w:rFonts w:asciiTheme="minorHAnsi" w:hAnsiTheme="minorHAnsi" w:cstheme="minorHAnsi"/>
        </w:rPr>
        <w:t>opgemaakt</w:t>
      </w:r>
      <w:r w:rsidRPr="00315A97">
        <w:rPr>
          <w:rFonts w:asciiTheme="minorHAnsi" w:hAnsiTheme="minorHAnsi" w:cstheme="minorHAnsi"/>
        </w:rPr>
        <w:t xml:space="preserve"> zijn</w:t>
      </w:r>
      <w:r w:rsidR="007E60D9" w:rsidRPr="00315A97">
        <w:rPr>
          <w:rFonts w:asciiTheme="minorHAnsi" w:hAnsiTheme="minorHAnsi" w:cstheme="minorHAnsi"/>
        </w:rPr>
        <w:t>?</w:t>
      </w:r>
      <w:r w:rsidR="007E60D9" w:rsidRPr="00315A97">
        <w:rPr>
          <w:rFonts w:asciiTheme="minorHAnsi" w:hAnsiTheme="minorHAnsi" w:cstheme="minorHAnsi"/>
        </w:rPr>
        <w:br/>
      </w:r>
    </w:p>
    <w:tbl>
      <w:tblPr>
        <w:tblStyle w:val="Tabelraster"/>
        <w:tblW w:w="0" w:type="auto"/>
        <w:tblLook w:val="04A0" w:firstRow="1" w:lastRow="0" w:firstColumn="1" w:lastColumn="0" w:noHBand="0" w:noVBand="1"/>
      </w:tblPr>
      <w:tblGrid>
        <w:gridCol w:w="7508"/>
        <w:gridCol w:w="950"/>
      </w:tblGrid>
      <w:tr w:rsidR="00315A97" w:rsidRPr="00315A97" w14:paraId="6F85F6C5" w14:textId="77777777" w:rsidTr="007E60D9">
        <w:tc>
          <w:tcPr>
            <w:tcW w:w="7508" w:type="dxa"/>
            <w:tcBorders>
              <w:tl2br w:val="nil"/>
            </w:tcBorders>
          </w:tcPr>
          <w:p w14:paraId="6E1FA0DA" w14:textId="77777777" w:rsidR="007E60D9" w:rsidRPr="00315A97" w:rsidRDefault="007E60D9" w:rsidP="003C17E9">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het tijdig opmaken van de doelstellingen aangetoond is </w:t>
            </w:r>
          </w:p>
        </w:tc>
        <w:tc>
          <w:tcPr>
            <w:tcW w:w="950" w:type="dxa"/>
          </w:tcPr>
          <w:p w14:paraId="4E6ABA9D" w14:textId="77777777" w:rsidR="007E60D9" w:rsidRPr="00315A97" w:rsidRDefault="007E60D9" w:rsidP="003C17E9">
            <w:pPr>
              <w:rPr>
                <w:rFonts w:asciiTheme="minorHAnsi" w:hAnsiTheme="minorHAnsi" w:cstheme="minorHAnsi"/>
                <w:szCs w:val="22"/>
                <w:lang w:val="nl-BE"/>
              </w:rPr>
            </w:pPr>
          </w:p>
        </w:tc>
      </w:tr>
      <w:tr w:rsidR="00315A97" w:rsidRPr="00315A97" w14:paraId="03B00444" w14:textId="77777777" w:rsidTr="007E60D9">
        <w:tc>
          <w:tcPr>
            <w:tcW w:w="7508" w:type="dxa"/>
            <w:tcBorders>
              <w:tl2br w:val="nil"/>
            </w:tcBorders>
          </w:tcPr>
          <w:p w14:paraId="0158C653" w14:textId="77777777" w:rsidR="007E60D9" w:rsidRPr="00315A97" w:rsidRDefault="007E60D9" w:rsidP="007E60D9">
            <w:pPr>
              <w:rPr>
                <w:rFonts w:asciiTheme="minorHAnsi" w:hAnsiTheme="minorHAnsi" w:cstheme="minorHAnsi"/>
                <w:lang w:val="nl-BE"/>
              </w:rPr>
            </w:pPr>
            <w:r w:rsidRPr="00315A97">
              <w:rPr>
                <w:rFonts w:asciiTheme="minorHAnsi" w:hAnsiTheme="minorHAnsi" w:cstheme="minorHAnsi"/>
                <w:szCs w:val="22"/>
                <w:lang w:val="nl-BE"/>
              </w:rPr>
              <w:t xml:space="preserve">Aantal cases waarin het tijdig opmaken van de doelstellingen niet aangetoond is </w:t>
            </w:r>
          </w:p>
        </w:tc>
        <w:tc>
          <w:tcPr>
            <w:tcW w:w="950" w:type="dxa"/>
          </w:tcPr>
          <w:p w14:paraId="45BD2137" w14:textId="77777777" w:rsidR="007E60D9" w:rsidRPr="00315A97" w:rsidRDefault="007E60D9" w:rsidP="007E60D9">
            <w:pPr>
              <w:rPr>
                <w:rFonts w:asciiTheme="minorHAnsi" w:hAnsiTheme="minorHAnsi" w:cstheme="minorHAnsi"/>
                <w:lang w:val="nl-BE"/>
              </w:rPr>
            </w:pPr>
          </w:p>
        </w:tc>
      </w:tr>
      <w:tr w:rsidR="00315A97" w:rsidRPr="00315A97" w14:paraId="092BC02A" w14:textId="77777777" w:rsidTr="007E60D9">
        <w:tc>
          <w:tcPr>
            <w:tcW w:w="7508" w:type="dxa"/>
            <w:tcBorders>
              <w:tl2br w:val="nil"/>
            </w:tcBorders>
          </w:tcPr>
          <w:p w14:paraId="12A05602" w14:textId="77777777" w:rsidR="00B76315" w:rsidRPr="00315A97" w:rsidRDefault="00404EB5" w:rsidP="007E60D9">
            <w:pPr>
              <w:rPr>
                <w:rFonts w:asciiTheme="minorHAnsi" w:hAnsiTheme="minorHAnsi" w:cstheme="minorHAnsi"/>
                <w:lang w:val="nl-BE"/>
              </w:rPr>
            </w:pPr>
            <w:r w:rsidRPr="00315A97">
              <w:rPr>
                <w:rFonts w:asciiTheme="minorHAnsi" w:hAnsiTheme="minorHAnsi" w:cstheme="minorHAnsi"/>
                <w:lang w:val="nl-BE"/>
              </w:rPr>
              <w:t>Niet tijdig opgemaakt maar g</w:t>
            </w:r>
            <w:r w:rsidR="00B76315" w:rsidRPr="00315A97">
              <w:rPr>
                <w:rFonts w:asciiTheme="minorHAnsi" w:hAnsiTheme="minorHAnsi" w:cstheme="minorHAnsi"/>
                <w:lang w:val="nl-BE"/>
              </w:rPr>
              <w:t xml:space="preserve">emotiveerd </w:t>
            </w:r>
          </w:p>
        </w:tc>
        <w:tc>
          <w:tcPr>
            <w:tcW w:w="950" w:type="dxa"/>
          </w:tcPr>
          <w:p w14:paraId="2C105223" w14:textId="77777777" w:rsidR="00B76315" w:rsidRPr="00315A97" w:rsidRDefault="00B76315" w:rsidP="007E60D9">
            <w:pPr>
              <w:rPr>
                <w:rFonts w:asciiTheme="minorHAnsi" w:hAnsiTheme="minorHAnsi" w:cstheme="minorHAnsi"/>
                <w:lang w:val="nl-BE"/>
              </w:rPr>
            </w:pPr>
          </w:p>
        </w:tc>
      </w:tr>
    </w:tbl>
    <w:p w14:paraId="6E77CE9E" w14:textId="483E3004" w:rsidR="007E60D9" w:rsidRPr="00315A97" w:rsidRDefault="00315A97" w:rsidP="007E60D9">
      <w:pPr>
        <w:rPr>
          <w:rFonts w:asciiTheme="minorHAnsi" w:hAnsiTheme="minorHAnsi" w:cstheme="minorHAnsi"/>
          <w:b/>
        </w:rPr>
      </w:pPr>
      <w:r w:rsidRPr="00315A97">
        <w:rPr>
          <w:rFonts w:asciiTheme="minorHAnsi" w:hAnsiTheme="minorHAnsi" w:cstheme="minorHAnsi"/>
          <w:b/>
        </w:rPr>
        <w:br/>
      </w:r>
      <w:r w:rsidR="007E60D9" w:rsidRPr="00315A97">
        <w:rPr>
          <w:rFonts w:asciiTheme="minorHAnsi" w:hAnsiTheme="minorHAnsi" w:cstheme="minorHAnsi"/>
          <w:b/>
        </w:rPr>
        <w:t>Toelichting:</w:t>
      </w:r>
    </w:p>
    <w:p w14:paraId="053E688E" w14:textId="77777777" w:rsidR="007E60D9" w:rsidRPr="00315A97" w:rsidRDefault="007E60D9" w:rsidP="007E60D9">
      <w:pPr>
        <w:rPr>
          <w:rFonts w:asciiTheme="minorHAnsi" w:hAnsiTheme="minorHAnsi" w:cstheme="minorHAnsi"/>
        </w:rPr>
      </w:pPr>
    </w:p>
    <w:p w14:paraId="463DCB74" w14:textId="77777777" w:rsidR="007E60D9" w:rsidRPr="00315A97" w:rsidRDefault="007E60D9" w:rsidP="007E60D9">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4BB30000" w14:textId="77777777" w:rsidR="007E60D9" w:rsidRPr="00315A97" w:rsidRDefault="007E60D9" w:rsidP="007E60D9">
      <w:pPr>
        <w:pStyle w:val="Lijstalinea"/>
        <w:ind w:left="360"/>
        <w:rPr>
          <w:rFonts w:asciiTheme="minorHAnsi" w:hAnsiTheme="minorHAnsi" w:cstheme="minorHAnsi"/>
        </w:rPr>
      </w:pPr>
    </w:p>
    <w:p w14:paraId="09552F00" w14:textId="77777777" w:rsidR="003E56BE" w:rsidRPr="00315A97" w:rsidRDefault="003E56BE" w:rsidP="003E56BE">
      <w:pPr>
        <w:rPr>
          <w:rFonts w:asciiTheme="minorHAnsi" w:hAnsiTheme="minorHAnsi" w:cstheme="minorHAnsi"/>
        </w:rPr>
      </w:pPr>
    </w:p>
    <w:p w14:paraId="23F8CB0C" w14:textId="77777777" w:rsidR="003E56BE" w:rsidRPr="00315A97" w:rsidRDefault="003E56BE" w:rsidP="003E56BE">
      <w:pPr>
        <w:pStyle w:val="Lijstalinea"/>
        <w:numPr>
          <w:ilvl w:val="0"/>
          <w:numId w:val="13"/>
        </w:numPr>
        <w:rPr>
          <w:rFonts w:asciiTheme="minorHAnsi" w:hAnsiTheme="minorHAnsi" w:cstheme="minorHAnsi"/>
        </w:rPr>
      </w:pPr>
      <w:bookmarkStart w:id="29" w:name="_Hlk504562378"/>
      <w:r w:rsidRPr="00315A97">
        <w:rPr>
          <w:rFonts w:asciiTheme="minorHAnsi" w:hAnsiTheme="minorHAnsi" w:cstheme="minorHAnsi"/>
        </w:rPr>
        <w:t xml:space="preserve">Kan in de cases aangetoond worden dat  m.b.t. de opmaak van de doelstellingen/het handelingsplan  er een  </w:t>
      </w:r>
      <w:r w:rsidRPr="00315A97">
        <w:rPr>
          <w:rFonts w:asciiTheme="minorHAnsi" w:hAnsiTheme="minorHAnsi" w:cstheme="minorHAnsi"/>
          <w:b/>
        </w:rPr>
        <w:t xml:space="preserve">face </w:t>
      </w:r>
      <w:proofErr w:type="spellStart"/>
      <w:r w:rsidRPr="00315A97">
        <w:rPr>
          <w:rFonts w:asciiTheme="minorHAnsi" w:hAnsiTheme="minorHAnsi" w:cstheme="minorHAnsi"/>
          <w:b/>
        </w:rPr>
        <w:t>to</w:t>
      </w:r>
      <w:proofErr w:type="spellEnd"/>
      <w:r w:rsidRPr="00315A97">
        <w:rPr>
          <w:rFonts w:asciiTheme="minorHAnsi" w:hAnsiTheme="minorHAnsi" w:cstheme="minorHAnsi"/>
          <w:b/>
        </w:rPr>
        <w:t xml:space="preserve"> face contact </w:t>
      </w:r>
      <w:r w:rsidR="00774771" w:rsidRPr="00315A97">
        <w:rPr>
          <w:rFonts w:asciiTheme="minorHAnsi" w:hAnsiTheme="minorHAnsi" w:cstheme="minorHAnsi"/>
        </w:rPr>
        <w:t>geweest is met alle betrokkenen?</w:t>
      </w:r>
    </w:p>
    <w:p w14:paraId="1A92601B" w14:textId="77777777" w:rsidR="003E56BE" w:rsidRPr="00315A97" w:rsidRDefault="003E56BE" w:rsidP="003E56BE">
      <w:pPr>
        <w:rPr>
          <w:rFonts w:asciiTheme="minorHAnsi" w:hAnsiTheme="minorHAnsi" w:cstheme="minorHAnsi"/>
        </w:rPr>
      </w:pPr>
    </w:p>
    <w:p w14:paraId="7C7DAFFD" w14:textId="77777777" w:rsidR="003E56BE" w:rsidRPr="00315A97" w:rsidRDefault="003E56BE" w:rsidP="003E56BE">
      <w:pPr>
        <w:rPr>
          <w:rFonts w:asciiTheme="minorHAnsi" w:hAnsiTheme="minorHAnsi" w:cstheme="minorHAnsi"/>
          <w:u w:val="single"/>
        </w:rPr>
      </w:pPr>
    </w:p>
    <w:tbl>
      <w:tblPr>
        <w:tblStyle w:val="Tabelraster"/>
        <w:tblW w:w="0" w:type="auto"/>
        <w:tblInd w:w="-5" w:type="dxa"/>
        <w:tblLook w:val="04A0" w:firstRow="1" w:lastRow="0" w:firstColumn="1" w:lastColumn="0" w:noHBand="0" w:noVBand="1"/>
      </w:tblPr>
      <w:tblGrid>
        <w:gridCol w:w="1692"/>
        <w:gridCol w:w="2986"/>
        <w:gridCol w:w="2977"/>
        <w:gridCol w:w="2261"/>
      </w:tblGrid>
      <w:tr w:rsidR="00315A97" w:rsidRPr="00315A97" w14:paraId="2DE709D1" w14:textId="77777777" w:rsidTr="00774771">
        <w:tc>
          <w:tcPr>
            <w:tcW w:w="1692" w:type="dxa"/>
            <w:tcBorders>
              <w:tl2br w:val="nil"/>
            </w:tcBorders>
          </w:tcPr>
          <w:p w14:paraId="7CD58859" w14:textId="77777777" w:rsidR="00774771" w:rsidRPr="00315A97" w:rsidRDefault="00774771" w:rsidP="00AE34AE">
            <w:pPr>
              <w:rPr>
                <w:rFonts w:asciiTheme="minorHAnsi" w:hAnsiTheme="minorHAnsi" w:cstheme="minorHAnsi"/>
                <w:szCs w:val="22"/>
                <w:lang w:val="nl-BE"/>
              </w:rPr>
            </w:pPr>
          </w:p>
        </w:tc>
        <w:tc>
          <w:tcPr>
            <w:tcW w:w="2986" w:type="dxa"/>
          </w:tcPr>
          <w:p w14:paraId="26DCBFE3" w14:textId="77777777" w:rsidR="00774771" w:rsidRPr="00315A97" w:rsidRDefault="00774771" w:rsidP="00AE34AE">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met een aantoonbaar face </w:t>
            </w:r>
            <w:proofErr w:type="spellStart"/>
            <w:r w:rsidRPr="00315A97">
              <w:rPr>
                <w:rFonts w:asciiTheme="minorHAnsi" w:hAnsiTheme="minorHAnsi" w:cstheme="minorHAnsi"/>
                <w:szCs w:val="22"/>
                <w:lang w:val="nl-BE"/>
              </w:rPr>
              <w:t>to</w:t>
            </w:r>
            <w:proofErr w:type="spellEnd"/>
            <w:r w:rsidRPr="00315A97">
              <w:rPr>
                <w:rFonts w:asciiTheme="minorHAnsi" w:hAnsiTheme="minorHAnsi" w:cstheme="minorHAnsi"/>
                <w:szCs w:val="22"/>
                <w:lang w:val="nl-BE"/>
              </w:rPr>
              <w:t xml:space="preserve"> face contact met volgende betrokkenen:</w:t>
            </w:r>
          </w:p>
        </w:tc>
        <w:tc>
          <w:tcPr>
            <w:tcW w:w="2977" w:type="dxa"/>
          </w:tcPr>
          <w:p w14:paraId="7DBA1D2F" w14:textId="77777777" w:rsidR="00774771" w:rsidRPr="00315A97" w:rsidRDefault="00774771" w:rsidP="00AE34AE">
            <w:pPr>
              <w:rPr>
                <w:rFonts w:asciiTheme="minorHAnsi" w:hAnsiTheme="minorHAnsi" w:cstheme="minorHAnsi"/>
                <w:lang w:val="nl-BE"/>
              </w:rPr>
            </w:pPr>
            <w:r w:rsidRPr="00315A97">
              <w:rPr>
                <w:rFonts w:asciiTheme="minorHAnsi" w:hAnsiTheme="minorHAnsi" w:cstheme="minorHAnsi"/>
                <w:lang w:val="nl-BE"/>
              </w:rPr>
              <w:t xml:space="preserve">Aantal cases zonder aantoonbaar face </w:t>
            </w:r>
            <w:proofErr w:type="spellStart"/>
            <w:r w:rsidRPr="00315A97">
              <w:rPr>
                <w:rFonts w:asciiTheme="minorHAnsi" w:hAnsiTheme="minorHAnsi" w:cstheme="minorHAnsi"/>
                <w:lang w:val="nl-BE"/>
              </w:rPr>
              <w:t>to</w:t>
            </w:r>
            <w:proofErr w:type="spellEnd"/>
            <w:r w:rsidRPr="00315A97">
              <w:rPr>
                <w:rFonts w:asciiTheme="minorHAnsi" w:hAnsiTheme="minorHAnsi" w:cstheme="minorHAnsi"/>
                <w:lang w:val="nl-BE"/>
              </w:rPr>
              <w:t xml:space="preserve"> face contact met volgende betrokkenen:</w:t>
            </w:r>
          </w:p>
        </w:tc>
        <w:tc>
          <w:tcPr>
            <w:tcW w:w="2261" w:type="dxa"/>
          </w:tcPr>
          <w:p w14:paraId="67FE9D57" w14:textId="77777777" w:rsidR="00774771" w:rsidRPr="00315A97" w:rsidRDefault="00774771" w:rsidP="00AE34AE">
            <w:pPr>
              <w:rPr>
                <w:rFonts w:asciiTheme="minorHAnsi" w:hAnsiTheme="minorHAnsi" w:cstheme="minorHAnsi"/>
                <w:lang w:val="nl-BE"/>
              </w:rPr>
            </w:pPr>
            <w:r w:rsidRPr="00315A97">
              <w:rPr>
                <w:rFonts w:asciiTheme="minorHAnsi" w:hAnsiTheme="minorHAnsi" w:cstheme="minorHAnsi"/>
                <w:lang w:val="nl-BE"/>
              </w:rPr>
              <w:t>Gemotiveerd of n.v.t.</w:t>
            </w:r>
          </w:p>
        </w:tc>
      </w:tr>
      <w:tr w:rsidR="00315A97" w:rsidRPr="00315A97" w14:paraId="75DB05F1" w14:textId="77777777" w:rsidTr="00774771">
        <w:tc>
          <w:tcPr>
            <w:tcW w:w="1692" w:type="dxa"/>
          </w:tcPr>
          <w:p w14:paraId="13707065" w14:textId="77777777" w:rsidR="00774771" w:rsidRPr="00315A97" w:rsidRDefault="00774771" w:rsidP="00AE34AE">
            <w:pPr>
              <w:rPr>
                <w:rFonts w:asciiTheme="minorHAnsi" w:hAnsiTheme="minorHAnsi" w:cstheme="minorHAnsi"/>
                <w:szCs w:val="22"/>
              </w:rPr>
            </w:pPr>
            <w:proofErr w:type="spellStart"/>
            <w:r w:rsidRPr="00315A97">
              <w:rPr>
                <w:rFonts w:asciiTheme="minorHAnsi" w:hAnsiTheme="minorHAnsi" w:cstheme="minorHAnsi"/>
                <w:szCs w:val="22"/>
              </w:rPr>
              <w:t>Pleegkind</w:t>
            </w:r>
            <w:proofErr w:type="spellEnd"/>
          </w:p>
        </w:tc>
        <w:tc>
          <w:tcPr>
            <w:tcW w:w="2986" w:type="dxa"/>
          </w:tcPr>
          <w:p w14:paraId="5B948185" w14:textId="77777777" w:rsidR="00774771" w:rsidRPr="00315A97" w:rsidRDefault="00774771" w:rsidP="00AE34AE">
            <w:pPr>
              <w:rPr>
                <w:rFonts w:asciiTheme="minorHAnsi" w:hAnsiTheme="minorHAnsi" w:cstheme="minorHAnsi"/>
                <w:szCs w:val="22"/>
              </w:rPr>
            </w:pPr>
          </w:p>
        </w:tc>
        <w:tc>
          <w:tcPr>
            <w:tcW w:w="2977" w:type="dxa"/>
          </w:tcPr>
          <w:p w14:paraId="6B39B94F" w14:textId="77777777" w:rsidR="00774771" w:rsidRPr="00315A97" w:rsidRDefault="00774771" w:rsidP="00AE34AE">
            <w:pPr>
              <w:rPr>
                <w:rFonts w:asciiTheme="minorHAnsi" w:hAnsiTheme="minorHAnsi" w:cstheme="minorHAnsi"/>
              </w:rPr>
            </w:pPr>
          </w:p>
        </w:tc>
        <w:tc>
          <w:tcPr>
            <w:tcW w:w="2261" w:type="dxa"/>
          </w:tcPr>
          <w:p w14:paraId="2086FE6B" w14:textId="77777777" w:rsidR="00774771" w:rsidRPr="00315A97" w:rsidRDefault="00774771" w:rsidP="00AE34AE">
            <w:pPr>
              <w:rPr>
                <w:rFonts w:asciiTheme="minorHAnsi" w:hAnsiTheme="minorHAnsi" w:cstheme="minorHAnsi"/>
              </w:rPr>
            </w:pPr>
          </w:p>
        </w:tc>
      </w:tr>
      <w:tr w:rsidR="00315A97" w:rsidRPr="00315A97" w14:paraId="0860135C" w14:textId="77777777" w:rsidTr="00774771">
        <w:tc>
          <w:tcPr>
            <w:tcW w:w="1692" w:type="dxa"/>
          </w:tcPr>
          <w:p w14:paraId="6E7FDBCB" w14:textId="77777777" w:rsidR="00774771" w:rsidRPr="00315A97" w:rsidRDefault="00774771" w:rsidP="00AE34AE">
            <w:pPr>
              <w:rPr>
                <w:rFonts w:asciiTheme="minorHAnsi" w:hAnsiTheme="minorHAnsi" w:cstheme="minorHAnsi"/>
                <w:szCs w:val="22"/>
              </w:rPr>
            </w:pPr>
            <w:proofErr w:type="spellStart"/>
            <w:r w:rsidRPr="00315A97">
              <w:rPr>
                <w:rFonts w:asciiTheme="minorHAnsi" w:hAnsiTheme="minorHAnsi" w:cstheme="minorHAnsi"/>
                <w:szCs w:val="22"/>
              </w:rPr>
              <w:t>Ouders</w:t>
            </w:r>
            <w:proofErr w:type="spellEnd"/>
            <w:r w:rsidRPr="00315A97">
              <w:rPr>
                <w:rFonts w:asciiTheme="minorHAnsi" w:hAnsiTheme="minorHAnsi" w:cstheme="minorHAnsi"/>
                <w:szCs w:val="22"/>
              </w:rPr>
              <w:t xml:space="preserve">/context </w:t>
            </w:r>
          </w:p>
        </w:tc>
        <w:tc>
          <w:tcPr>
            <w:tcW w:w="2986" w:type="dxa"/>
          </w:tcPr>
          <w:p w14:paraId="3A1FF4A8" w14:textId="77777777" w:rsidR="00774771" w:rsidRPr="00315A97" w:rsidRDefault="00774771" w:rsidP="00AE34AE">
            <w:pPr>
              <w:rPr>
                <w:rFonts w:asciiTheme="minorHAnsi" w:hAnsiTheme="minorHAnsi" w:cstheme="minorHAnsi"/>
                <w:szCs w:val="22"/>
              </w:rPr>
            </w:pPr>
          </w:p>
        </w:tc>
        <w:tc>
          <w:tcPr>
            <w:tcW w:w="2977" w:type="dxa"/>
          </w:tcPr>
          <w:p w14:paraId="76F998E2" w14:textId="77777777" w:rsidR="00774771" w:rsidRPr="00315A97" w:rsidRDefault="00774771" w:rsidP="00AE34AE">
            <w:pPr>
              <w:rPr>
                <w:rFonts w:asciiTheme="minorHAnsi" w:hAnsiTheme="minorHAnsi" w:cstheme="minorHAnsi"/>
              </w:rPr>
            </w:pPr>
          </w:p>
        </w:tc>
        <w:tc>
          <w:tcPr>
            <w:tcW w:w="2261" w:type="dxa"/>
          </w:tcPr>
          <w:p w14:paraId="606B1DB8" w14:textId="77777777" w:rsidR="00774771" w:rsidRPr="00315A97" w:rsidRDefault="00774771" w:rsidP="00AE34AE">
            <w:pPr>
              <w:rPr>
                <w:rFonts w:asciiTheme="minorHAnsi" w:hAnsiTheme="minorHAnsi" w:cstheme="minorHAnsi"/>
              </w:rPr>
            </w:pPr>
          </w:p>
        </w:tc>
      </w:tr>
      <w:tr w:rsidR="00315A97" w:rsidRPr="00315A97" w14:paraId="00C06AF9" w14:textId="77777777" w:rsidTr="00774771">
        <w:tc>
          <w:tcPr>
            <w:tcW w:w="1692" w:type="dxa"/>
          </w:tcPr>
          <w:p w14:paraId="68D35908" w14:textId="77777777" w:rsidR="00774771" w:rsidRPr="00315A97" w:rsidRDefault="00774771" w:rsidP="00AE34AE">
            <w:pPr>
              <w:rPr>
                <w:rFonts w:asciiTheme="minorHAnsi" w:hAnsiTheme="minorHAnsi" w:cstheme="minorHAnsi"/>
                <w:szCs w:val="22"/>
              </w:rPr>
            </w:pPr>
            <w:proofErr w:type="spellStart"/>
            <w:r w:rsidRPr="00315A97">
              <w:rPr>
                <w:rFonts w:asciiTheme="minorHAnsi" w:hAnsiTheme="minorHAnsi" w:cstheme="minorHAnsi"/>
                <w:szCs w:val="22"/>
              </w:rPr>
              <w:t>Pleegouders</w:t>
            </w:r>
            <w:proofErr w:type="spellEnd"/>
          </w:p>
        </w:tc>
        <w:tc>
          <w:tcPr>
            <w:tcW w:w="2986" w:type="dxa"/>
          </w:tcPr>
          <w:p w14:paraId="0F0B72FB" w14:textId="77777777" w:rsidR="00774771" w:rsidRPr="00315A97" w:rsidRDefault="00774771" w:rsidP="00AE34AE">
            <w:pPr>
              <w:rPr>
                <w:rFonts w:asciiTheme="minorHAnsi" w:hAnsiTheme="minorHAnsi" w:cstheme="minorHAnsi"/>
                <w:szCs w:val="22"/>
              </w:rPr>
            </w:pPr>
          </w:p>
        </w:tc>
        <w:tc>
          <w:tcPr>
            <w:tcW w:w="2977" w:type="dxa"/>
          </w:tcPr>
          <w:p w14:paraId="4546D050" w14:textId="77777777" w:rsidR="00774771" w:rsidRPr="00315A97" w:rsidRDefault="00774771" w:rsidP="00AE34AE">
            <w:pPr>
              <w:rPr>
                <w:rFonts w:asciiTheme="minorHAnsi" w:hAnsiTheme="minorHAnsi" w:cstheme="minorHAnsi"/>
              </w:rPr>
            </w:pPr>
          </w:p>
        </w:tc>
        <w:tc>
          <w:tcPr>
            <w:tcW w:w="2261" w:type="dxa"/>
          </w:tcPr>
          <w:p w14:paraId="48B271B1" w14:textId="77777777" w:rsidR="00774771" w:rsidRPr="00315A97" w:rsidRDefault="00774771" w:rsidP="00AE34AE">
            <w:pPr>
              <w:rPr>
                <w:rFonts w:asciiTheme="minorHAnsi" w:hAnsiTheme="minorHAnsi" w:cstheme="minorHAnsi"/>
              </w:rPr>
            </w:pPr>
          </w:p>
        </w:tc>
      </w:tr>
      <w:tr w:rsidR="00315A97" w:rsidRPr="00315A97" w14:paraId="54E58E35" w14:textId="77777777" w:rsidTr="00774771">
        <w:tc>
          <w:tcPr>
            <w:tcW w:w="1692" w:type="dxa"/>
          </w:tcPr>
          <w:p w14:paraId="70D4737F" w14:textId="77777777" w:rsidR="00774771" w:rsidRPr="00315A97" w:rsidRDefault="00774771" w:rsidP="00AE34AE">
            <w:pPr>
              <w:rPr>
                <w:rFonts w:asciiTheme="minorHAnsi" w:hAnsiTheme="minorHAnsi" w:cstheme="minorHAnsi"/>
                <w:szCs w:val="22"/>
                <w:lang w:val="nl-BE"/>
              </w:rPr>
            </w:pPr>
            <w:r w:rsidRPr="00315A97">
              <w:rPr>
                <w:rFonts w:asciiTheme="minorHAnsi" w:hAnsiTheme="minorHAnsi" w:cstheme="minorHAnsi"/>
                <w:szCs w:val="22"/>
                <w:lang w:val="nl-BE"/>
              </w:rPr>
              <w:t>Andere kinderen  in het pleeggezin</w:t>
            </w:r>
          </w:p>
        </w:tc>
        <w:tc>
          <w:tcPr>
            <w:tcW w:w="2986" w:type="dxa"/>
          </w:tcPr>
          <w:p w14:paraId="215FD350" w14:textId="77777777" w:rsidR="00774771" w:rsidRPr="00315A97" w:rsidRDefault="00774771" w:rsidP="00AE34AE">
            <w:pPr>
              <w:rPr>
                <w:rFonts w:asciiTheme="minorHAnsi" w:hAnsiTheme="minorHAnsi" w:cstheme="minorHAnsi"/>
                <w:szCs w:val="22"/>
                <w:lang w:val="nl-BE"/>
              </w:rPr>
            </w:pPr>
          </w:p>
        </w:tc>
        <w:tc>
          <w:tcPr>
            <w:tcW w:w="2977" w:type="dxa"/>
          </w:tcPr>
          <w:p w14:paraId="743A72F6" w14:textId="77777777" w:rsidR="00774771" w:rsidRPr="00315A97" w:rsidRDefault="00774771" w:rsidP="00AE34AE">
            <w:pPr>
              <w:rPr>
                <w:rFonts w:asciiTheme="minorHAnsi" w:hAnsiTheme="minorHAnsi" w:cstheme="minorHAnsi"/>
                <w:lang w:val="nl-BE"/>
              </w:rPr>
            </w:pPr>
          </w:p>
        </w:tc>
        <w:tc>
          <w:tcPr>
            <w:tcW w:w="2261" w:type="dxa"/>
          </w:tcPr>
          <w:p w14:paraId="01592B7A" w14:textId="77777777" w:rsidR="00774771" w:rsidRPr="00315A97" w:rsidRDefault="00774771" w:rsidP="00AE34AE">
            <w:pPr>
              <w:rPr>
                <w:rFonts w:asciiTheme="minorHAnsi" w:hAnsiTheme="minorHAnsi" w:cstheme="minorHAnsi"/>
                <w:lang w:val="nl-BE"/>
              </w:rPr>
            </w:pPr>
          </w:p>
        </w:tc>
      </w:tr>
    </w:tbl>
    <w:p w14:paraId="058D6B83" w14:textId="00C37584" w:rsidR="003E56BE" w:rsidRPr="00315A97" w:rsidRDefault="00315A97" w:rsidP="003E56BE">
      <w:pPr>
        <w:rPr>
          <w:rFonts w:asciiTheme="minorHAnsi" w:hAnsiTheme="minorHAnsi" w:cstheme="minorHAnsi"/>
          <w:b/>
        </w:rPr>
      </w:pPr>
      <w:r w:rsidRPr="00315A97">
        <w:rPr>
          <w:rFonts w:asciiTheme="minorHAnsi" w:hAnsiTheme="minorHAnsi" w:cstheme="minorHAnsi"/>
          <w:b/>
        </w:rPr>
        <w:lastRenderedPageBreak/>
        <w:br/>
      </w:r>
      <w:r w:rsidR="003E56BE" w:rsidRPr="00315A97">
        <w:rPr>
          <w:rFonts w:asciiTheme="minorHAnsi" w:hAnsiTheme="minorHAnsi" w:cstheme="minorHAnsi"/>
          <w:b/>
        </w:rPr>
        <w:t>Toelichting:</w:t>
      </w:r>
    </w:p>
    <w:p w14:paraId="1D6240E1" w14:textId="77777777" w:rsidR="003E56BE" w:rsidRPr="00315A97" w:rsidRDefault="003E56BE" w:rsidP="003E56BE">
      <w:pPr>
        <w:rPr>
          <w:rFonts w:asciiTheme="minorHAnsi" w:hAnsiTheme="minorHAnsi" w:cstheme="minorHAnsi"/>
        </w:rPr>
      </w:pPr>
    </w:p>
    <w:p w14:paraId="5D5FCBBB" w14:textId="77777777" w:rsidR="003E56BE" w:rsidRPr="00315A97" w:rsidRDefault="003E56BE" w:rsidP="003E56BE">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760833A6" w14:textId="77777777" w:rsidR="00774771" w:rsidRPr="00315A97" w:rsidRDefault="00774771" w:rsidP="00774771">
      <w:pPr>
        <w:rPr>
          <w:rFonts w:asciiTheme="minorHAnsi" w:hAnsiTheme="minorHAnsi" w:cstheme="minorHAnsi"/>
        </w:rPr>
      </w:pPr>
    </w:p>
    <w:p w14:paraId="33B25A8C" w14:textId="77777777" w:rsidR="003E56BE" w:rsidRPr="00315A97" w:rsidRDefault="003E56BE" w:rsidP="003E56BE">
      <w:pPr>
        <w:rPr>
          <w:rFonts w:asciiTheme="minorHAnsi" w:hAnsiTheme="minorHAnsi" w:cstheme="minorHAnsi"/>
        </w:rPr>
      </w:pPr>
    </w:p>
    <w:p w14:paraId="5C486E6C" w14:textId="0BE7F146" w:rsidR="00774771" w:rsidRPr="00315A97" w:rsidRDefault="00774771" w:rsidP="006E26CC">
      <w:pPr>
        <w:pStyle w:val="Lijstalinea"/>
        <w:numPr>
          <w:ilvl w:val="0"/>
          <w:numId w:val="13"/>
        </w:numPr>
        <w:rPr>
          <w:rFonts w:asciiTheme="minorHAnsi" w:hAnsiTheme="minorHAnsi" w:cstheme="minorHAnsi"/>
        </w:rPr>
      </w:pPr>
      <w:bookmarkStart w:id="30" w:name="_Hlk508196101"/>
      <w:bookmarkEnd w:id="29"/>
      <w:r w:rsidRPr="00315A97">
        <w:rPr>
          <w:rFonts w:asciiTheme="minorHAnsi" w:hAnsiTheme="minorHAnsi" w:cstheme="minorHAnsi"/>
        </w:rPr>
        <w:t>Kan in de cases aangetoond worden dat</w:t>
      </w:r>
      <w:r w:rsidR="00323BBD" w:rsidRPr="00315A97">
        <w:rPr>
          <w:rFonts w:asciiTheme="minorHAnsi" w:hAnsiTheme="minorHAnsi" w:cstheme="minorHAnsi"/>
        </w:rPr>
        <w:t xml:space="preserve"> voor </w:t>
      </w:r>
      <w:proofErr w:type="spellStart"/>
      <w:r w:rsidR="00323BBD" w:rsidRPr="00315A97">
        <w:rPr>
          <w:rFonts w:asciiTheme="minorHAnsi" w:hAnsiTheme="minorHAnsi" w:cstheme="minorHAnsi"/>
          <w:b/>
        </w:rPr>
        <w:t>àlle</w:t>
      </w:r>
      <w:proofErr w:type="spellEnd"/>
      <w:r w:rsidRPr="00315A97">
        <w:rPr>
          <w:rFonts w:asciiTheme="minorHAnsi" w:hAnsiTheme="minorHAnsi" w:cstheme="minorHAnsi"/>
          <w:b/>
        </w:rPr>
        <w:t xml:space="preserve"> </w:t>
      </w:r>
      <w:r w:rsidRPr="00315A97">
        <w:rPr>
          <w:rFonts w:asciiTheme="minorHAnsi" w:hAnsiTheme="minorHAnsi" w:cstheme="minorHAnsi"/>
        </w:rPr>
        <w:t>betrokkene</w:t>
      </w:r>
      <w:r w:rsidR="00323BBD" w:rsidRPr="00315A97">
        <w:rPr>
          <w:rFonts w:asciiTheme="minorHAnsi" w:hAnsiTheme="minorHAnsi" w:cstheme="minorHAnsi"/>
        </w:rPr>
        <w:t>n</w:t>
      </w:r>
      <w:r w:rsidRPr="00315A97">
        <w:rPr>
          <w:rFonts w:asciiTheme="minorHAnsi" w:hAnsiTheme="minorHAnsi" w:cstheme="minorHAnsi"/>
        </w:rPr>
        <w:t xml:space="preserve"> doelstellingen </w:t>
      </w:r>
      <w:r w:rsidR="00323BBD" w:rsidRPr="00315A97">
        <w:rPr>
          <w:rFonts w:asciiTheme="minorHAnsi" w:hAnsiTheme="minorHAnsi" w:cstheme="minorHAnsi"/>
        </w:rPr>
        <w:t xml:space="preserve">werden geformuleerd in het HP? </w:t>
      </w:r>
    </w:p>
    <w:p w14:paraId="61C0FC99" w14:textId="77777777" w:rsidR="00774771" w:rsidRPr="00315A97" w:rsidRDefault="00774771" w:rsidP="00774771">
      <w:pPr>
        <w:rPr>
          <w:rFonts w:asciiTheme="minorHAnsi" w:hAnsiTheme="minorHAnsi" w:cstheme="minorHAnsi"/>
          <w:u w:val="single"/>
        </w:rPr>
      </w:pPr>
    </w:p>
    <w:tbl>
      <w:tblPr>
        <w:tblStyle w:val="Tabelraster"/>
        <w:tblW w:w="0" w:type="auto"/>
        <w:tblInd w:w="-5" w:type="dxa"/>
        <w:tblLook w:val="04A0" w:firstRow="1" w:lastRow="0" w:firstColumn="1" w:lastColumn="0" w:noHBand="0" w:noVBand="1"/>
      </w:tblPr>
      <w:tblGrid>
        <w:gridCol w:w="1692"/>
        <w:gridCol w:w="2986"/>
        <w:gridCol w:w="2977"/>
        <w:gridCol w:w="2261"/>
      </w:tblGrid>
      <w:tr w:rsidR="00315A97" w:rsidRPr="00315A97" w14:paraId="75156DAE" w14:textId="77777777" w:rsidTr="00ED7640">
        <w:tc>
          <w:tcPr>
            <w:tcW w:w="1692" w:type="dxa"/>
            <w:tcBorders>
              <w:tl2br w:val="nil"/>
            </w:tcBorders>
          </w:tcPr>
          <w:p w14:paraId="43A771D8" w14:textId="77777777" w:rsidR="00774771" w:rsidRPr="00315A97" w:rsidRDefault="00774771" w:rsidP="00E627C0">
            <w:pPr>
              <w:rPr>
                <w:rFonts w:asciiTheme="minorHAnsi" w:hAnsiTheme="minorHAnsi" w:cstheme="minorHAnsi"/>
                <w:szCs w:val="22"/>
                <w:lang w:val="nl-BE"/>
              </w:rPr>
            </w:pPr>
          </w:p>
        </w:tc>
        <w:tc>
          <w:tcPr>
            <w:tcW w:w="2986" w:type="dxa"/>
          </w:tcPr>
          <w:p w14:paraId="09C73367" w14:textId="4E0AE7CC" w:rsidR="00774771" w:rsidRPr="00315A97" w:rsidRDefault="00774771" w:rsidP="00E627C0">
            <w:pPr>
              <w:rPr>
                <w:rFonts w:asciiTheme="minorHAnsi" w:hAnsiTheme="minorHAnsi" w:cstheme="minorHAnsi"/>
                <w:szCs w:val="22"/>
                <w:lang w:val="nl-BE"/>
              </w:rPr>
            </w:pPr>
            <w:r w:rsidRPr="00315A97">
              <w:rPr>
                <w:rFonts w:asciiTheme="minorHAnsi" w:hAnsiTheme="minorHAnsi" w:cstheme="minorHAnsi"/>
                <w:szCs w:val="22"/>
                <w:lang w:val="nl-BE"/>
              </w:rPr>
              <w:t>Aantal cases met</w:t>
            </w:r>
            <w:r w:rsidR="00323BBD" w:rsidRPr="00315A97">
              <w:rPr>
                <w:rFonts w:asciiTheme="minorHAnsi" w:hAnsiTheme="minorHAnsi" w:cstheme="minorHAnsi"/>
                <w:szCs w:val="22"/>
                <w:lang w:val="nl-BE"/>
              </w:rPr>
              <w:t xml:space="preserve"> doelstellingen voor </w:t>
            </w:r>
            <w:proofErr w:type="spellStart"/>
            <w:r w:rsidR="00323BBD" w:rsidRPr="00315A97">
              <w:rPr>
                <w:rFonts w:asciiTheme="minorHAnsi" w:hAnsiTheme="minorHAnsi" w:cstheme="minorHAnsi"/>
                <w:szCs w:val="22"/>
                <w:lang w:val="nl-BE"/>
              </w:rPr>
              <w:t>àlle</w:t>
            </w:r>
            <w:proofErr w:type="spellEnd"/>
            <w:r w:rsidR="00323BBD" w:rsidRPr="00315A97">
              <w:rPr>
                <w:rFonts w:asciiTheme="minorHAnsi" w:hAnsiTheme="minorHAnsi" w:cstheme="minorHAnsi"/>
                <w:szCs w:val="22"/>
                <w:lang w:val="nl-BE"/>
              </w:rPr>
              <w:t xml:space="preserve"> betrokkenen:</w:t>
            </w:r>
            <w:r w:rsidRPr="00315A97">
              <w:rPr>
                <w:rFonts w:asciiTheme="minorHAnsi" w:hAnsiTheme="minorHAnsi" w:cstheme="minorHAnsi"/>
                <w:szCs w:val="22"/>
                <w:lang w:val="nl-BE"/>
              </w:rPr>
              <w:t xml:space="preserve"> </w:t>
            </w:r>
          </w:p>
        </w:tc>
        <w:tc>
          <w:tcPr>
            <w:tcW w:w="2977" w:type="dxa"/>
          </w:tcPr>
          <w:p w14:paraId="3A0BB848" w14:textId="339B5013" w:rsidR="00774771" w:rsidRPr="00315A97" w:rsidRDefault="00774771" w:rsidP="00E627C0">
            <w:pPr>
              <w:rPr>
                <w:rFonts w:asciiTheme="minorHAnsi" w:hAnsiTheme="minorHAnsi" w:cstheme="minorHAnsi"/>
                <w:lang w:val="nl-BE"/>
              </w:rPr>
            </w:pPr>
            <w:r w:rsidRPr="00315A97">
              <w:rPr>
                <w:rFonts w:asciiTheme="minorHAnsi" w:hAnsiTheme="minorHAnsi" w:cstheme="minorHAnsi"/>
                <w:lang w:val="nl-BE"/>
              </w:rPr>
              <w:t xml:space="preserve">Aantal cases zonder </w:t>
            </w:r>
            <w:r w:rsidR="00323BBD" w:rsidRPr="00315A97">
              <w:rPr>
                <w:rFonts w:asciiTheme="minorHAnsi" w:hAnsiTheme="minorHAnsi" w:cstheme="minorHAnsi"/>
                <w:lang w:val="nl-BE"/>
              </w:rPr>
              <w:t xml:space="preserve">doelstellingen voor </w:t>
            </w:r>
            <w:proofErr w:type="spellStart"/>
            <w:r w:rsidR="00323BBD" w:rsidRPr="00315A97">
              <w:rPr>
                <w:rFonts w:asciiTheme="minorHAnsi" w:hAnsiTheme="minorHAnsi" w:cstheme="minorHAnsi"/>
                <w:lang w:val="nl-BE"/>
              </w:rPr>
              <w:t>àlle</w:t>
            </w:r>
            <w:proofErr w:type="spellEnd"/>
            <w:r w:rsidR="00323BBD" w:rsidRPr="00315A97">
              <w:rPr>
                <w:rFonts w:asciiTheme="minorHAnsi" w:hAnsiTheme="minorHAnsi" w:cstheme="minorHAnsi"/>
                <w:lang w:val="nl-BE"/>
              </w:rPr>
              <w:t xml:space="preserve"> betrokkenen:</w:t>
            </w:r>
          </w:p>
        </w:tc>
        <w:tc>
          <w:tcPr>
            <w:tcW w:w="2261" w:type="dxa"/>
          </w:tcPr>
          <w:p w14:paraId="6EA96F08" w14:textId="77777777" w:rsidR="00774771" w:rsidRPr="00315A97" w:rsidRDefault="00774771" w:rsidP="00E627C0">
            <w:pPr>
              <w:rPr>
                <w:rFonts w:asciiTheme="minorHAnsi" w:hAnsiTheme="minorHAnsi" w:cstheme="minorHAnsi"/>
                <w:lang w:val="nl-BE"/>
              </w:rPr>
            </w:pPr>
            <w:r w:rsidRPr="00315A97">
              <w:rPr>
                <w:rFonts w:asciiTheme="minorHAnsi" w:hAnsiTheme="minorHAnsi" w:cstheme="minorHAnsi"/>
                <w:lang w:val="nl-BE"/>
              </w:rPr>
              <w:t>Gemotiveerd of n.v.t.</w:t>
            </w:r>
          </w:p>
        </w:tc>
      </w:tr>
      <w:tr w:rsidR="00315A97" w:rsidRPr="00315A97" w14:paraId="2B81A100" w14:textId="77777777" w:rsidTr="00ED7640">
        <w:tc>
          <w:tcPr>
            <w:tcW w:w="1692" w:type="dxa"/>
          </w:tcPr>
          <w:p w14:paraId="521D9C14" w14:textId="77777777" w:rsidR="00774771" w:rsidRPr="00315A97" w:rsidRDefault="00774771" w:rsidP="00E627C0">
            <w:pPr>
              <w:rPr>
                <w:rFonts w:asciiTheme="minorHAnsi" w:hAnsiTheme="minorHAnsi" w:cstheme="minorHAnsi"/>
                <w:szCs w:val="22"/>
              </w:rPr>
            </w:pPr>
            <w:proofErr w:type="spellStart"/>
            <w:r w:rsidRPr="00315A97">
              <w:rPr>
                <w:rFonts w:asciiTheme="minorHAnsi" w:hAnsiTheme="minorHAnsi" w:cstheme="minorHAnsi"/>
                <w:szCs w:val="22"/>
              </w:rPr>
              <w:t>Pleegkind</w:t>
            </w:r>
            <w:proofErr w:type="spellEnd"/>
          </w:p>
        </w:tc>
        <w:tc>
          <w:tcPr>
            <w:tcW w:w="2986" w:type="dxa"/>
          </w:tcPr>
          <w:p w14:paraId="54F98C72" w14:textId="77777777" w:rsidR="00774771" w:rsidRPr="00315A97" w:rsidRDefault="00774771" w:rsidP="00E627C0">
            <w:pPr>
              <w:rPr>
                <w:rFonts w:asciiTheme="minorHAnsi" w:hAnsiTheme="minorHAnsi" w:cstheme="minorHAnsi"/>
                <w:szCs w:val="22"/>
              </w:rPr>
            </w:pPr>
          </w:p>
        </w:tc>
        <w:tc>
          <w:tcPr>
            <w:tcW w:w="2977" w:type="dxa"/>
          </w:tcPr>
          <w:p w14:paraId="048DE1CF" w14:textId="77777777" w:rsidR="00774771" w:rsidRPr="00315A97" w:rsidRDefault="00774771" w:rsidP="00E627C0">
            <w:pPr>
              <w:rPr>
                <w:rFonts w:asciiTheme="minorHAnsi" w:hAnsiTheme="minorHAnsi" w:cstheme="minorHAnsi"/>
              </w:rPr>
            </w:pPr>
          </w:p>
        </w:tc>
        <w:tc>
          <w:tcPr>
            <w:tcW w:w="2261" w:type="dxa"/>
          </w:tcPr>
          <w:p w14:paraId="521C875B" w14:textId="77777777" w:rsidR="00774771" w:rsidRPr="00315A97" w:rsidRDefault="00774771" w:rsidP="00E627C0">
            <w:pPr>
              <w:rPr>
                <w:rFonts w:asciiTheme="minorHAnsi" w:hAnsiTheme="minorHAnsi" w:cstheme="minorHAnsi"/>
              </w:rPr>
            </w:pPr>
          </w:p>
        </w:tc>
      </w:tr>
      <w:tr w:rsidR="00315A97" w:rsidRPr="00315A97" w14:paraId="46393ABE" w14:textId="77777777" w:rsidTr="00ED7640">
        <w:tc>
          <w:tcPr>
            <w:tcW w:w="1692" w:type="dxa"/>
          </w:tcPr>
          <w:p w14:paraId="270A48E7" w14:textId="77777777" w:rsidR="00774771" w:rsidRPr="00315A97" w:rsidRDefault="00774771" w:rsidP="00E627C0">
            <w:pPr>
              <w:rPr>
                <w:rFonts w:asciiTheme="minorHAnsi" w:hAnsiTheme="minorHAnsi" w:cstheme="minorHAnsi"/>
                <w:szCs w:val="22"/>
              </w:rPr>
            </w:pPr>
            <w:proofErr w:type="spellStart"/>
            <w:r w:rsidRPr="00315A97">
              <w:rPr>
                <w:rFonts w:asciiTheme="minorHAnsi" w:hAnsiTheme="minorHAnsi" w:cstheme="minorHAnsi"/>
                <w:szCs w:val="22"/>
              </w:rPr>
              <w:t>Ouders</w:t>
            </w:r>
            <w:proofErr w:type="spellEnd"/>
            <w:r w:rsidRPr="00315A97">
              <w:rPr>
                <w:rFonts w:asciiTheme="minorHAnsi" w:hAnsiTheme="minorHAnsi" w:cstheme="minorHAnsi"/>
                <w:szCs w:val="22"/>
              </w:rPr>
              <w:t xml:space="preserve">/context </w:t>
            </w:r>
          </w:p>
        </w:tc>
        <w:tc>
          <w:tcPr>
            <w:tcW w:w="2986" w:type="dxa"/>
          </w:tcPr>
          <w:p w14:paraId="509B9FD5" w14:textId="77777777" w:rsidR="00774771" w:rsidRPr="00315A97" w:rsidRDefault="00774771" w:rsidP="00E627C0">
            <w:pPr>
              <w:rPr>
                <w:rFonts w:asciiTheme="minorHAnsi" w:hAnsiTheme="minorHAnsi" w:cstheme="minorHAnsi"/>
                <w:szCs w:val="22"/>
              </w:rPr>
            </w:pPr>
          </w:p>
        </w:tc>
        <w:tc>
          <w:tcPr>
            <w:tcW w:w="2977" w:type="dxa"/>
          </w:tcPr>
          <w:p w14:paraId="7D4F8704" w14:textId="77777777" w:rsidR="00774771" w:rsidRPr="00315A97" w:rsidRDefault="00774771" w:rsidP="00E627C0">
            <w:pPr>
              <w:rPr>
                <w:rFonts w:asciiTheme="minorHAnsi" w:hAnsiTheme="minorHAnsi" w:cstheme="minorHAnsi"/>
              </w:rPr>
            </w:pPr>
          </w:p>
        </w:tc>
        <w:tc>
          <w:tcPr>
            <w:tcW w:w="2261" w:type="dxa"/>
          </w:tcPr>
          <w:p w14:paraId="6EFBA015" w14:textId="77777777" w:rsidR="00774771" w:rsidRPr="00315A97" w:rsidRDefault="00774771" w:rsidP="00E627C0">
            <w:pPr>
              <w:rPr>
                <w:rFonts w:asciiTheme="minorHAnsi" w:hAnsiTheme="minorHAnsi" w:cstheme="minorHAnsi"/>
              </w:rPr>
            </w:pPr>
          </w:p>
        </w:tc>
      </w:tr>
      <w:tr w:rsidR="00315A97" w:rsidRPr="00315A97" w14:paraId="26F2306A" w14:textId="77777777" w:rsidTr="00ED7640">
        <w:tc>
          <w:tcPr>
            <w:tcW w:w="1692" w:type="dxa"/>
          </w:tcPr>
          <w:p w14:paraId="1C8F6145" w14:textId="77777777" w:rsidR="00774771" w:rsidRPr="00315A97" w:rsidRDefault="00774771" w:rsidP="00E627C0">
            <w:pPr>
              <w:rPr>
                <w:rFonts w:asciiTheme="minorHAnsi" w:hAnsiTheme="minorHAnsi" w:cstheme="minorHAnsi"/>
                <w:szCs w:val="22"/>
              </w:rPr>
            </w:pPr>
            <w:proofErr w:type="spellStart"/>
            <w:r w:rsidRPr="00315A97">
              <w:rPr>
                <w:rFonts w:asciiTheme="minorHAnsi" w:hAnsiTheme="minorHAnsi" w:cstheme="minorHAnsi"/>
                <w:szCs w:val="22"/>
              </w:rPr>
              <w:t>Pleegouders</w:t>
            </w:r>
            <w:proofErr w:type="spellEnd"/>
          </w:p>
        </w:tc>
        <w:tc>
          <w:tcPr>
            <w:tcW w:w="2986" w:type="dxa"/>
          </w:tcPr>
          <w:p w14:paraId="43934A2A" w14:textId="77777777" w:rsidR="00774771" w:rsidRPr="00315A97" w:rsidRDefault="00774771" w:rsidP="00E627C0">
            <w:pPr>
              <w:rPr>
                <w:rFonts w:asciiTheme="minorHAnsi" w:hAnsiTheme="minorHAnsi" w:cstheme="minorHAnsi"/>
                <w:szCs w:val="22"/>
              </w:rPr>
            </w:pPr>
          </w:p>
        </w:tc>
        <w:tc>
          <w:tcPr>
            <w:tcW w:w="2977" w:type="dxa"/>
          </w:tcPr>
          <w:p w14:paraId="04910CA5" w14:textId="77777777" w:rsidR="00774771" w:rsidRPr="00315A97" w:rsidRDefault="00774771" w:rsidP="00E627C0">
            <w:pPr>
              <w:rPr>
                <w:rFonts w:asciiTheme="minorHAnsi" w:hAnsiTheme="minorHAnsi" w:cstheme="minorHAnsi"/>
              </w:rPr>
            </w:pPr>
          </w:p>
        </w:tc>
        <w:tc>
          <w:tcPr>
            <w:tcW w:w="2261" w:type="dxa"/>
          </w:tcPr>
          <w:p w14:paraId="4B9ED22F" w14:textId="77777777" w:rsidR="00774771" w:rsidRPr="00315A97" w:rsidRDefault="00774771" w:rsidP="00E627C0">
            <w:pPr>
              <w:rPr>
                <w:rFonts w:asciiTheme="minorHAnsi" w:hAnsiTheme="minorHAnsi" w:cstheme="minorHAnsi"/>
              </w:rPr>
            </w:pPr>
          </w:p>
        </w:tc>
      </w:tr>
    </w:tbl>
    <w:p w14:paraId="34381618" w14:textId="5FCDE069" w:rsidR="00774771" w:rsidRPr="00315A97" w:rsidRDefault="00315A97" w:rsidP="00774771">
      <w:pPr>
        <w:rPr>
          <w:rFonts w:asciiTheme="minorHAnsi" w:hAnsiTheme="minorHAnsi" w:cstheme="minorHAnsi"/>
          <w:b/>
        </w:rPr>
      </w:pPr>
      <w:r w:rsidRPr="00315A97">
        <w:rPr>
          <w:rFonts w:asciiTheme="minorHAnsi" w:hAnsiTheme="minorHAnsi" w:cstheme="minorHAnsi"/>
          <w:b/>
        </w:rPr>
        <w:br/>
      </w:r>
      <w:r w:rsidR="00774771" w:rsidRPr="00315A97">
        <w:rPr>
          <w:rFonts w:asciiTheme="minorHAnsi" w:hAnsiTheme="minorHAnsi" w:cstheme="minorHAnsi"/>
          <w:b/>
        </w:rPr>
        <w:t>Toelichting:</w:t>
      </w:r>
    </w:p>
    <w:p w14:paraId="66B46A69" w14:textId="77777777" w:rsidR="00774771" w:rsidRPr="00315A97" w:rsidRDefault="00774771" w:rsidP="00774771">
      <w:pPr>
        <w:rPr>
          <w:rFonts w:asciiTheme="minorHAnsi" w:hAnsiTheme="minorHAnsi" w:cstheme="minorHAnsi"/>
        </w:rPr>
      </w:pPr>
    </w:p>
    <w:p w14:paraId="32633A3A" w14:textId="77777777" w:rsidR="00774771" w:rsidRPr="00315A97" w:rsidRDefault="00774771" w:rsidP="00774771">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23BD951E" w14:textId="77777777" w:rsidR="00774771" w:rsidRPr="00315A97" w:rsidRDefault="00774771" w:rsidP="00774771">
      <w:pPr>
        <w:pStyle w:val="Lijstalinea"/>
        <w:ind w:left="360"/>
        <w:rPr>
          <w:rFonts w:asciiTheme="minorHAnsi" w:hAnsiTheme="minorHAnsi" w:cstheme="minorHAnsi"/>
        </w:rPr>
      </w:pPr>
    </w:p>
    <w:p w14:paraId="1481BF11" w14:textId="77777777" w:rsidR="00F91B44" w:rsidRPr="00315A97" w:rsidRDefault="00F91B44" w:rsidP="00F91B44">
      <w:pPr>
        <w:rPr>
          <w:rFonts w:asciiTheme="minorHAnsi" w:hAnsiTheme="minorHAnsi" w:cstheme="minorHAnsi"/>
        </w:rPr>
      </w:pPr>
    </w:p>
    <w:bookmarkEnd w:id="30"/>
    <w:p w14:paraId="20F1DA18" w14:textId="48C22DF2" w:rsidR="00323BBD" w:rsidRPr="00315A97" w:rsidRDefault="00323BBD" w:rsidP="00C715F3">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in de cases aangetoond worden dat </w:t>
      </w:r>
      <w:r w:rsidR="00C715F3" w:rsidRPr="00315A97">
        <w:rPr>
          <w:rFonts w:asciiTheme="minorHAnsi" w:hAnsiTheme="minorHAnsi" w:cstheme="minorHAnsi"/>
        </w:rPr>
        <w:t>de</w:t>
      </w:r>
      <w:r w:rsidRPr="00315A97">
        <w:rPr>
          <w:rFonts w:asciiTheme="minorHAnsi" w:hAnsiTheme="minorHAnsi" w:cstheme="minorHAnsi"/>
        </w:rPr>
        <w:t xml:space="preserve"> doelstellingen werden geformuleerd </w:t>
      </w:r>
      <w:r w:rsidR="00C715F3" w:rsidRPr="00315A97">
        <w:rPr>
          <w:rFonts w:asciiTheme="minorHAnsi" w:hAnsiTheme="minorHAnsi" w:cstheme="minorHAnsi"/>
          <w:b/>
        </w:rPr>
        <w:t>vanuit</w:t>
      </w:r>
      <w:r w:rsidR="00D047F2" w:rsidRPr="00315A97">
        <w:rPr>
          <w:rFonts w:asciiTheme="minorHAnsi" w:hAnsiTheme="minorHAnsi" w:cstheme="minorHAnsi"/>
        </w:rPr>
        <w:t xml:space="preserve"> de </w:t>
      </w:r>
      <w:r w:rsidR="00C715F3" w:rsidRPr="00315A97">
        <w:rPr>
          <w:rFonts w:asciiTheme="minorHAnsi" w:hAnsiTheme="minorHAnsi" w:cstheme="minorHAnsi"/>
        </w:rPr>
        <w:t>betrokkenen</w:t>
      </w:r>
      <w:r w:rsidR="00C715F3" w:rsidRPr="00315A97">
        <w:t xml:space="preserve"> zelf </w:t>
      </w:r>
      <w:r w:rsidR="00C715F3" w:rsidRPr="00315A97">
        <w:rPr>
          <w:rFonts w:asciiTheme="minorHAnsi" w:hAnsiTheme="minorHAnsi" w:cstheme="minorHAnsi"/>
        </w:rPr>
        <w:t>met de bijdrage die hij/zij hiertoe zal leveren ?</w:t>
      </w:r>
      <w:r w:rsidRPr="00315A97">
        <w:rPr>
          <w:rFonts w:asciiTheme="minorHAnsi" w:hAnsiTheme="minorHAnsi" w:cstheme="minorHAnsi"/>
        </w:rPr>
        <w:t xml:space="preserve"> </w:t>
      </w:r>
    </w:p>
    <w:p w14:paraId="7948A155" w14:textId="77777777" w:rsidR="00323BBD" w:rsidRPr="00315A97" w:rsidRDefault="00323BBD" w:rsidP="00323BBD">
      <w:pPr>
        <w:rPr>
          <w:rFonts w:asciiTheme="minorHAnsi" w:hAnsiTheme="minorHAnsi" w:cstheme="minorHAnsi"/>
          <w:u w:val="single"/>
        </w:rPr>
      </w:pPr>
    </w:p>
    <w:tbl>
      <w:tblPr>
        <w:tblStyle w:val="Tabelraster"/>
        <w:tblW w:w="0" w:type="auto"/>
        <w:tblInd w:w="-5" w:type="dxa"/>
        <w:tblLook w:val="04A0" w:firstRow="1" w:lastRow="0" w:firstColumn="1" w:lastColumn="0" w:noHBand="0" w:noVBand="1"/>
      </w:tblPr>
      <w:tblGrid>
        <w:gridCol w:w="1692"/>
        <w:gridCol w:w="2986"/>
        <w:gridCol w:w="2977"/>
        <w:gridCol w:w="2261"/>
      </w:tblGrid>
      <w:tr w:rsidR="00315A97" w:rsidRPr="00315A97" w14:paraId="6F0CCE81" w14:textId="77777777" w:rsidTr="00FA5090">
        <w:tc>
          <w:tcPr>
            <w:tcW w:w="1692" w:type="dxa"/>
            <w:tcBorders>
              <w:tl2br w:val="nil"/>
            </w:tcBorders>
          </w:tcPr>
          <w:p w14:paraId="7262392E" w14:textId="77777777" w:rsidR="00323BBD" w:rsidRPr="00315A97" w:rsidRDefault="00323BBD" w:rsidP="00FA5090">
            <w:pPr>
              <w:rPr>
                <w:rFonts w:asciiTheme="minorHAnsi" w:hAnsiTheme="minorHAnsi" w:cstheme="minorHAnsi"/>
                <w:szCs w:val="22"/>
                <w:lang w:val="nl-BE"/>
              </w:rPr>
            </w:pPr>
          </w:p>
        </w:tc>
        <w:tc>
          <w:tcPr>
            <w:tcW w:w="2986" w:type="dxa"/>
          </w:tcPr>
          <w:p w14:paraId="3D388AEE" w14:textId="06A0B630" w:rsidR="00323BBD" w:rsidRPr="00315A97" w:rsidRDefault="00323BBD" w:rsidP="00FA5090">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met doelstellingen </w:t>
            </w:r>
            <w:r w:rsidR="00C715F3" w:rsidRPr="00315A97">
              <w:rPr>
                <w:rFonts w:asciiTheme="minorHAnsi" w:hAnsiTheme="minorHAnsi" w:cstheme="minorHAnsi"/>
                <w:szCs w:val="22"/>
                <w:lang w:val="nl-BE"/>
              </w:rPr>
              <w:t>vanuit</w:t>
            </w:r>
            <w:r w:rsidRPr="00315A97">
              <w:rPr>
                <w:rFonts w:asciiTheme="minorHAnsi" w:hAnsiTheme="minorHAnsi" w:cstheme="minorHAnsi"/>
                <w:szCs w:val="22"/>
                <w:lang w:val="nl-BE"/>
              </w:rPr>
              <w:t xml:space="preserve"> betrokkenen: </w:t>
            </w:r>
          </w:p>
        </w:tc>
        <w:tc>
          <w:tcPr>
            <w:tcW w:w="2977" w:type="dxa"/>
          </w:tcPr>
          <w:p w14:paraId="3D36919F" w14:textId="398F5936" w:rsidR="00323BBD" w:rsidRPr="00315A97" w:rsidRDefault="00323BBD" w:rsidP="00FA5090">
            <w:pPr>
              <w:rPr>
                <w:rFonts w:asciiTheme="minorHAnsi" w:hAnsiTheme="minorHAnsi" w:cstheme="minorHAnsi"/>
                <w:lang w:val="nl-BE"/>
              </w:rPr>
            </w:pPr>
            <w:r w:rsidRPr="00315A97">
              <w:rPr>
                <w:rFonts w:asciiTheme="minorHAnsi" w:hAnsiTheme="minorHAnsi" w:cstheme="minorHAnsi"/>
                <w:lang w:val="nl-BE"/>
              </w:rPr>
              <w:t xml:space="preserve">Aantal cases </w:t>
            </w:r>
            <w:r w:rsidR="00C715F3" w:rsidRPr="00315A97">
              <w:rPr>
                <w:rFonts w:asciiTheme="minorHAnsi" w:hAnsiTheme="minorHAnsi" w:cstheme="minorHAnsi"/>
                <w:lang w:val="nl-BE"/>
              </w:rPr>
              <w:t xml:space="preserve">met </w:t>
            </w:r>
            <w:r w:rsidRPr="00315A97">
              <w:rPr>
                <w:rFonts w:asciiTheme="minorHAnsi" w:hAnsiTheme="minorHAnsi" w:cstheme="minorHAnsi"/>
                <w:lang w:val="nl-BE"/>
              </w:rPr>
              <w:t xml:space="preserve">doelstellingen </w:t>
            </w:r>
            <w:r w:rsidR="00C715F3" w:rsidRPr="00315A97">
              <w:rPr>
                <w:rFonts w:asciiTheme="minorHAnsi" w:hAnsiTheme="minorHAnsi" w:cstheme="minorHAnsi"/>
                <w:lang w:val="nl-BE"/>
              </w:rPr>
              <w:t>niet vanuit de</w:t>
            </w:r>
            <w:r w:rsidRPr="00315A97">
              <w:rPr>
                <w:rFonts w:asciiTheme="minorHAnsi" w:hAnsiTheme="minorHAnsi" w:cstheme="minorHAnsi"/>
                <w:lang w:val="nl-BE"/>
              </w:rPr>
              <w:t xml:space="preserve"> betrokkenen:</w:t>
            </w:r>
          </w:p>
        </w:tc>
        <w:tc>
          <w:tcPr>
            <w:tcW w:w="2261" w:type="dxa"/>
          </w:tcPr>
          <w:p w14:paraId="717D4D56" w14:textId="77777777" w:rsidR="00323BBD" w:rsidRPr="00315A97" w:rsidRDefault="00323BBD" w:rsidP="00FA5090">
            <w:pPr>
              <w:rPr>
                <w:rFonts w:asciiTheme="minorHAnsi" w:hAnsiTheme="minorHAnsi" w:cstheme="minorHAnsi"/>
                <w:lang w:val="nl-BE"/>
              </w:rPr>
            </w:pPr>
            <w:r w:rsidRPr="00315A97">
              <w:rPr>
                <w:rFonts w:asciiTheme="minorHAnsi" w:hAnsiTheme="minorHAnsi" w:cstheme="minorHAnsi"/>
                <w:lang w:val="nl-BE"/>
              </w:rPr>
              <w:t>Gemotiveerd of n.v.t.</w:t>
            </w:r>
          </w:p>
        </w:tc>
      </w:tr>
      <w:tr w:rsidR="00315A97" w:rsidRPr="00315A97" w14:paraId="55444D84" w14:textId="77777777" w:rsidTr="00FA5090">
        <w:tc>
          <w:tcPr>
            <w:tcW w:w="1692" w:type="dxa"/>
          </w:tcPr>
          <w:p w14:paraId="595B2B37" w14:textId="215B23FB" w:rsidR="00323BBD" w:rsidRPr="00315A97" w:rsidRDefault="00D047F2" w:rsidP="00FA5090">
            <w:pPr>
              <w:rPr>
                <w:rFonts w:asciiTheme="minorHAnsi" w:hAnsiTheme="minorHAnsi" w:cstheme="minorHAnsi"/>
                <w:szCs w:val="22"/>
              </w:rPr>
            </w:pPr>
            <w:r w:rsidRPr="00315A97">
              <w:rPr>
                <w:rFonts w:asciiTheme="minorHAnsi" w:hAnsiTheme="minorHAnsi" w:cstheme="minorHAnsi"/>
                <w:szCs w:val="22"/>
              </w:rPr>
              <w:t xml:space="preserve">Mature </w:t>
            </w:r>
            <w:proofErr w:type="spellStart"/>
            <w:r w:rsidRPr="00315A97">
              <w:rPr>
                <w:rFonts w:asciiTheme="minorHAnsi" w:hAnsiTheme="minorHAnsi" w:cstheme="minorHAnsi"/>
                <w:szCs w:val="22"/>
              </w:rPr>
              <w:t>p</w:t>
            </w:r>
            <w:r w:rsidR="00323BBD" w:rsidRPr="00315A97">
              <w:rPr>
                <w:rFonts w:asciiTheme="minorHAnsi" w:hAnsiTheme="minorHAnsi" w:cstheme="minorHAnsi"/>
                <w:szCs w:val="22"/>
              </w:rPr>
              <w:t>leegkind</w:t>
            </w:r>
            <w:proofErr w:type="spellEnd"/>
          </w:p>
        </w:tc>
        <w:tc>
          <w:tcPr>
            <w:tcW w:w="2986" w:type="dxa"/>
          </w:tcPr>
          <w:p w14:paraId="1995BCAB" w14:textId="77777777" w:rsidR="00323BBD" w:rsidRPr="00315A97" w:rsidRDefault="00323BBD" w:rsidP="00FA5090">
            <w:pPr>
              <w:rPr>
                <w:rFonts w:asciiTheme="minorHAnsi" w:hAnsiTheme="minorHAnsi" w:cstheme="minorHAnsi"/>
                <w:szCs w:val="22"/>
              </w:rPr>
            </w:pPr>
          </w:p>
        </w:tc>
        <w:tc>
          <w:tcPr>
            <w:tcW w:w="2977" w:type="dxa"/>
          </w:tcPr>
          <w:p w14:paraId="20739DE0" w14:textId="77777777" w:rsidR="00323BBD" w:rsidRPr="00315A97" w:rsidRDefault="00323BBD" w:rsidP="00FA5090">
            <w:pPr>
              <w:rPr>
                <w:rFonts w:asciiTheme="minorHAnsi" w:hAnsiTheme="minorHAnsi" w:cstheme="minorHAnsi"/>
              </w:rPr>
            </w:pPr>
          </w:p>
        </w:tc>
        <w:tc>
          <w:tcPr>
            <w:tcW w:w="2261" w:type="dxa"/>
          </w:tcPr>
          <w:p w14:paraId="0E7C653B" w14:textId="77777777" w:rsidR="00323BBD" w:rsidRPr="00315A97" w:rsidRDefault="00323BBD" w:rsidP="00FA5090">
            <w:pPr>
              <w:rPr>
                <w:rFonts w:asciiTheme="minorHAnsi" w:hAnsiTheme="minorHAnsi" w:cstheme="minorHAnsi"/>
              </w:rPr>
            </w:pPr>
          </w:p>
        </w:tc>
      </w:tr>
      <w:tr w:rsidR="00315A97" w:rsidRPr="00315A97" w14:paraId="40C3F2BA" w14:textId="77777777" w:rsidTr="00FA5090">
        <w:tc>
          <w:tcPr>
            <w:tcW w:w="1692" w:type="dxa"/>
          </w:tcPr>
          <w:p w14:paraId="385EACED" w14:textId="77777777" w:rsidR="00323BBD" w:rsidRPr="00315A97" w:rsidRDefault="00323BBD" w:rsidP="00FA5090">
            <w:pPr>
              <w:rPr>
                <w:rFonts w:asciiTheme="minorHAnsi" w:hAnsiTheme="minorHAnsi" w:cstheme="minorHAnsi"/>
                <w:szCs w:val="22"/>
              </w:rPr>
            </w:pPr>
            <w:proofErr w:type="spellStart"/>
            <w:r w:rsidRPr="00315A97">
              <w:rPr>
                <w:rFonts w:asciiTheme="minorHAnsi" w:hAnsiTheme="minorHAnsi" w:cstheme="minorHAnsi"/>
                <w:szCs w:val="22"/>
              </w:rPr>
              <w:t>Ouders</w:t>
            </w:r>
            <w:proofErr w:type="spellEnd"/>
            <w:r w:rsidRPr="00315A97">
              <w:rPr>
                <w:rFonts w:asciiTheme="minorHAnsi" w:hAnsiTheme="minorHAnsi" w:cstheme="minorHAnsi"/>
                <w:szCs w:val="22"/>
              </w:rPr>
              <w:t xml:space="preserve">/context </w:t>
            </w:r>
          </w:p>
        </w:tc>
        <w:tc>
          <w:tcPr>
            <w:tcW w:w="2986" w:type="dxa"/>
          </w:tcPr>
          <w:p w14:paraId="231CD020" w14:textId="77777777" w:rsidR="00323BBD" w:rsidRPr="00315A97" w:rsidRDefault="00323BBD" w:rsidP="00FA5090">
            <w:pPr>
              <w:rPr>
                <w:rFonts w:asciiTheme="minorHAnsi" w:hAnsiTheme="minorHAnsi" w:cstheme="minorHAnsi"/>
                <w:szCs w:val="22"/>
              </w:rPr>
            </w:pPr>
          </w:p>
        </w:tc>
        <w:tc>
          <w:tcPr>
            <w:tcW w:w="2977" w:type="dxa"/>
          </w:tcPr>
          <w:p w14:paraId="23690ECE" w14:textId="77777777" w:rsidR="00323BBD" w:rsidRPr="00315A97" w:rsidRDefault="00323BBD" w:rsidP="00FA5090">
            <w:pPr>
              <w:rPr>
                <w:rFonts w:asciiTheme="minorHAnsi" w:hAnsiTheme="minorHAnsi" w:cstheme="minorHAnsi"/>
              </w:rPr>
            </w:pPr>
          </w:p>
        </w:tc>
        <w:tc>
          <w:tcPr>
            <w:tcW w:w="2261" w:type="dxa"/>
          </w:tcPr>
          <w:p w14:paraId="1069AAA3" w14:textId="77777777" w:rsidR="00323BBD" w:rsidRPr="00315A97" w:rsidRDefault="00323BBD" w:rsidP="00FA5090">
            <w:pPr>
              <w:rPr>
                <w:rFonts w:asciiTheme="minorHAnsi" w:hAnsiTheme="minorHAnsi" w:cstheme="minorHAnsi"/>
              </w:rPr>
            </w:pPr>
          </w:p>
        </w:tc>
      </w:tr>
      <w:tr w:rsidR="00315A97" w:rsidRPr="00315A97" w14:paraId="37F8BCD9" w14:textId="77777777" w:rsidTr="00FA5090">
        <w:tc>
          <w:tcPr>
            <w:tcW w:w="1692" w:type="dxa"/>
          </w:tcPr>
          <w:p w14:paraId="3843964C" w14:textId="77777777" w:rsidR="00323BBD" w:rsidRPr="00315A97" w:rsidRDefault="00323BBD" w:rsidP="00FA5090">
            <w:pPr>
              <w:rPr>
                <w:rFonts w:asciiTheme="minorHAnsi" w:hAnsiTheme="minorHAnsi" w:cstheme="minorHAnsi"/>
                <w:szCs w:val="22"/>
              </w:rPr>
            </w:pPr>
            <w:proofErr w:type="spellStart"/>
            <w:r w:rsidRPr="00315A97">
              <w:rPr>
                <w:rFonts w:asciiTheme="minorHAnsi" w:hAnsiTheme="minorHAnsi" w:cstheme="minorHAnsi"/>
                <w:szCs w:val="22"/>
              </w:rPr>
              <w:t>Pleegouders</w:t>
            </w:r>
            <w:proofErr w:type="spellEnd"/>
          </w:p>
        </w:tc>
        <w:tc>
          <w:tcPr>
            <w:tcW w:w="2986" w:type="dxa"/>
          </w:tcPr>
          <w:p w14:paraId="13E9BB74" w14:textId="77777777" w:rsidR="00323BBD" w:rsidRPr="00315A97" w:rsidRDefault="00323BBD" w:rsidP="00FA5090">
            <w:pPr>
              <w:rPr>
                <w:rFonts w:asciiTheme="minorHAnsi" w:hAnsiTheme="minorHAnsi" w:cstheme="minorHAnsi"/>
                <w:szCs w:val="22"/>
              </w:rPr>
            </w:pPr>
          </w:p>
        </w:tc>
        <w:tc>
          <w:tcPr>
            <w:tcW w:w="2977" w:type="dxa"/>
          </w:tcPr>
          <w:p w14:paraId="08C8FC74" w14:textId="77777777" w:rsidR="00323BBD" w:rsidRPr="00315A97" w:rsidRDefault="00323BBD" w:rsidP="00FA5090">
            <w:pPr>
              <w:rPr>
                <w:rFonts w:asciiTheme="minorHAnsi" w:hAnsiTheme="minorHAnsi" w:cstheme="minorHAnsi"/>
              </w:rPr>
            </w:pPr>
          </w:p>
        </w:tc>
        <w:tc>
          <w:tcPr>
            <w:tcW w:w="2261" w:type="dxa"/>
          </w:tcPr>
          <w:p w14:paraId="2189A12B" w14:textId="77777777" w:rsidR="00323BBD" w:rsidRPr="00315A97" w:rsidRDefault="00323BBD" w:rsidP="00FA5090">
            <w:pPr>
              <w:rPr>
                <w:rFonts w:asciiTheme="minorHAnsi" w:hAnsiTheme="minorHAnsi" w:cstheme="minorHAnsi"/>
              </w:rPr>
            </w:pPr>
          </w:p>
        </w:tc>
      </w:tr>
    </w:tbl>
    <w:p w14:paraId="5C719C95" w14:textId="3E914667" w:rsidR="00323BBD" w:rsidRPr="00315A97" w:rsidRDefault="00315A97" w:rsidP="00323BBD">
      <w:pPr>
        <w:rPr>
          <w:rFonts w:asciiTheme="minorHAnsi" w:hAnsiTheme="minorHAnsi" w:cstheme="minorHAnsi"/>
          <w:b/>
        </w:rPr>
      </w:pPr>
      <w:r w:rsidRPr="00315A97">
        <w:rPr>
          <w:rFonts w:asciiTheme="minorHAnsi" w:hAnsiTheme="minorHAnsi" w:cstheme="minorHAnsi"/>
          <w:b/>
        </w:rPr>
        <w:br/>
      </w:r>
      <w:r w:rsidR="00323BBD" w:rsidRPr="00315A97">
        <w:rPr>
          <w:rFonts w:asciiTheme="minorHAnsi" w:hAnsiTheme="minorHAnsi" w:cstheme="minorHAnsi"/>
          <w:b/>
        </w:rPr>
        <w:t>Toelichting:</w:t>
      </w:r>
    </w:p>
    <w:p w14:paraId="0D90F279" w14:textId="77777777" w:rsidR="00323BBD" w:rsidRPr="00315A97" w:rsidRDefault="00323BBD" w:rsidP="00323BBD">
      <w:pPr>
        <w:rPr>
          <w:rFonts w:asciiTheme="minorHAnsi" w:hAnsiTheme="minorHAnsi" w:cstheme="minorHAnsi"/>
        </w:rPr>
      </w:pPr>
    </w:p>
    <w:p w14:paraId="0CB2C67B" w14:textId="77777777" w:rsidR="00323BBD" w:rsidRPr="00315A97" w:rsidRDefault="00323BBD" w:rsidP="00323BBD">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41750AD7" w14:textId="77777777" w:rsidR="00323BBD" w:rsidRPr="00315A97" w:rsidRDefault="00323BBD" w:rsidP="00323BBD">
      <w:pPr>
        <w:pStyle w:val="Lijstalinea"/>
        <w:ind w:left="360"/>
        <w:rPr>
          <w:rFonts w:asciiTheme="minorHAnsi" w:hAnsiTheme="minorHAnsi" w:cstheme="minorHAnsi"/>
        </w:rPr>
      </w:pPr>
    </w:p>
    <w:p w14:paraId="18F42672" w14:textId="77777777" w:rsidR="00040947" w:rsidRPr="00315A97" w:rsidRDefault="00040947" w:rsidP="00040947">
      <w:pPr>
        <w:rPr>
          <w:rFonts w:asciiTheme="minorHAnsi" w:hAnsiTheme="minorHAnsi" w:cstheme="minorHAnsi"/>
        </w:rPr>
      </w:pPr>
    </w:p>
    <w:p w14:paraId="69739AEF" w14:textId="77777777" w:rsidR="003C17E9" w:rsidRPr="00315A97" w:rsidRDefault="003C17E9" w:rsidP="003C17E9">
      <w:pPr>
        <w:rPr>
          <w:rFonts w:asciiTheme="minorHAnsi" w:hAnsiTheme="minorHAnsi" w:cstheme="minorHAnsi"/>
        </w:rPr>
      </w:pPr>
    </w:p>
    <w:p w14:paraId="130BB385" w14:textId="77777777" w:rsidR="00E7561C" w:rsidRPr="00315A97" w:rsidRDefault="003C17E9" w:rsidP="00E7561C">
      <w:pPr>
        <w:pStyle w:val="Lijstalinea"/>
        <w:numPr>
          <w:ilvl w:val="0"/>
          <w:numId w:val="13"/>
        </w:numPr>
        <w:rPr>
          <w:rFonts w:asciiTheme="minorHAnsi" w:hAnsiTheme="minorHAnsi" w:cstheme="minorHAnsi"/>
          <w:u w:val="single"/>
        </w:rPr>
      </w:pPr>
      <w:r w:rsidRPr="00315A97">
        <w:rPr>
          <w:rFonts w:asciiTheme="minorHAnsi" w:hAnsiTheme="minorHAnsi" w:cstheme="minorHAnsi"/>
        </w:rPr>
        <w:t xml:space="preserve">Kan in de cases waar </w:t>
      </w:r>
      <w:r w:rsidRPr="00315A97">
        <w:rPr>
          <w:rFonts w:asciiTheme="minorHAnsi" w:hAnsiTheme="minorHAnsi" w:cstheme="minorHAnsi"/>
          <w:b/>
        </w:rPr>
        <w:t>meerdere diensten/</w:t>
      </w:r>
      <w:r w:rsidR="00AE21FF" w:rsidRPr="00315A97">
        <w:rPr>
          <w:rFonts w:asciiTheme="minorHAnsi" w:hAnsiTheme="minorHAnsi" w:cstheme="minorHAnsi"/>
          <w:b/>
        </w:rPr>
        <w:t xml:space="preserve">andere </w:t>
      </w:r>
      <w:r w:rsidRPr="00315A97">
        <w:rPr>
          <w:rFonts w:asciiTheme="minorHAnsi" w:hAnsiTheme="minorHAnsi" w:cstheme="minorHAnsi"/>
          <w:b/>
        </w:rPr>
        <w:t>hulpverleners betrokken</w:t>
      </w:r>
      <w:r w:rsidRPr="00315A97">
        <w:rPr>
          <w:rFonts w:asciiTheme="minorHAnsi" w:hAnsiTheme="minorHAnsi" w:cstheme="minorHAnsi"/>
        </w:rPr>
        <w:t xml:space="preserve"> zijn aangetoond worden dat uitgeklaard is wie wat doet?</w:t>
      </w:r>
      <w:r w:rsidRPr="00315A97">
        <w:rPr>
          <w:rFonts w:asciiTheme="minorHAnsi" w:hAnsiTheme="minorHAnsi" w:cstheme="minorHAnsi"/>
          <w:u w:val="single"/>
        </w:rPr>
        <w:br/>
      </w:r>
    </w:p>
    <w:tbl>
      <w:tblPr>
        <w:tblStyle w:val="Tabelraster"/>
        <w:tblW w:w="9918" w:type="dxa"/>
        <w:tblLook w:val="04A0" w:firstRow="1" w:lastRow="0" w:firstColumn="1" w:lastColumn="0" w:noHBand="0" w:noVBand="1"/>
      </w:tblPr>
      <w:tblGrid>
        <w:gridCol w:w="7508"/>
        <w:gridCol w:w="2410"/>
      </w:tblGrid>
      <w:tr w:rsidR="00315A97" w:rsidRPr="00315A97" w14:paraId="4DD5A8C4" w14:textId="77777777" w:rsidTr="00AE21FF">
        <w:tc>
          <w:tcPr>
            <w:tcW w:w="7508" w:type="dxa"/>
            <w:tcBorders>
              <w:tl2br w:val="nil"/>
            </w:tcBorders>
          </w:tcPr>
          <w:p w14:paraId="42F2AFFC" w14:textId="77777777" w:rsidR="00E7561C" w:rsidRPr="00315A97" w:rsidRDefault="00E7561C" w:rsidP="00407991">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aangetoond is </w:t>
            </w:r>
            <w:r w:rsidRPr="00315A97">
              <w:rPr>
                <w:rFonts w:asciiTheme="minorHAnsi" w:hAnsiTheme="minorHAnsi" w:cstheme="minorHAnsi"/>
                <w:lang w:val="nl-BE"/>
              </w:rPr>
              <w:t>dat uitgeklaard is</w:t>
            </w:r>
            <w:r w:rsidRPr="00315A97">
              <w:rPr>
                <w:rFonts w:asciiTheme="minorHAnsi" w:hAnsiTheme="minorHAnsi" w:cstheme="minorHAnsi"/>
                <w:u w:val="single"/>
                <w:lang w:val="nl-BE"/>
              </w:rPr>
              <w:t xml:space="preserve"> </w:t>
            </w:r>
            <w:r w:rsidRPr="00315A97">
              <w:rPr>
                <w:rFonts w:asciiTheme="minorHAnsi" w:hAnsiTheme="minorHAnsi" w:cstheme="minorHAnsi"/>
                <w:lang w:val="nl-BE"/>
              </w:rPr>
              <w:t>wie van de diensten/hulpverleners wat doet</w:t>
            </w:r>
          </w:p>
        </w:tc>
        <w:tc>
          <w:tcPr>
            <w:tcW w:w="2410" w:type="dxa"/>
          </w:tcPr>
          <w:p w14:paraId="73563900" w14:textId="77777777" w:rsidR="00E7561C" w:rsidRPr="00315A97" w:rsidRDefault="00E7561C" w:rsidP="00407991">
            <w:pPr>
              <w:rPr>
                <w:rFonts w:asciiTheme="minorHAnsi" w:hAnsiTheme="minorHAnsi" w:cstheme="minorHAnsi"/>
                <w:szCs w:val="22"/>
                <w:lang w:val="nl-BE"/>
              </w:rPr>
            </w:pPr>
          </w:p>
        </w:tc>
      </w:tr>
      <w:tr w:rsidR="00315A97" w:rsidRPr="00315A97" w14:paraId="6590CDD8" w14:textId="77777777" w:rsidTr="00AE21FF">
        <w:tc>
          <w:tcPr>
            <w:tcW w:w="7508" w:type="dxa"/>
            <w:tcBorders>
              <w:tl2br w:val="nil"/>
            </w:tcBorders>
          </w:tcPr>
          <w:p w14:paraId="18B8331C" w14:textId="77777777" w:rsidR="00E7561C" w:rsidRPr="00315A97" w:rsidRDefault="00E7561C" w:rsidP="00E7561C">
            <w:pPr>
              <w:rPr>
                <w:rFonts w:asciiTheme="minorHAnsi" w:hAnsiTheme="minorHAnsi" w:cstheme="minorHAnsi"/>
                <w:lang w:val="nl-BE"/>
              </w:rPr>
            </w:pPr>
            <w:r w:rsidRPr="00315A97">
              <w:rPr>
                <w:rFonts w:asciiTheme="minorHAnsi" w:hAnsiTheme="minorHAnsi" w:cstheme="minorHAnsi"/>
                <w:szCs w:val="22"/>
                <w:lang w:val="nl-BE"/>
              </w:rPr>
              <w:t xml:space="preserve">Aantal cases waarin niet aangetoond is </w:t>
            </w:r>
            <w:r w:rsidRPr="00315A97">
              <w:rPr>
                <w:rFonts w:asciiTheme="minorHAnsi" w:hAnsiTheme="minorHAnsi" w:cstheme="minorHAnsi"/>
                <w:lang w:val="nl-BE"/>
              </w:rPr>
              <w:t>dat uitgeklaard is wie van de diensten/hulpverleners wat doet</w:t>
            </w:r>
          </w:p>
        </w:tc>
        <w:tc>
          <w:tcPr>
            <w:tcW w:w="2410" w:type="dxa"/>
          </w:tcPr>
          <w:p w14:paraId="6D8D6CB8" w14:textId="77777777" w:rsidR="00E7561C" w:rsidRPr="00315A97" w:rsidRDefault="00E7561C" w:rsidP="00E7561C">
            <w:pPr>
              <w:rPr>
                <w:rFonts w:asciiTheme="minorHAnsi" w:hAnsiTheme="minorHAnsi" w:cstheme="minorHAnsi"/>
                <w:lang w:val="nl-BE"/>
              </w:rPr>
            </w:pPr>
          </w:p>
        </w:tc>
      </w:tr>
      <w:tr w:rsidR="00315A97" w:rsidRPr="00315A97" w14:paraId="6F9FC588" w14:textId="77777777" w:rsidTr="00AE21FF">
        <w:tc>
          <w:tcPr>
            <w:tcW w:w="7508" w:type="dxa"/>
            <w:tcBorders>
              <w:tl2br w:val="nil"/>
            </w:tcBorders>
          </w:tcPr>
          <w:p w14:paraId="7F35D32C" w14:textId="77777777" w:rsidR="00AE21FF" w:rsidRPr="00315A97" w:rsidRDefault="00AE21FF" w:rsidP="00E7561C">
            <w:pPr>
              <w:rPr>
                <w:rFonts w:asciiTheme="minorHAnsi" w:hAnsiTheme="minorHAnsi" w:cstheme="minorHAnsi"/>
                <w:lang w:val="nl-BE"/>
              </w:rPr>
            </w:pPr>
            <w:r w:rsidRPr="00315A97">
              <w:rPr>
                <w:rFonts w:asciiTheme="minorHAnsi" w:hAnsiTheme="minorHAnsi" w:cstheme="minorHAnsi"/>
                <w:lang w:val="nl-BE"/>
              </w:rPr>
              <w:t>Gemotiveerd of n.v.t.</w:t>
            </w:r>
          </w:p>
          <w:p w14:paraId="4EF33AEA" w14:textId="77777777" w:rsidR="00AE21FF" w:rsidRPr="00315A97" w:rsidRDefault="00AE21FF" w:rsidP="00E7561C">
            <w:pPr>
              <w:rPr>
                <w:rFonts w:asciiTheme="minorHAnsi" w:hAnsiTheme="minorHAnsi" w:cstheme="minorHAnsi"/>
                <w:lang w:val="nl-BE"/>
              </w:rPr>
            </w:pPr>
          </w:p>
        </w:tc>
        <w:tc>
          <w:tcPr>
            <w:tcW w:w="2410" w:type="dxa"/>
          </w:tcPr>
          <w:p w14:paraId="64280DA1" w14:textId="77777777" w:rsidR="00AE21FF" w:rsidRPr="00315A97" w:rsidRDefault="00AE21FF" w:rsidP="00E7561C">
            <w:pPr>
              <w:rPr>
                <w:rFonts w:asciiTheme="minorHAnsi" w:hAnsiTheme="minorHAnsi" w:cstheme="minorHAnsi"/>
                <w:lang w:val="nl-BE"/>
              </w:rPr>
            </w:pPr>
          </w:p>
        </w:tc>
      </w:tr>
    </w:tbl>
    <w:p w14:paraId="5F69EFC2" w14:textId="68363003" w:rsidR="00E7561C" w:rsidRPr="00315A97" w:rsidRDefault="00315A97" w:rsidP="00E7561C">
      <w:pPr>
        <w:rPr>
          <w:rFonts w:asciiTheme="minorHAnsi" w:hAnsiTheme="minorHAnsi" w:cstheme="minorHAnsi"/>
          <w:b/>
        </w:rPr>
      </w:pPr>
      <w:r w:rsidRPr="00315A97">
        <w:rPr>
          <w:rFonts w:asciiTheme="minorHAnsi" w:hAnsiTheme="minorHAnsi" w:cstheme="minorHAnsi"/>
          <w:b/>
        </w:rPr>
        <w:br/>
      </w:r>
      <w:r w:rsidR="00E7561C" w:rsidRPr="00315A97">
        <w:rPr>
          <w:rFonts w:asciiTheme="minorHAnsi" w:hAnsiTheme="minorHAnsi" w:cstheme="minorHAnsi"/>
          <w:b/>
        </w:rPr>
        <w:t>Toelichting:</w:t>
      </w:r>
    </w:p>
    <w:p w14:paraId="7E1FE154" w14:textId="77777777" w:rsidR="00E7561C" w:rsidRPr="00315A97" w:rsidRDefault="00E7561C" w:rsidP="00E7561C">
      <w:pPr>
        <w:rPr>
          <w:rFonts w:asciiTheme="minorHAnsi" w:hAnsiTheme="minorHAnsi" w:cstheme="minorHAnsi"/>
        </w:rPr>
      </w:pPr>
    </w:p>
    <w:p w14:paraId="28145D63" w14:textId="77777777" w:rsidR="00E7561C" w:rsidRPr="00315A97" w:rsidRDefault="00E7561C" w:rsidP="00E7561C">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304F5AD5" w14:textId="77777777" w:rsidR="00E7561C" w:rsidRPr="00315A97" w:rsidRDefault="00E7561C" w:rsidP="00E7561C">
      <w:pPr>
        <w:pStyle w:val="Lijstalinea"/>
        <w:ind w:left="360"/>
        <w:rPr>
          <w:rFonts w:asciiTheme="minorHAnsi" w:hAnsiTheme="minorHAnsi" w:cstheme="minorHAnsi"/>
        </w:rPr>
      </w:pPr>
    </w:p>
    <w:p w14:paraId="70A83697" w14:textId="77777777" w:rsidR="00AD3A67" w:rsidRPr="00315A97" w:rsidRDefault="00AD3A67" w:rsidP="00AD3A67">
      <w:pPr>
        <w:contextualSpacing/>
        <w:rPr>
          <w:rFonts w:asciiTheme="minorHAnsi" w:hAnsiTheme="minorHAnsi" w:cstheme="minorHAnsi"/>
        </w:rPr>
      </w:pPr>
    </w:p>
    <w:p w14:paraId="00432D27" w14:textId="77777777" w:rsidR="004421C3" w:rsidRPr="00315A97" w:rsidRDefault="004421C3" w:rsidP="00AE21FF">
      <w:pPr>
        <w:ind w:left="360"/>
        <w:contextualSpacing/>
        <w:rPr>
          <w:rFonts w:asciiTheme="minorHAnsi" w:hAnsiTheme="minorHAnsi" w:cstheme="minorHAnsi"/>
        </w:rPr>
      </w:pPr>
    </w:p>
    <w:p w14:paraId="13A346CA" w14:textId="77777777" w:rsidR="00136509" w:rsidRPr="00315A97" w:rsidRDefault="00136509" w:rsidP="00136509">
      <w:pPr>
        <w:rPr>
          <w:rFonts w:asciiTheme="minorHAnsi" w:hAnsiTheme="minorHAnsi" w:cstheme="minorHAnsi"/>
        </w:rPr>
      </w:pPr>
    </w:p>
    <w:p w14:paraId="79DF5CD1" w14:textId="388F2100" w:rsidR="00136509" w:rsidRPr="00315A97" w:rsidRDefault="00136509" w:rsidP="00136509">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in de cases worden aangetoond dat </w:t>
      </w:r>
      <w:r w:rsidRPr="00315A97">
        <w:rPr>
          <w:rFonts w:asciiTheme="minorHAnsi" w:hAnsiTheme="minorHAnsi" w:cstheme="minorHAnsi"/>
          <w:b/>
        </w:rPr>
        <w:t>de mening/reactie</w:t>
      </w:r>
      <w:r w:rsidRPr="00315A97">
        <w:rPr>
          <w:rFonts w:asciiTheme="minorHAnsi" w:hAnsiTheme="minorHAnsi" w:cstheme="minorHAnsi"/>
        </w:rPr>
        <w:t xml:space="preserve"> van alle betrokkenen over </w:t>
      </w:r>
      <w:r w:rsidR="006B2393" w:rsidRPr="00315A97">
        <w:rPr>
          <w:rFonts w:asciiTheme="minorHAnsi" w:hAnsiTheme="minorHAnsi" w:cstheme="minorHAnsi"/>
        </w:rPr>
        <w:t xml:space="preserve">de inhoud van het handelingsplan genoteerd is </w:t>
      </w:r>
      <w:r w:rsidRPr="00315A97">
        <w:rPr>
          <w:rFonts w:asciiTheme="minorHAnsi" w:hAnsiTheme="minorHAnsi" w:cstheme="minorHAnsi"/>
        </w:rPr>
        <w:t>in het handelingsplan?</w:t>
      </w:r>
    </w:p>
    <w:p w14:paraId="08F8A8ED" w14:textId="77777777" w:rsidR="00136509" w:rsidRPr="00315A97" w:rsidRDefault="00136509" w:rsidP="00136509">
      <w:pPr>
        <w:rPr>
          <w:rFonts w:asciiTheme="minorHAnsi" w:hAnsiTheme="minorHAnsi" w:cstheme="minorHAnsi"/>
        </w:rPr>
      </w:pPr>
    </w:p>
    <w:tbl>
      <w:tblPr>
        <w:tblStyle w:val="Tabelraster"/>
        <w:tblW w:w="0" w:type="auto"/>
        <w:tblInd w:w="-5" w:type="dxa"/>
        <w:tblLook w:val="04A0" w:firstRow="1" w:lastRow="0" w:firstColumn="1" w:lastColumn="0" w:noHBand="0" w:noVBand="1"/>
      </w:tblPr>
      <w:tblGrid>
        <w:gridCol w:w="1985"/>
        <w:gridCol w:w="2693"/>
        <w:gridCol w:w="2952"/>
        <w:gridCol w:w="2286"/>
      </w:tblGrid>
      <w:tr w:rsidR="00315A97" w:rsidRPr="00315A97" w14:paraId="69A63F08" w14:textId="77777777" w:rsidTr="006B2393">
        <w:tc>
          <w:tcPr>
            <w:tcW w:w="1985" w:type="dxa"/>
            <w:tcBorders>
              <w:tl2br w:val="nil"/>
            </w:tcBorders>
          </w:tcPr>
          <w:p w14:paraId="46754E42" w14:textId="77777777" w:rsidR="00136509" w:rsidRPr="00315A97" w:rsidRDefault="00136509" w:rsidP="001667AC">
            <w:pPr>
              <w:rPr>
                <w:rFonts w:asciiTheme="minorHAnsi" w:hAnsiTheme="minorHAnsi" w:cstheme="minorHAnsi"/>
                <w:szCs w:val="22"/>
                <w:lang w:val="nl-BE"/>
              </w:rPr>
            </w:pPr>
          </w:p>
        </w:tc>
        <w:tc>
          <w:tcPr>
            <w:tcW w:w="2693" w:type="dxa"/>
          </w:tcPr>
          <w:p w14:paraId="1D4822BB" w14:textId="366A3D04" w:rsidR="00136509" w:rsidRPr="00315A97" w:rsidRDefault="00136509" w:rsidP="001667AC">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met een aantoonbare vermelding van de mening/reactie over </w:t>
            </w:r>
            <w:r w:rsidR="004B7BB1" w:rsidRPr="00315A97">
              <w:rPr>
                <w:rFonts w:asciiTheme="minorHAnsi" w:hAnsiTheme="minorHAnsi" w:cstheme="minorHAnsi"/>
                <w:szCs w:val="22"/>
                <w:lang w:val="nl-BE"/>
              </w:rPr>
              <w:t>de inhoud van</w:t>
            </w:r>
            <w:r w:rsidRPr="00315A97">
              <w:rPr>
                <w:rFonts w:asciiTheme="minorHAnsi" w:hAnsiTheme="minorHAnsi" w:cstheme="minorHAnsi"/>
                <w:szCs w:val="22"/>
                <w:lang w:val="nl-BE"/>
              </w:rPr>
              <w:t xml:space="preserve"> het handelingsplan van volgende betrokkenen:</w:t>
            </w:r>
          </w:p>
        </w:tc>
        <w:tc>
          <w:tcPr>
            <w:tcW w:w="2952" w:type="dxa"/>
          </w:tcPr>
          <w:p w14:paraId="736910DC" w14:textId="73420C9C" w:rsidR="00136509" w:rsidRPr="00315A97" w:rsidRDefault="00136509" w:rsidP="001667AC">
            <w:pPr>
              <w:rPr>
                <w:rFonts w:asciiTheme="minorHAnsi" w:hAnsiTheme="minorHAnsi" w:cstheme="minorHAnsi"/>
                <w:lang w:val="nl-BE"/>
              </w:rPr>
            </w:pPr>
            <w:r w:rsidRPr="00315A97">
              <w:rPr>
                <w:rFonts w:asciiTheme="minorHAnsi" w:hAnsiTheme="minorHAnsi" w:cstheme="minorHAnsi"/>
                <w:lang w:val="nl-BE"/>
              </w:rPr>
              <w:t xml:space="preserve">Aantal cases zonder aantoonbare vermelding van de mening/reactie over </w:t>
            </w:r>
            <w:r w:rsidR="004B7BB1" w:rsidRPr="00315A97">
              <w:rPr>
                <w:rFonts w:asciiTheme="minorHAnsi" w:hAnsiTheme="minorHAnsi" w:cstheme="minorHAnsi"/>
                <w:lang w:val="nl-BE"/>
              </w:rPr>
              <w:t>de inhoud van</w:t>
            </w:r>
            <w:r w:rsidRPr="00315A97">
              <w:rPr>
                <w:rFonts w:asciiTheme="minorHAnsi" w:hAnsiTheme="minorHAnsi" w:cstheme="minorHAnsi"/>
                <w:lang w:val="nl-BE"/>
              </w:rPr>
              <w:t xml:space="preserve"> het handelingsplan van volgende betrokkenen:</w:t>
            </w:r>
          </w:p>
        </w:tc>
        <w:tc>
          <w:tcPr>
            <w:tcW w:w="2286" w:type="dxa"/>
          </w:tcPr>
          <w:p w14:paraId="20B8B937" w14:textId="77777777" w:rsidR="00136509" w:rsidRPr="00315A97" w:rsidRDefault="00136509" w:rsidP="001667AC">
            <w:pPr>
              <w:rPr>
                <w:rFonts w:asciiTheme="minorHAnsi" w:hAnsiTheme="minorHAnsi" w:cstheme="minorHAnsi"/>
                <w:lang w:val="nl-BE"/>
              </w:rPr>
            </w:pPr>
            <w:r w:rsidRPr="00315A97">
              <w:rPr>
                <w:rFonts w:asciiTheme="minorHAnsi" w:hAnsiTheme="minorHAnsi" w:cstheme="minorHAnsi"/>
                <w:lang w:val="nl-BE"/>
              </w:rPr>
              <w:t>Gemotiveerd of n.v.t.</w:t>
            </w:r>
          </w:p>
        </w:tc>
      </w:tr>
      <w:tr w:rsidR="00315A97" w:rsidRPr="00315A97" w14:paraId="4BF734A2" w14:textId="77777777" w:rsidTr="006B2393">
        <w:tc>
          <w:tcPr>
            <w:tcW w:w="1985" w:type="dxa"/>
          </w:tcPr>
          <w:p w14:paraId="29CCFDC2" w14:textId="33C4A59C" w:rsidR="00136509" w:rsidRPr="00315A97" w:rsidRDefault="00D047F2" w:rsidP="001667AC">
            <w:pPr>
              <w:rPr>
                <w:rFonts w:asciiTheme="minorHAnsi" w:hAnsiTheme="minorHAnsi" w:cstheme="minorHAnsi"/>
                <w:szCs w:val="22"/>
              </w:rPr>
            </w:pPr>
            <w:r w:rsidRPr="00315A97">
              <w:rPr>
                <w:rFonts w:asciiTheme="minorHAnsi" w:hAnsiTheme="minorHAnsi" w:cstheme="minorHAnsi"/>
                <w:szCs w:val="22"/>
              </w:rPr>
              <w:t>M</w:t>
            </w:r>
            <w:r w:rsidR="006B2393" w:rsidRPr="00315A97">
              <w:rPr>
                <w:rFonts w:asciiTheme="minorHAnsi" w:hAnsiTheme="minorHAnsi" w:cstheme="minorHAnsi"/>
                <w:szCs w:val="22"/>
              </w:rPr>
              <w:t xml:space="preserve">ature </w:t>
            </w:r>
            <w:proofErr w:type="spellStart"/>
            <w:r w:rsidR="00136509" w:rsidRPr="00315A97">
              <w:rPr>
                <w:rFonts w:asciiTheme="minorHAnsi" w:hAnsiTheme="minorHAnsi" w:cstheme="minorHAnsi"/>
                <w:szCs w:val="22"/>
              </w:rPr>
              <w:t>pleegkind</w:t>
            </w:r>
            <w:proofErr w:type="spellEnd"/>
          </w:p>
        </w:tc>
        <w:tc>
          <w:tcPr>
            <w:tcW w:w="2693" w:type="dxa"/>
          </w:tcPr>
          <w:p w14:paraId="382FCBE0" w14:textId="77777777" w:rsidR="00136509" w:rsidRPr="00315A97" w:rsidRDefault="00136509" w:rsidP="001667AC">
            <w:pPr>
              <w:rPr>
                <w:rFonts w:asciiTheme="minorHAnsi" w:hAnsiTheme="minorHAnsi" w:cstheme="minorHAnsi"/>
                <w:szCs w:val="22"/>
              </w:rPr>
            </w:pPr>
          </w:p>
        </w:tc>
        <w:tc>
          <w:tcPr>
            <w:tcW w:w="2952" w:type="dxa"/>
          </w:tcPr>
          <w:p w14:paraId="1CAD2665" w14:textId="77777777" w:rsidR="00136509" w:rsidRPr="00315A97" w:rsidRDefault="00136509" w:rsidP="001667AC">
            <w:pPr>
              <w:rPr>
                <w:rFonts w:asciiTheme="minorHAnsi" w:hAnsiTheme="minorHAnsi" w:cstheme="minorHAnsi"/>
              </w:rPr>
            </w:pPr>
          </w:p>
        </w:tc>
        <w:tc>
          <w:tcPr>
            <w:tcW w:w="2286" w:type="dxa"/>
          </w:tcPr>
          <w:p w14:paraId="39A6B840" w14:textId="77777777" w:rsidR="00136509" w:rsidRPr="00315A97" w:rsidRDefault="00136509" w:rsidP="001667AC">
            <w:pPr>
              <w:rPr>
                <w:rFonts w:asciiTheme="minorHAnsi" w:hAnsiTheme="minorHAnsi" w:cstheme="minorHAnsi"/>
              </w:rPr>
            </w:pPr>
          </w:p>
        </w:tc>
      </w:tr>
      <w:tr w:rsidR="00315A97" w:rsidRPr="00315A97" w14:paraId="1A8F09B6" w14:textId="77777777" w:rsidTr="006B2393">
        <w:tc>
          <w:tcPr>
            <w:tcW w:w="1985" w:type="dxa"/>
          </w:tcPr>
          <w:p w14:paraId="65AB0C55" w14:textId="3DBD8811" w:rsidR="00136509" w:rsidRPr="00315A97" w:rsidRDefault="00D047F2" w:rsidP="001667AC">
            <w:pPr>
              <w:rPr>
                <w:rFonts w:asciiTheme="minorHAnsi" w:hAnsiTheme="minorHAnsi" w:cstheme="minorHAnsi"/>
                <w:szCs w:val="22"/>
              </w:rPr>
            </w:pPr>
            <w:proofErr w:type="spellStart"/>
            <w:r w:rsidRPr="00315A97">
              <w:rPr>
                <w:rFonts w:asciiTheme="minorHAnsi" w:hAnsiTheme="minorHAnsi" w:cstheme="minorHAnsi"/>
                <w:szCs w:val="22"/>
              </w:rPr>
              <w:t>O</w:t>
            </w:r>
            <w:r w:rsidR="00136509" w:rsidRPr="00315A97">
              <w:rPr>
                <w:rFonts w:asciiTheme="minorHAnsi" w:hAnsiTheme="minorHAnsi" w:cstheme="minorHAnsi"/>
                <w:szCs w:val="22"/>
              </w:rPr>
              <w:t>uders</w:t>
            </w:r>
            <w:proofErr w:type="spellEnd"/>
            <w:r w:rsidR="00136509" w:rsidRPr="00315A97">
              <w:rPr>
                <w:rFonts w:asciiTheme="minorHAnsi" w:hAnsiTheme="minorHAnsi" w:cstheme="minorHAnsi"/>
                <w:szCs w:val="22"/>
              </w:rPr>
              <w:t xml:space="preserve">/context </w:t>
            </w:r>
          </w:p>
        </w:tc>
        <w:tc>
          <w:tcPr>
            <w:tcW w:w="2693" w:type="dxa"/>
          </w:tcPr>
          <w:p w14:paraId="6E04FEC7" w14:textId="77777777" w:rsidR="00136509" w:rsidRPr="00315A97" w:rsidRDefault="00136509" w:rsidP="001667AC">
            <w:pPr>
              <w:rPr>
                <w:rFonts w:asciiTheme="minorHAnsi" w:hAnsiTheme="minorHAnsi" w:cstheme="minorHAnsi"/>
                <w:szCs w:val="22"/>
              </w:rPr>
            </w:pPr>
          </w:p>
        </w:tc>
        <w:tc>
          <w:tcPr>
            <w:tcW w:w="2952" w:type="dxa"/>
          </w:tcPr>
          <w:p w14:paraId="50AF19B2" w14:textId="77777777" w:rsidR="00136509" w:rsidRPr="00315A97" w:rsidRDefault="00136509" w:rsidP="001667AC">
            <w:pPr>
              <w:rPr>
                <w:rFonts w:asciiTheme="minorHAnsi" w:hAnsiTheme="minorHAnsi" w:cstheme="minorHAnsi"/>
              </w:rPr>
            </w:pPr>
          </w:p>
        </w:tc>
        <w:tc>
          <w:tcPr>
            <w:tcW w:w="2286" w:type="dxa"/>
          </w:tcPr>
          <w:p w14:paraId="68798FD0" w14:textId="77777777" w:rsidR="00136509" w:rsidRPr="00315A97" w:rsidRDefault="00136509" w:rsidP="001667AC">
            <w:pPr>
              <w:rPr>
                <w:rFonts w:asciiTheme="minorHAnsi" w:hAnsiTheme="minorHAnsi" w:cstheme="minorHAnsi"/>
              </w:rPr>
            </w:pPr>
          </w:p>
        </w:tc>
      </w:tr>
      <w:tr w:rsidR="00315A97" w:rsidRPr="00315A97" w14:paraId="436BEFBF" w14:textId="77777777" w:rsidTr="006B2393">
        <w:tc>
          <w:tcPr>
            <w:tcW w:w="1985" w:type="dxa"/>
          </w:tcPr>
          <w:p w14:paraId="7C745B36" w14:textId="1CCC5DD9" w:rsidR="00136509" w:rsidRPr="00315A97" w:rsidRDefault="00D047F2" w:rsidP="001667AC">
            <w:pPr>
              <w:rPr>
                <w:rFonts w:asciiTheme="minorHAnsi" w:hAnsiTheme="minorHAnsi" w:cstheme="minorHAnsi"/>
                <w:szCs w:val="22"/>
              </w:rPr>
            </w:pPr>
            <w:proofErr w:type="spellStart"/>
            <w:r w:rsidRPr="00315A97">
              <w:rPr>
                <w:rFonts w:asciiTheme="minorHAnsi" w:hAnsiTheme="minorHAnsi" w:cstheme="minorHAnsi"/>
                <w:szCs w:val="22"/>
              </w:rPr>
              <w:t>P</w:t>
            </w:r>
            <w:r w:rsidR="00136509" w:rsidRPr="00315A97">
              <w:rPr>
                <w:rFonts w:asciiTheme="minorHAnsi" w:hAnsiTheme="minorHAnsi" w:cstheme="minorHAnsi"/>
                <w:szCs w:val="22"/>
              </w:rPr>
              <w:t>leegouders</w:t>
            </w:r>
            <w:proofErr w:type="spellEnd"/>
          </w:p>
        </w:tc>
        <w:tc>
          <w:tcPr>
            <w:tcW w:w="2693" w:type="dxa"/>
          </w:tcPr>
          <w:p w14:paraId="16DC2D7E" w14:textId="77777777" w:rsidR="00136509" w:rsidRPr="00315A97" w:rsidRDefault="00136509" w:rsidP="001667AC">
            <w:pPr>
              <w:rPr>
                <w:rFonts w:asciiTheme="minorHAnsi" w:hAnsiTheme="minorHAnsi" w:cstheme="minorHAnsi"/>
                <w:szCs w:val="22"/>
              </w:rPr>
            </w:pPr>
          </w:p>
        </w:tc>
        <w:tc>
          <w:tcPr>
            <w:tcW w:w="2952" w:type="dxa"/>
          </w:tcPr>
          <w:p w14:paraId="17C9EC74" w14:textId="77777777" w:rsidR="00136509" w:rsidRPr="00315A97" w:rsidRDefault="00136509" w:rsidP="001667AC">
            <w:pPr>
              <w:rPr>
                <w:rFonts w:asciiTheme="minorHAnsi" w:hAnsiTheme="minorHAnsi" w:cstheme="minorHAnsi"/>
              </w:rPr>
            </w:pPr>
          </w:p>
        </w:tc>
        <w:tc>
          <w:tcPr>
            <w:tcW w:w="2286" w:type="dxa"/>
          </w:tcPr>
          <w:p w14:paraId="3880E207" w14:textId="77777777" w:rsidR="00136509" w:rsidRPr="00315A97" w:rsidRDefault="00136509" w:rsidP="001667AC">
            <w:pPr>
              <w:rPr>
                <w:rFonts w:asciiTheme="minorHAnsi" w:hAnsiTheme="minorHAnsi" w:cstheme="minorHAnsi"/>
              </w:rPr>
            </w:pPr>
          </w:p>
        </w:tc>
      </w:tr>
    </w:tbl>
    <w:p w14:paraId="1ED95DFC" w14:textId="7988A100" w:rsidR="00136509" w:rsidRPr="00315A97" w:rsidRDefault="00315A97" w:rsidP="00136509">
      <w:pPr>
        <w:rPr>
          <w:rFonts w:asciiTheme="minorHAnsi" w:hAnsiTheme="minorHAnsi" w:cstheme="minorHAnsi"/>
          <w:b/>
        </w:rPr>
      </w:pPr>
      <w:r w:rsidRPr="00315A97">
        <w:rPr>
          <w:rFonts w:asciiTheme="minorHAnsi" w:hAnsiTheme="minorHAnsi" w:cstheme="minorHAnsi"/>
          <w:b/>
        </w:rPr>
        <w:br/>
      </w:r>
      <w:r w:rsidR="00136509" w:rsidRPr="00315A97">
        <w:rPr>
          <w:rFonts w:asciiTheme="minorHAnsi" w:hAnsiTheme="minorHAnsi" w:cstheme="minorHAnsi"/>
          <w:b/>
        </w:rPr>
        <w:t>Toelichting:</w:t>
      </w:r>
    </w:p>
    <w:p w14:paraId="13F76018" w14:textId="77777777" w:rsidR="00136509" w:rsidRPr="00315A97" w:rsidRDefault="00136509" w:rsidP="00136509">
      <w:pPr>
        <w:rPr>
          <w:rFonts w:asciiTheme="minorHAnsi" w:hAnsiTheme="minorHAnsi" w:cstheme="minorHAnsi"/>
        </w:rPr>
      </w:pPr>
    </w:p>
    <w:p w14:paraId="4D6D48CA" w14:textId="16F7B340" w:rsidR="00136509" w:rsidRPr="00315A97" w:rsidRDefault="00136509" w:rsidP="00315A97">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54CF4ACF" w14:textId="77777777" w:rsidR="00AE21FF" w:rsidRPr="00315A97" w:rsidRDefault="00AE21FF" w:rsidP="00AE21FF">
      <w:pPr>
        <w:ind w:left="360"/>
        <w:contextualSpacing/>
        <w:rPr>
          <w:rFonts w:asciiTheme="minorHAnsi" w:hAnsiTheme="minorHAnsi" w:cstheme="minorHAnsi"/>
        </w:rPr>
      </w:pPr>
    </w:p>
    <w:p w14:paraId="2F75CCE1" w14:textId="77777777" w:rsidR="00067A64" w:rsidRPr="00315A97" w:rsidRDefault="00067A64" w:rsidP="00067A64">
      <w:pPr>
        <w:rPr>
          <w:rFonts w:asciiTheme="minorHAnsi" w:hAnsiTheme="minorHAnsi" w:cstheme="minorHAnsi"/>
        </w:rPr>
      </w:pPr>
    </w:p>
    <w:p w14:paraId="5541A556" w14:textId="77777777" w:rsidR="004421C3" w:rsidRPr="00315A97" w:rsidRDefault="004421C3" w:rsidP="004421C3">
      <w:pPr>
        <w:pStyle w:val="Lijstalinea"/>
        <w:numPr>
          <w:ilvl w:val="0"/>
          <w:numId w:val="13"/>
        </w:numPr>
        <w:rPr>
          <w:rFonts w:asciiTheme="minorHAnsi" w:hAnsiTheme="minorHAnsi" w:cstheme="minorHAnsi"/>
        </w:rPr>
      </w:pPr>
      <w:r w:rsidRPr="00315A97">
        <w:rPr>
          <w:rFonts w:asciiTheme="minorHAnsi" w:hAnsiTheme="minorHAnsi" w:cstheme="minorHAnsi"/>
        </w:rPr>
        <w:t>Kan in de cases aangetoond worden dat de</w:t>
      </w:r>
      <w:r w:rsidRPr="00315A97">
        <w:rPr>
          <w:rFonts w:asciiTheme="minorHAnsi" w:hAnsiTheme="minorHAnsi" w:cstheme="minorHAnsi"/>
          <w:b/>
        </w:rPr>
        <w:t xml:space="preserve"> bezorgdheden</w:t>
      </w:r>
      <w:r w:rsidRPr="00315A97">
        <w:rPr>
          <w:rFonts w:asciiTheme="minorHAnsi" w:hAnsiTheme="minorHAnsi" w:cstheme="minorHAnsi"/>
        </w:rPr>
        <w:t xml:space="preserve"> geopperd bij de start van de begeleiding en de </w:t>
      </w:r>
      <w:r w:rsidRPr="00315A97">
        <w:rPr>
          <w:rFonts w:asciiTheme="minorHAnsi" w:hAnsiTheme="minorHAnsi" w:cstheme="minorHAnsi"/>
          <w:b/>
        </w:rPr>
        <w:t>sterktes</w:t>
      </w:r>
      <w:r w:rsidRPr="00315A97">
        <w:rPr>
          <w:rFonts w:asciiTheme="minorHAnsi" w:hAnsiTheme="minorHAnsi" w:cstheme="minorHAnsi"/>
        </w:rPr>
        <w:t xml:space="preserve"> van de betrokkenen werden meegenomen bij de uitwerking van de doelstellingen?</w:t>
      </w:r>
    </w:p>
    <w:p w14:paraId="5270A6AA" w14:textId="77777777" w:rsidR="004421C3" w:rsidRPr="00315A97" w:rsidRDefault="004421C3" w:rsidP="004421C3">
      <w:pPr>
        <w:rPr>
          <w:rFonts w:asciiTheme="minorHAnsi" w:hAnsiTheme="minorHAnsi" w:cstheme="minorHAnsi"/>
          <w:u w:val="single"/>
        </w:rPr>
      </w:pPr>
    </w:p>
    <w:tbl>
      <w:tblPr>
        <w:tblStyle w:val="Tabelraster"/>
        <w:tblW w:w="9918" w:type="dxa"/>
        <w:tblLook w:val="04A0" w:firstRow="1" w:lastRow="0" w:firstColumn="1" w:lastColumn="0" w:noHBand="0" w:noVBand="1"/>
      </w:tblPr>
      <w:tblGrid>
        <w:gridCol w:w="7508"/>
        <w:gridCol w:w="2410"/>
      </w:tblGrid>
      <w:tr w:rsidR="00315A97" w:rsidRPr="00315A97" w14:paraId="2B2D05F0" w14:textId="77777777" w:rsidTr="00AE21FF">
        <w:tc>
          <w:tcPr>
            <w:tcW w:w="7508" w:type="dxa"/>
            <w:tcBorders>
              <w:tl2br w:val="nil"/>
            </w:tcBorders>
          </w:tcPr>
          <w:p w14:paraId="46B69A1B" w14:textId="77777777" w:rsidR="004421C3" w:rsidRPr="00315A97" w:rsidRDefault="004421C3" w:rsidP="00AE34AE">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aangetoond is </w:t>
            </w:r>
            <w:r w:rsidRPr="00315A97">
              <w:rPr>
                <w:rFonts w:asciiTheme="minorHAnsi" w:hAnsiTheme="minorHAnsi" w:cstheme="minorHAnsi"/>
                <w:lang w:val="nl-BE"/>
              </w:rPr>
              <w:t>dat de bezorgdheden geopperd bij de start van de begeleiding en de sterktes van de betrokkenen werden meegenomen bij de uitwerking van de doelstellingen</w:t>
            </w:r>
          </w:p>
        </w:tc>
        <w:tc>
          <w:tcPr>
            <w:tcW w:w="2410" w:type="dxa"/>
          </w:tcPr>
          <w:p w14:paraId="6642C92F" w14:textId="77777777" w:rsidR="004421C3" w:rsidRPr="00315A97" w:rsidRDefault="004421C3" w:rsidP="00AE34AE">
            <w:pPr>
              <w:rPr>
                <w:rFonts w:asciiTheme="minorHAnsi" w:hAnsiTheme="minorHAnsi" w:cstheme="minorHAnsi"/>
                <w:szCs w:val="22"/>
                <w:lang w:val="nl-BE"/>
              </w:rPr>
            </w:pPr>
          </w:p>
        </w:tc>
      </w:tr>
      <w:tr w:rsidR="00315A97" w:rsidRPr="00315A97" w14:paraId="5A27C914" w14:textId="77777777" w:rsidTr="00AE21FF">
        <w:tc>
          <w:tcPr>
            <w:tcW w:w="7508" w:type="dxa"/>
            <w:tcBorders>
              <w:tl2br w:val="nil"/>
            </w:tcBorders>
          </w:tcPr>
          <w:p w14:paraId="7949974F" w14:textId="77777777" w:rsidR="004421C3" w:rsidRPr="00315A97" w:rsidRDefault="004421C3" w:rsidP="00AE34AE">
            <w:pPr>
              <w:rPr>
                <w:rFonts w:asciiTheme="minorHAnsi" w:hAnsiTheme="minorHAnsi" w:cstheme="minorHAnsi"/>
                <w:lang w:val="nl-BE"/>
              </w:rPr>
            </w:pPr>
            <w:r w:rsidRPr="00315A97">
              <w:rPr>
                <w:rFonts w:asciiTheme="minorHAnsi" w:hAnsiTheme="minorHAnsi" w:cstheme="minorHAnsi"/>
                <w:szCs w:val="22"/>
                <w:lang w:val="nl-BE"/>
              </w:rPr>
              <w:t xml:space="preserve">Aantal cases waarin niet aangetoond is </w:t>
            </w:r>
            <w:r w:rsidRPr="00315A97">
              <w:rPr>
                <w:rFonts w:asciiTheme="minorHAnsi" w:hAnsiTheme="minorHAnsi" w:cstheme="minorHAnsi"/>
                <w:lang w:val="nl-BE"/>
              </w:rPr>
              <w:t>dat de bezorgdheden geopperd bij de start van de begeleiding en de sterktes van de betrokkenen werden meegenomen bij de uitwerking van de doelstellingen</w:t>
            </w:r>
          </w:p>
        </w:tc>
        <w:tc>
          <w:tcPr>
            <w:tcW w:w="2410" w:type="dxa"/>
          </w:tcPr>
          <w:p w14:paraId="173EAAB6" w14:textId="77777777" w:rsidR="004421C3" w:rsidRPr="00315A97" w:rsidRDefault="004421C3" w:rsidP="00AE34AE">
            <w:pPr>
              <w:rPr>
                <w:rFonts w:asciiTheme="minorHAnsi" w:hAnsiTheme="minorHAnsi" w:cstheme="minorHAnsi"/>
                <w:lang w:val="nl-BE"/>
              </w:rPr>
            </w:pPr>
          </w:p>
        </w:tc>
      </w:tr>
    </w:tbl>
    <w:p w14:paraId="4359F09D" w14:textId="7B0C3AFE" w:rsidR="004421C3" w:rsidRPr="00315A97" w:rsidRDefault="00315A97" w:rsidP="004421C3">
      <w:pPr>
        <w:rPr>
          <w:rFonts w:asciiTheme="minorHAnsi" w:hAnsiTheme="minorHAnsi" w:cstheme="minorHAnsi"/>
          <w:b/>
        </w:rPr>
      </w:pPr>
      <w:r w:rsidRPr="00315A97">
        <w:rPr>
          <w:rFonts w:asciiTheme="minorHAnsi" w:hAnsiTheme="minorHAnsi" w:cstheme="minorHAnsi"/>
          <w:b/>
        </w:rPr>
        <w:br/>
      </w:r>
      <w:r w:rsidR="004421C3" w:rsidRPr="00315A97">
        <w:rPr>
          <w:rFonts w:asciiTheme="minorHAnsi" w:hAnsiTheme="minorHAnsi" w:cstheme="minorHAnsi"/>
          <w:b/>
        </w:rPr>
        <w:t>Toelichting:</w:t>
      </w:r>
    </w:p>
    <w:p w14:paraId="6C708389" w14:textId="77777777" w:rsidR="004421C3" w:rsidRPr="00315A97" w:rsidRDefault="004421C3" w:rsidP="004421C3">
      <w:pPr>
        <w:rPr>
          <w:rFonts w:asciiTheme="minorHAnsi" w:hAnsiTheme="minorHAnsi" w:cstheme="minorHAnsi"/>
        </w:rPr>
      </w:pPr>
    </w:p>
    <w:p w14:paraId="33730A11" w14:textId="77777777" w:rsidR="004421C3" w:rsidRPr="00315A97" w:rsidRDefault="004421C3" w:rsidP="004421C3">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5F560C36" w14:textId="77777777" w:rsidR="004421C3" w:rsidRPr="00315A97" w:rsidRDefault="004421C3" w:rsidP="004421C3">
      <w:pPr>
        <w:pStyle w:val="Lijstalinea"/>
        <w:ind w:left="360"/>
        <w:rPr>
          <w:rFonts w:asciiTheme="minorHAnsi" w:hAnsiTheme="minorHAnsi" w:cstheme="minorHAnsi"/>
        </w:rPr>
      </w:pPr>
    </w:p>
    <w:p w14:paraId="6354FD61" w14:textId="77777777" w:rsidR="00FB2E02" w:rsidRPr="00315A97" w:rsidRDefault="00FB2E02" w:rsidP="00FB2E02">
      <w:pPr>
        <w:pStyle w:val="Lijstalinea"/>
        <w:ind w:left="360"/>
        <w:rPr>
          <w:rFonts w:asciiTheme="minorHAnsi" w:hAnsiTheme="minorHAnsi" w:cstheme="minorHAnsi"/>
        </w:rPr>
      </w:pPr>
    </w:p>
    <w:p w14:paraId="4E894C87" w14:textId="77777777" w:rsidR="00FB2E02" w:rsidRPr="00315A97" w:rsidRDefault="00FB2E02" w:rsidP="00FB2E02">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worden aangetoond dat aan de niet </w:t>
      </w:r>
      <w:proofErr w:type="spellStart"/>
      <w:r w:rsidRPr="00315A97">
        <w:rPr>
          <w:rFonts w:asciiTheme="minorHAnsi" w:hAnsiTheme="minorHAnsi" w:cstheme="minorHAnsi"/>
        </w:rPr>
        <w:t>mature</w:t>
      </w:r>
      <w:proofErr w:type="spellEnd"/>
      <w:r w:rsidRPr="00315A97">
        <w:rPr>
          <w:rFonts w:asciiTheme="minorHAnsi" w:hAnsiTheme="minorHAnsi" w:cstheme="minorHAnsi"/>
        </w:rPr>
        <w:t xml:space="preserve"> betrokkenen (pleegkind) het handelingsplan (het finale document) was </w:t>
      </w:r>
      <w:r w:rsidRPr="00315A97">
        <w:rPr>
          <w:rFonts w:asciiTheme="minorHAnsi" w:hAnsiTheme="minorHAnsi" w:cstheme="minorHAnsi"/>
          <w:b/>
        </w:rPr>
        <w:t>toegelicht?</w:t>
      </w:r>
      <w:r w:rsidRPr="00315A97">
        <w:rPr>
          <w:rFonts w:asciiTheme="minorHAnsi" w:hAnsiTheme="minorHAnsi" w:cstheme="minorHAnsi"/>
        </w:rPr>
        <w:t xml:space="preserve"> </w:t>
      </w:r>
    </w:p>
    <w:p w14:paraId="0449AC2A" w14:textId="77777777" w:rsidR="00FB2E02" w:rsidRPr="00315A97" w:rsidRDefault="00FB2E02" w:rsidP="00FB2E02">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6658"/>
        <w:gridCol w:w="2835"/>
      </w:tblGrid>
      <w:tr w:rsidR="00315A97" w:rsidRPr="00315A97" w14:paraId="104C833E" w14:textId="77777777" w:rsidTr="00E12B83">
        <w:tc>
          <w:tcPr>
            <w:tcW w:w="6658" w:type="dxa"/>
            <w:tcBorders>
              <w:tl2br w:val="nil"/>
            </w:tcBorders>
          </w:tcPr>
          <w:p w14:paraId="195E87EC" w14:textId="77777777" w:rsidR="00FB2E02" w:rsidRPr="00315A97" w:rsidRDefault="00FB2E02" w:rsidP="00E12B83">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het toelichten aangetoond is </w:t>
            </w:r>
          </w:p>
        </w:tc>
        <w:tc>
          <w:tcPr>
            <w:tcW w:w="2835" w:type="dxa"/>
          </w:tcPr>
          <w:p w14:paraId="5A913935" w14:textId="77777777" w:rsidR="00FB2E02" w:rsidRPr="00315A97" w:rsidRDefault="00FB2E02" w:rsidP="00E12B83">
            <w:pPr>
              <w:rPr>
                <w:rFonts w:asciiTheme="minorHAnsi" w:hAnsiTheme="minorHAnsi" w:cstheme="minorHAnsi"/>
                <w:szCs w:val="22"/>
                <w:lang w:val="nl-BE"/>
              </w:rPr>
            </w:pPr>
          </w:p>
        </w:tc>
      </w:tr>
      <w:tr w:rsidR="00315A97" w:rsidRPr="00315A97" w14:paraId="2A0BA496" w14:textId="77777777" w:rsidTr="00E12B83">
        <w:tc>
          <w:tcPr>
            <w:tcW w:w="6658" w:type="dxa"/>
          </w:tcPr>
          <w:p w14:paraId="6253A4F5" w14:textId="77777777" w:rsidR="00FB2E02" w:rsidRPr="00315A97" w:rsidRDefault="00FB2E02" w:rsidP="00E12B83">
            <w:pPr>
              <w:rPr>
                <w:rFonts w:asciiTheme="minorHAnsi" w:hAnsiTheme="minorHAnsi" w:cstheme="minorHAnsi"/>
                <w:szCs w:val="22"/>
                <w:lang w:val="nl-BE"/>
              </w:rPr>
            </w:pPr>
            <w:r w:rsidRPr="00315A97">
              <w:rPr>
                <w:rFonts w:asciiTheme="minorHAnsi" w:hAnsiTheme="minorHAnsi" w:cstheme="minorHAnsi"/>
                <w:szCs w:val="22"/>
                <w:lang w:val="nl-BE"/>
              </w:rPr>
              <w:t>Aantal cases waarin het toelichten niet aangetoond is</w:t>
            </w:r>
          </w:p>
        </w:tc>
        <w:tc>
          <w:tcPr>
            <w:tcW w:w="2835" w:type="dxa"/>
          </w:tcPr>
          <w:p w14:paraId="3DEC3720" w14:textId="77777777" w:rsidR="00FB2E02" w:rsidRPr="00315A97" w:rsidRDefault="00FB2E02" w:rsidP="00E12B83">
            <w:pPr>
              <w:rPr>
                <w:rFonts w:asciiTheme="minorHAnsi" w:hAnsiTheme="minorHAnsi" w:cstheme="minorHAnsi"/>
                <w:szCs w:val="22"/>
                <w:lang w:val="nl-BE"/>
              </w:rPr>
            </w:pPr>
          </w:p>
        </w:tc>
      </w:tr>
      <w:tr w:rsidR="00315A97" w:rsidRPr="00315A97" w14:paraId="493E9114" w14:textId="77777777" w:rsidTr="00E12B83">
        <w:tc>
          <w:tcPr>
            <w:tcW w:w="6658" w:type="dxa"/>
          </w:tcPr>
          <w:p w14:paraId="1BB5DFCB" w14:textId="77777777" w:rsidR="00FB2E02" w:rsidRPr="00315A97" w:rsidRDefault="00FB2E02" w:rsidP="00E12B83">
            <w:pPr>
              <w:rPr>
                <w:rFonts w:asciiTheme="minorHAnsi" w:hAnsiTheme="minorHAnsi" w:cstheme="minorHAnsi"/>
                <w:lang w:val="nl-BE"/>
              </w:rPr>
            </w:pPr>
            <w:r w:rsidRPr="00315A97">
              <w:rPr>
                <w:rFonts w:asciiTheme="minorHAnsi" w:hAnsiTheme="minorHAnsi" w:cstheme="minorHAnsi"/>
                <w:lang w:val="nl-BE"/>
              </w:rPr>
              <w:t>Gemotiveerd of n.v.t.</w:t>
            </w:r>
          </w:p>
        </w:tc>
        <w:tc>
          <w:tcPr>
            <w:tcW w:w="2835" w:type="dxa"/>
          </w:tcPr>
          <w:p w14:paraId="2B57254C" w14:textId="77777777" w:rsidR="00FB2E02" w:rsidRPr="00315A97" w:rsidRDefault="00FB2E02" w:rsidP="00E12B83">
            <w:pPr>
              <w:rPr>
                <w:rFonts w:asciiTheme="minorHAnsi" w:hAnsiTheme="minorHAnsi" w:cstheme="minorHAnsi"/>
                <w:lang w:val="nl-BE"/>
              </w:rPr>
            </w:pPr>
          </w:p>
        </w:tc>
      </w:tr>
    </w:tbl>
    <w:p w14:paraId="00507626" w14:textId="714A8344" w:rsidR="00FB2E02" w:rsidRPr="00315A97" w:rsidRDefault="00315A97" w:rsidP="00FB2E02">
      <w:pPr>
        <w:rPr>
          <w:rFonts w:asciiTheme="minorHAnsi" w:hAnsiTheme="minorHAnsi" w:cstheme="minorHAnsi"/>
          <w:b/>
        </w:rPr>
      </w:pPr>
      <w:r w:rsidRPr="00315A97">
        <w:rPr>
          <w:rFonts w:asciiTheme="minorHAnsi" w:hAnsiTheme="minorHAnsi" w:cstheme="minorHAnsi"/>
          <w:b/>
        </w:rPr>
        <w:br/>
      </w:r>
      <w:r w:rsidR="00FB2E02" w:rsidRPr="00315A97">
        <w:rPr>
          <w:rFonts w:asciiTheme="minorHAnsi" w:hAnsiTheme="minorHAnsi" w:cstheme="minorHAnsi"/>
          <w:b/>
        </w:rPr>
        <w:t>Toelichting:</w:t>
      </w:r>
    </w:p>
    <w:p w14:paraId="29D14707" w14:textId="77777777" w:rsidR="00FB2E02" w:rsidRPr="00315A97" w:rsidRDefault="00FB2E02" w:rsidP="00FB2E02">
      <w:pPr>
        <w:rPr>
          <w:rFonts w:asciiTheme="minorHAnsi" w:hAnsiTheme="minorHAnsi" w:cstheme="minorHAnsi"/>
        </w:rPr>
      </w:pPr>
    </w:p>
    <w:p w14:paraId="4E474553" w14:textId="39AE8B47" w:rsidR="00FB2E02" w:rsidRPr="00315A97" w:rsidRDefault="00FB2E02" w:rsidP="00315A97">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1E6D6BEB" w14:textId="77777777" w:rsidR="004421C3" w:rsidRPr="00315A97" w:rsidRDefault="004421C3" w:rsidP="004421C3">
      <w:pPr>
        <w:contextualSpacing/>
        <w:rPr>
          <w:rFonts w:asciiTheme="minorHAnsi" w:hAnsiTheme="minorHAnsi" w:cstheme="minorHAnsi"/>
        </w:rPr>
      </w:pPr>
    </w:p>
    <w:p w14:paraId="66D1D575" w14:textId="77777777" w:rsidR="004421C3" w:rsidRPr="00315A97" w:rsidRDefault="004421C3" w:rsidP="004421C3">
      <w:pPr>
        <w:pStyle w:val="Lijstalinea"/>
        <w:ind w:left="360"/>
        <w:rPr>
          <w:rFonts w:asciiTheme="minorHAnsi" w:hAnsiTheme="minorHAnsi" w:cstheme="minorHAnsi"/>
        </w:rPr>
      </w:pPr>
    </w:p>
    <w:p w14:paraId="1AF6E776" w14:textId="7DC4480F" w:rsidR="004421C3" w:rsidRPr="00315A97" w:rsidRDefault="004421C3" w:rsidP="000C0F47">
      <w:pPr>
        <w:pStyle w:val="Lijstalinea"/>
        <w:numPr>
          <w:ilvl w:val="0"/>
          <w:numId w:val="13"/>
        </w:numPr>
        <w:rPr>
          <w:rFonts w:asciiTheme="minorHAnsi" w:hAnsiTheme="minorHAnsi" w:cstheme="minorHAnsi"/>
          <w:u w:val="single"/>
        </w:rPr>
      </w:pPr>
      <w:r w:rsidRPr="00315A97">
        <w:rPr>
          <w:rFonts w:asciiTheme="minorHAnsi" w:hAnsiTheme="minorHAnsi" w:cstheme="minorHAnsi"/>
        </w:rPr>
        <w:t xml:space="preserve">Kan in de cases aangetoond worden dat de doelstellingen </w:t>
      </w:r>
      <w:r w:rsidR="00A91434" w:rsidRPr="00315A97">
        <w:rPr>
          <w:rFonts w:asciiTheme="minorHAnsi" w:hAnsiTheme="minorHAnsi" w:cstheme="minorHAnsi"/>
        </w:rPr>
        <w:t xml:space="preserve">desgevallend </w:t>
      </w:r>
      <w:r w:rsidR="000C0F47" w:rsidRPr="00315A97">
        <w:rPr>
          <w:rFonts w:asciiTheme="minorHAnsi" w:hAnsiTheme="minorHAnsi" w:cstheme="minorHAnsi"/>
          <w:b/>
        </w:rPr>
        <w:t>o</w:t>
      </w:r>
      <w:r w:rsidR="005A0F97" w:rsidRPr="00315A97">
        <w:rPr>
          <w:rFonts w:asciiTheme="minorHAnsi" w:hAnsiTheme="minorHAnsi" w:cstheme="minorHAnsi"/>
          <w:b/>
        </w:rPr>
        <w:t>p maat</w:t>
      </w:r>
      <w:r w:rsidR="005A0F97" w:rsidRPr="00315A97">
        <w:rPr>
          <w:rFonts w:asciiTheme="minorHAnsi" w:hAnsiTheme="minorHAnsi" w:cstheme="minorHAnsi"/>
        </w:rPr>
        <w:t xml:space="preserve"> van</w:t>
      </w:r>
      <w:r w:rsidR="000C0F47" w:rsidRPr="00315A97">
        <w:rPr>
          <w:rFonts w:asciiTheme="minorHAnsi" w:hAnsiTheme="minorHAnsi" w:cstheme="minorHAnsi"/>
        </w:rPr>
        <w:t xml:space="preserve"> jonge kinderen/mensen met een beperking/anderstaligen </w:t>
      </w:r>
      <w:r w:rsidRPr="00315A97">
        <w:rPr>
          <w:rFonts w:asciiTheme="minorHAnsi" w:hAnsiTheme="minorHAnsi" w:cstheme="minorHAnsi"/>
        </w:rPr>
        <w:t xml:space="preserve">opgesteld zijn? </w:t>
      </w:r>
      <w:r w:rsidRPr="00315A97">
        <w:rPr>
          <w:rFonts w:asciiTheme="minorHAnsi" w:hAnsiTheme="minorHAnsi" w:cstheme="minorHAnsi"/>
        </w:rPr>
        <w:br/>
      </w:r>
    </w:p>
    <w:tbl>
      <w:tblPr>
        <w:tblStyle w:val="Tabelraster"/>
        <w:tblW w:w="9918" w:type="dxa"/>
        <w:tblLook w:val="04A0" w:firstRow="1" w:lastRow="0" w:firstColumn="1" w:lastColumn="0" w:noHBand="0" w:noVBand="1"/>
      </w:tblPr>
      <w:tblGrid>
        <w:gridCol w:w="7508"/>
        <w:gridCol w:w="2410"/>
      </w:tblGrid>
      <w:tr w:rsidR="00315A97" w:rsidRPr="00315A97" w14:paraId="7CD2CE0D" w14:textId="77777777" w:rsidTr="00AE21FF">
        <w:tc>
          <w:tcPr>
            <w:tcW w:w="7508" w:type="dxa"/>
            <w:tcBorders>
              <w:tl2br w:val="nil"/>
            </w:tcBorders>
          </w:tcPr>
          <w:p w14:paraId="0D1A5A4F" w14:textId="4792CA74" w:rsidR="004421C3" w:rsidRPr="00315A97" w:rsidRDefault="004421C3" w:rsidP="00AE34AE">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aangetoond is </w:t>
            </w:r>
            <w:r w:rsidRPr="00315A97">
              <w:rPr>
                <w:rFonts w:asciiTheme="minorHAnsi" w:hAnsiTheme="minorHAnsi" w:cstheme="minorHAnsi"/>
                <w:lang w:val="nl-BE"/>
              </w:rPr>
              <w:t xml:space="preserve">dat de doelstellingen </w:t>
            </w:r>
            <w:r w:rsidR="00BF57B2" w:rsidRPr="00315A97">
              <w:rPr>
                <w:rFonts w:asciiTheme="minorHAnsi" w:hAnsiTheme="minorHAnsi" w:cstheme="minorHAnsi"/>
                <w:lang w:val="nl-BE"/>
              </w:rPr>
              <w:t xml:space="preserve">op maat van jonge kinderen/mensen met een beperking/anderstaligen </w:t>
            </w:r>
            <w:r w:rsidRPr="00315A97">
              <w:rPr>
                <w:rFonts w:asciiTheme="minorHAnsi" w:hAnsiTheme="minorHAnsi" w:cstheme="minorHAnsi"/>
                <w:lang w:val="nl-BE"/>
              </w:rPr>
              <w:t>opgesteld zijn</w:t>
            </w:r>
          </w:p>
        </w:tc>
        <w:tc>
          <w:tcPr>
            <w:tcW w:w="2410" w:type="dxa"/>
          </w:tcPr>
          <w:p w14:paraId="47074444" w14:textId="77777777" w:rsidR="004421C3" w:rsidRPr="00315A97" w:rsidRDefault="004421C3" w:rsidP="00AE34AE">
            <w:pPr>
              <w:rPr>
                <w:rFonts w:asciiTheme="minorHAnsi" w:hAnsiTheme="minorHAnsi" w:cstheme="minorHAnsi"/>
                <w:szCs w:val="22"/>
                <w:lang w:val="nl-BE"/>
              </w:rPr>
            </w:pPr>
          </w:p>
        </w:tc>
      </w:tr>
      <w:tr w:rsidR="00315A97" w:rsidRPr="00315A97" w14:paraId="26704629" w14:textId="77777777" w:rsidTr="00AE21FF">
        <w:tc>
          <w:tcPr>
            <w:tcW w:w="7508" w:type="dxa"/>
            <w:tcBorders>
              <w:tl2br w:val="nil"/>
            </w:tcBorders>
          </w:tcPr>
          <w:p w14:paraId="3E37B166" w14:textId="5E0719EA" w:rsidR="004421C3" w:rsidRPr="00315A97" w:rsidRDefault="004421C3" w:rsidP="00AE34AE">
            <w:pPr>
              <w:rPr>
                <w:rFonts w:asciiTheme="minorHAnsi" w:hAnsiTheme="minorHAnsi" w:cstheme="minorHAnsi"/>
                <w:lang w:val="nl-BE"/>
              </w:rPr>
            </w:pPr>
            <w:r w:rsidRPr="00315A97">
              <w:rPr>
                <w:rFonts w:asciiTheme="minorHAnsi" w:hAnsiTheme="minorHAnsi" w:cstheme="minorHAnsi"/>
                <w:szCs w:val="22"/>
                <w:lang w:val="nl-BE"/>
              </w:rPr>
              <w:t xml:space="preserve">Aantal cases waarin niet aangetoond is </w:t>
            </w:r>
            <w:r w:rsidR="00A91434" w:rsidRPr="00315A97">
              <w:rPr>
                <w:rFonts w:asciiTheme="minorHAnsi" w:hAnsiTheme="minorHAnsi" w:cstheme="minorHAnsi"/>
                <w:lang w:val="nl-BE"/>
              </w:rPr>
              <w:t xml:space="preserve">dat de doelstellingen </w:t>
            </w:r>
            <w:r w:rsidR="00BF57B2" w:rsidRPr="00315A97">
              <w:rPr>
                <w:rFonts w:asciiTheme="minorHAnsi" w:hAnsiTheme="minorHAnsi" w:cstheme="minorHAnsi"/>
                <w:lang w:val="nl-BE"/>
              </w:rPr>
              <w:t xml:space="preserve">op maat van jonge kinderen/mensen met een beperking/anderstaligen </w:t>
            </w:r>
            <w:r w:rsidRPr="00315A97">
              <w:rPr>
                <w:rFonts w:asciiTheme="minorHAnsi" w:hAnsiTheme="minorHAnsi" w:cstheme="minorHAnsi"/>
                <w:lang w:val="nl-BE"/>
              </w:rPr>
              <w:t>opgesteld zijn</w:t>
            </w:r>
          </w:p>
        </w:tc>
        <w:tc>
          <w:tcPr>
            <w:tcW w:w="2410" w:type="dxa"/>
          </w:tcPr>
          <w:p w14:paraId="799D6673" w14:textId="77777777" w:rsidR="004421C3" w:rsidRPr="00315A97" w:rsidRDefault="004421C3" w:rsidP="00AE34AE">
            <w:pPr>
              <w:rPr>
                <w:rFonts w:asciiTheme="minorHAnsi" w:hAnsiTheme="minorHAnsi" w:cstheme="minorHAnsi"/>
                <w:lang w:val="nl-BE"/>
              </w:rPr>
            </w:pPr>
          </w:p>
        </w:tc>
      </w:tr>
      <w:tr w:rsidR="00315A97" w:rsidRPr="00315A97" w14:paraId="65D7CB29" w14:textId="77777777" w:rsidTr="00AE21FF">
        <w:tc>
          <w:tcPr>
            <w:tcW w:w="7508" w:type="dxa"/>
            <w:tcBorders>
              <w:tl2br w:val="nil"/>
            </w:tcBorders>
          </w:tcPr>
          <w:p w14:paraId="3C405A74" w14:textId="77777777" w:rsidR="00404EB5" w:rsidRPr="00315A97" w:rsidRDefault="00404EB5" w:rsidP="00AE34AE">
            <w:pPr>
              <w:rPr>
                <w:rFonts w:asciiTheme="minorHAnsi" w:hAnsiTheme="minorHAnsi" w:cstheme="minorHAnsi"/>
              </w:rPr>
            </w:pPr>
            <w:r w:rsidRPr="00315A97">
              <w:rPr>
                <w:rFonts w:asciiTheme="minorHAnsi" w:hAnsiTheme="minorHAnsi" w:cstheme="minorHAnsi"/>
              </w:rPr>
              <w:t>N.v.t.</w:t>
            </w:r>
          </w:p>
        </w:tc>
        <w:tc>
          <w:tcPr>
            <w:tcW w:w="2410" w:type="dxa"/>
          </w:tcPr>
          <w:p w14:paraId="0BDAD987" w14:textId="77777777" w:rsidR="00404EB5" w:rsidRPr="00315A97" w:rsidRDefault="00404EB5" w:rsidP="00AE34AE">
            <w:pPr>
              <w:rPr>
                <w:rFonts w:asciiTheme="minorHAnsi" w:hAnsiTheme="minorHAnsi" w:cstheme="minorHAnsi"/>
              </w:rPr>
            </w:pPr>
          </w:p>
        </w:tc>
      </w:tr>
    </w:tbl>
    <w:p w14:paraId="2299C9CD" w14:textId="5E00B85A" w:rsidR="004421C3" w:rsidRPr="00315A97" w:rsidRDefault="00315A97" w:rsidP="004421C3">
      <w:pPr>
        <w:rPr>
          <w:rFonts w:asciiTheme="minorHAnsi" w:hAnsiTheme="minorHAnsi" w:cstheme="minorHAnsi"/>
          <w:b/>
        </w:rPr>
      </w:pPr>
      <w:r w:rsidRPr="00315A97">
        <w:rPr>
          <w:rFonts w:asciiTheme="minorHAnsi" w:hAnsiTheme="minorHAnsi" w:cstheme="minorHAnsi"/>
          <w:b/>
        </w:rPr>
        <w:lastRenderedPageBreak/>
        <w:br/>
      </w:r>
      <w:r w:rsidR="004421C3" w:rsidRPr="00315A97">
        <w:rPr>
          <w:rFonts w:asciiTheme="minorHAnsi" w:hAnsiTheme="minorHAnsi" w:cstheme="minorHAnsi"/>
          <w:b/>
        </w:rPr>
        <w:t>Toelichting:</w:t>
      </w:r>
    </w:p>
    <w:p w14:paraId="00DF7227" w14:textId="77777777" w:rsidR="004421C3" w:rsidRPr="00315A97" w:rsidRDefault="004421C3" w:rsidP="004421C3">
      <w:pPr>
        <w:rPr>
          <w:rFonts w:asciiTheme="minorHAnsi" w:hAnsiTheme="minorHAnsi" w:cstheme="minorHAnsi"/>
        </w:rPr>
      </w:pPr>
    </w:p>
    <w:p w14:paraId="172AE9E2" w14:textId="77777777" w:rsidR="004421C3" w:rsidRPr="00315A97" w:rsidRDefault="004421C3" w:rsidP="004421C3">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645B40EB" w14:textId="77777777" w:rsidR="004421C3" w:rsidRPr="00315A97" w:rsidRDefault="004421C3" w:rsidP="004421C3">
      <w:pPr>
        <w:pStyle w:val="Lijstalinea"/>
        <w:ind w:left="360"/>
        <w:rPr>
          <w:rFonts w:asciiTheme="minorHAnsi" w:hAnsiTheme="minorHAnsi" w:cstheme="minorHAnsi"/>
        </w:rPr>
      </w:pPr>
    </w:p>
    <w:p w14:paraId="541464A0" w14:textId="77777777" w:rsidR="00F91B44" w:rsidRPr="00315A97" w:rsidRDefault="00F91B44" w:rsidP="004421C3">
      <w:pPr>
        <w:pStyle w:val="Lijstalinea"/>
        <w:ind w:left="360"/>
        <w:rPr>
          <w:rFonts w:asciiTheme="minorHAnsi" w:hAnsiTheme="minorHAnsi" w:cstheme="minorHAnsi"/>
        </w:rPr>
      </w:pPr>
    </w:p>
    <w:p w14:paraId="62B8C50B" w14:textId="77777777" w:rsidR="00331106" w:rsidRPr="00315A97" w:rsidRDefault="00331106" w:rsidP="00331106">
      <w:pPr>
        <w:pStyle w:val="Lijstalinea"/>
        <w:ind w:left="360"/>
        <w:rPr>
          <w:rFonts w:asciiTheme="minorHAnsi" w:hAnsiTheme="minorHAnsi" w:cstheme="minorHAnsi"/>
        </w:rPr>
      </w:pPr>
    </w:p>
    <w:p w14:paraId="656C1B19" w14:textId="77777777" w:rsidR="00404EB5" w:rsidRPr="00315A97" w:rsidRDefault="00404EB5" w:rsidP="00404EB5">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worden aangetoond dat alle </w:t>
      </w:r>
      <w:proofErr w:type="spellStart"/>
      <w:r w:rsidRPr="00315A97">
        <w:rPr>
          <w:rFonts w:asciiTheme="minorHAnsi" w:hAnsiTheme="minorHAnsi" w:cstheme="minorHAnsi"/>
        </w:rPr>
        <w:t>mature</w:t>
      </w:r>
      <w:proofErr w:type="spellEnd"/>
      <w:r w:rsidRPr="00315A97">
        <w:rPr>
          <w:rFonts w:asciiTheme="minorHAnsi" w:hAnsiTheme="minorHAnsi" w:cstheme="minorHAnsi"/>
        </w:rPr>
        <w:t xml:space="preserve"> betrokkenen de mogelijkheid kregen het handelingsplan mee te </w:t>
      </w:r>
      <w:r w:rsidRPr="00315A97">
        <w:rPr>
          <w:rFonts w:asciiTheme="minorHAnsi" w:hAnsiTheme="minorHAnsi" w:cstheme="minorHAnsi"/>
          <w:b/>
        </w:rPr>
        <w:t>ondertekenen</w:t>
      </w:r>
      <w:r w:rsidRPr="00315A97">
        <w:rPr>
          <w:rFonts w:asciiTheme="minorHAnsi" w:hAnsiTheme="minorHAnsi" w:cstheme="minorHAnsi"/>
        </w:rPr>
        <w:t xml:space="preserve">? </w:t>
      </w:r>
    </w:p>
    <w:p w14:paraId="7F5881B1" w14:textId="77777777" w:rsidR="00404EB5" w:rsidRPr="00315A97" w:rsidRDefault="00404EB5" w:rsidP="00404EB5">
      <w:pPr>
        <w:rPr>
          <w:rFonts w:asciiTheme="minorHAnsi" w:hAnsiTheme="minorHAnsi" w:cstheme="minorHAnsi"/>
          <w:u w:val="single"/>
        </w:rPr>
      </w:pPr>
    </w:p>
    <w:tbl>
      <w:tblPr>
        <w:tblStyle w:val="Tabelraster"/>
        <w:tblW w:w="0" w:type="auto"/>
        <w:tblInd w:w="-5" w:type="dxa"/>
        <w:tblLook w:val="04A0" w:firstRow="1" w:lastRow="0" w:firstColumn="1" w:lastColumn="0" w:noHBand="0" w:noVBand="1"/>
      </w:tblPr>
      <w:tblGrid>
        <w:gridCol w:w="1843"/>
        <w:gridCol w:w="2693"/>
        <w:gridCol w:w="2930"/>
        <w:gridCol w:w="2450"/>
      </w:tblGrid>
      <w:tr w:rsidR="00315A97" w:rsidRPr="00315A97" w14:paraId="0EA7CEED" w14:textId="77777777" w:rsidTr="00D047F2">
        <w:tc>
          <w:tcPr>
            <w:tcW w:w="1843" w:type="dxa"/>
            <w:tcBorders>
              <w:tl2br w:val="nil"/>
            </w:tcBorders>
          </w:tcPr>
          <w:p w14:paraId="01746DEC" w14:textId="77777777" w:rsidR="00404EB5" w:rsidRPr="00315A97" w:rsidRDefault="00404EB5" w:rsidP="001667AC">
            <w:pPr>
              <w:rPr>
                <w:rFonts w:asciiTheme="minorHAnsi" w:hAnsiTheme="minorHAnsi" w:cstheme="minorHAnsi"/>
                <w:szCs w:val="22"/>
                <w:lang w:val="nl-BE"/>
              </w:rPr>
            </w:pPr>
          </w:p>
        </w:tc>
        <w:tc>
          <w:tcPr>
            <w:tcW w:w="2693" w:type="dxa"/>
          </w:tcPr>
          <w:p w14:paraId="6AA9ABB5" w14:textId="77777777" w:rsidR="00404EB5" w:rsidRPr="00315A97" w:rsidRDefault="00404EB5" w:rsidP="001667AC">
            <w:pPr>
              <w:rPr>
                <w:rFonts w:asciiTheme="minorHAnsi" w:hAnsiTheme="minorHAnsi" w:cstheme="minorHAnsi"/>
                <w:szCs w:val="22"/>
                <w:lang w:val="nl-BE"/>
              </w:rPr>
            </w:pPr>
            <w:r w:rsidRPr="00315A97">
              <w:rPr>
                <w:rFonts w:asciiTheme="minorHAnsi" w:hAnsiTheme="minorHAnsi" w:cstheme="minorHAnsi"/>
                <w:szCs w:val="22"/>
                <w:lang w:val="nl-BE"/>
              </w:rPr>
              <w:t>Aantal cases waarin kon aangetoond worden dat volgende betrokkenen de kans kregen het handelingsplan te ondertekenen:</w:t>
            </w:r>
          </w:p>
        </w:tc>
        <w:tc>
          <w:tcPr>
            <w:tcW w:w="2930" w:type="dxa"/>
          </w:tcPr>
          <w:p w14:paraId="0A2D28B5" w14:textId="77777777" w:rsidR="00404EB5" w:rsidRPr="00315A97" w:rsidRDefault="00404EB5" w:rsidP="001667AC">
            <w:pPr>
              <w:rPr>
                <w:rFonts w:asciiTheme="minorHAnsi" w:hAnsiTheme="minorHAnsi" w:cstheme="minorHAnsi"/>
                <w:lang w:val="nl-BE"/>
              </w:rPr>
            </w:pPr>
            <w:r w:rsidRPr="00315A97">
              <w:rPr>
                <w:rFonts w:asciiTheme="minorHAnsi" w:hAnsiTheme="minorHAnsi" w:cstheme="minorHAnsi"/>
                <w:lang w:val="nl-BE"/>
              </w:rPr>
              <w:t>Aantal cases waarin niet kon aangetoond worden dat volgende betrokkenen de kans kregen het handelingsplan te ondertekenen:</w:t>
            </w:r>
          </w:p>
        </w:tc>
        <w:tc>
          <w:tcPr>
            <w:tcW w:w="2450" w:type="dxa"/>
          </w:tcPr>
          <w:p w14:paraId="017F608E" w14:textId="77777777" w:rsidR="00404EB5" w:rsidRPr="00315A97" w:rsidRDefault="00404EB5" w:rsidP="001667AC">
            <w:pPr>
              <w:rPr>
                <w:rFonts w:asciiTheme="minorHAnsi" w:hAnsiTheme="minorHAnsi" w:cstheme="minorHAnsi"/>
                <w:lang w:val="nl-BE"/>
              </w:rPr>
            </w:pPr>
            <w:r w:rsidRPr="00315A97">
              <w:rPr>
                <w:rFonts w:asciiTheme="minorHAnsi" w:hAnsiTheme="minorHAnsi" w:cstheme="minorHAnsi"/>
                <w:lang w:val="nl-BE"/>
              </w:rPr>
              <w:t>Gemotiveerd of n.v.t.</w:t>
            </w:r>
          </w:p>
        </w:tc>
      </w:tr>
      <w:tr w:rsidR="00315A97" w:rsidRPr="00315A97" w14:paraId="4930781E" w14:textId="77777777" w:rsidTr="00D047F2">
        <w:tc>
          <w:tcPr>
            <w:tcW w:w="1843" w:type="dxa"/>
          </w:tcPr>
          <w:p w14:paraId="56BA1B6F" w14:textId="6EDF6811" w:rsidR="00404EB5" w:rsidRPr="00315A97" w:rsidRDefault="00D047F2" w:rsidP="001667AC">
            <w:pPr>
              <w:rPr>
                <w:rFonts w:asciiTheme="minorHAnsi" w:hAnsiTheme="minorHAnsi" w:cstheme="minorHAnsi"/>
                <w:szCs w:val="22"/>
              </w:rPr>
            </w:pPr>
            <w:r w:rsidRPr="00315A97">
              <w:rPr>
                <w:rFonts w:asciiTheme="minorHAnsi" w:hAnsiTheme="minorHAnsi" w:cstheme="minorHAnsi"/>
                <w:szCs w:val="22"/>
              </w:rPr>
              <w:t xml:space="preserve">Mature </w:t>
            </w:r>
            <w:proofErr w:type="spellStart"/>
            <w:r w:rsidRPr="00315A97">
              <w:rPr>
                <w:rFonts w:asciiTheme="minorHAnsi" w:hAnsiTheme="minorHAnsi" w:cstheme="minorHAnsi"/>
                <w:szCs w:val="22"/>
              </w:rPr>
              <w:t>p</w:t>
            </w:r>
            <w:r w:rsidR="00404EB5" w:rsidRPr="00315A97">
              <w:rPr>
                <w:rFonts w:asciiTheme="minorHAnsi" w:hAnsiTheme="minorHAnsi" w:cstheme="minorHAnsi"/>
                <w:szCs w:val="22"/>
              </w:rPr>
              <w:t>leegkind</w:t>
            </w:r>
            <w:proofErr w:type="spellEnd"/>
          </w:p>
        </w:tc>
        <w:tc>
          <w:tcPr>
            <w:tcW w:w="2693" w:type="dxa"/>
          </w:tcPr>
          <w:p w14:paraId="3CBB65A7" w14:textId="77777777" w:rsidR="00404EB5" w:rsidRPr="00315A97" w:rsidRDefault="00404EB5" w:rsidP="001667AC">
            <w:pPr>
              <w:rPr>
                <w:rFonts w:asciiTheme="minorHAnsi" w:hAnsiTheme="minorHAnsi" w:cstheme="minorHAnsi"/>
                <w:szCs w:val="22"/>
              </w:rPr>
            </w:pPr>
          </w:p>
        </w:tc>
        <w:tc>
          <w:tcPr>
            <w:tcW w:w="2930" w:type="dxa"/>
          </w:tcPr>
          <w:p w14:paraId="7C377E3F" w14:textId="77777777" w:rsidR="00404EB5" w:rsidRPr="00315A97" w:rsidRDefault="00404EB5" w:rsidP="001667AC">
            <w:pPr>
              <w:rPr>
                <w:rFonts w:asciiTheme="minorHAnsi" w:hAnsiTheme="minorHAnsi" w:cstheme="minorHAnsi"/>
              </w:rPr>
            </w:pPr>
          </w:p>
        </w:tc>
        <w:tc>
          <w:tcPr>
            <w:tcW w:w="2450" w:type="dxa"/>
          </w:tcPr>
          <w:p w14:paraId="77F33B22" w14:textId="77777777" w:rsidR="00404EB5" w:rsidRPr="00315A97" w:rsidRDefault="00404EB5" w:rsidP="001667AC">
            <w:pPr>
              <w:rPr>
                <w:rFonts w:asciiTheme="minorHAnsi" w:hAnsiTheme="minorHAnsi" w:cstheme="minorHAnsi"/>
              </w:rPr>
            </w:pPr>
          </w:p>
        </w:tc>
      </w:tr>
      <w:tr w:rsidR="00315A97" w:rsidRPr="00315A97" w14:paraId="37B0BC1C" w14:textId="77777777" w:rsidTr="00D047F2">
        <w:tc>
          <w:tcPr>
            <w:tcW w:w="1843" w:type="dxa"/>
          </w:tcPr>
          <w:p w14:paraId="637CFEF9" w14:textId="77777777" w:rsidR="00404EB5" w:rsidRPr="00315A97" w:rsidRDefault="00404EB5" w:rsidP="001667AC">
            <w:pPr>
              <w:rPr>
                <w:rFonts w:asciiTheme="minorHAnsi" w:hAnsiTheme="minorHAnsi" w:cstheme="minorHAnsi"/>
                <w:szCs w:val="22"/>
              </w:rPr>
            </w:pPr>
            <w:proofErr w:type="spellStart"/>
            <w:r w:rsidRPr="00315A97">
              <w:rPr>
                <w:rFonts w:asciiTheme="minorHAnsi" w:hAnsiTheme="minorHAnsi" w:cstheme="minorHAnsi"/>
                <w:szCs w:val="22"/>
              </w:rPr>
              <w:t>Ouders</w:t>
            </w:r>
            <w:proofErr w:type="spellEnd"/>
            <w:r w:rsidRPr="00315A97">
              <w:rPr>
                <w:rFonts w:asciiTheme="minorHAnsi" w:hAnsiTheme="minorHAnsi" w:cstheme="minorHAnsi"/>
                <w:szCs w:val="22"/>
              </w:rPr>
              <w:t xml:space="preserve">/context </w:t>
            </w:r>
          </w:p>
        </w:tc>
        <w:tc>
          <w:tcPr>
            <w:tcW w:w="2693" w:type="dxa"/>
          </w:tcPr>
          <w:p w14:paraId="4D4E7BC2" w14:textId="77777777" w:rsidR="00404EB5" w:rsidRPr="00315A97" w:rsidRDefault="00404EB5" w:rsidP="001667AC">
            <w:pPr>
              <w:rPr>
                <w:rFonts w:asciiTheme="minorHAnsi" w:hAnsiTheme="minorHAnsi" w:cstheme="minorHAnsi"/>
                <w:szCs w:val="22"/>
              </w:rPr>
            </w:pPr>
          </w:p>
        </w:tc>
        <w:tc>
          <w:tcPr>
            <w:tcW w:w="2930" w:type="dxa"/>
          </w:tcPr>
          <w:p w14:paraId="56EEB17E" w14:textId="77777777" w:rsidR="00404EB5" w:rsidRPr="00315A97" w:rsidRDefault="00404EB5" w:rsidP="001667AC">
            <w:pPr>
              <w:rPr>
                <w:rFonts w:asciiTheme="minorHAnsi" w:hAnsiTheme="minorHAnsi" w:cstheme="minorHAnsi"/>
              </w:rPr>
            </w:pPr>
          </w:p>
        </w:tc>
        <w:tc>
          <w:tcPr>
            <w:tcW w:w="2450" w:type="dxa"/>
          </w:tcPr>
          <w:p w14:paraId="1E1C1DD2" w14:textId="77777777" w:rsidR="00404EB5" w:rsidRPr="00315A97" w:rsidRDefault="00404EB5" w:rsidP="001667AC">
            <w:pPr>
              <w:rPr>
                <w:rFonts w:asciiTheme="minorHAnsi" w:hAnsiTheme="minorHAnsi" w:cstheme="minorHAnsi"/>
              </w:rPr>
            </w:pPr>
          </w:p>
        </w:tc>
      </w:tr>
      <w:tr w:rsidR="00315A97" w:rsidRPr="00315A97" w14:paraId="09169B09" w14:textId="77777777" w:rsidTr="00D047F2">
        <w:tc>
          <w:tcPr>
            <w:tcW w:w="1843" w:type="dxa"/>
          </w:tcPr>
          <w:p w14:paraId="122D4834" w14:textId="77777777" w:rsidR="00404EB5" w:rsidRPr="00315A97" w:rsidRDefault="00404EB5" w:rsidP="001667AC">
            <w:pPr>
              <w:rPr>
                <w:rFonts w:asciiTheme="minorHAnsi" w:hAnsiTheme="minorHAnsi" w:cstheme="minorHAnsi"/>
                <w:szCs w:val="22"/>
              </w:rPr>
            </w:pPr>
            <w:proofErr w:type="spellStart"/>
            <w:r w:rsidRPr="00315A97">
              <w:rPr>
                <w:rFonts w:asciiTheme="minorHAnsi" w:hAnsiTheme="minorHAnsi" w:cstheme="minorHAnsi"/>
                <w:szCs w:val="22"/>
              </w:rPr>
              <w:t>Pleegouders</w:t>
            </w:r>
            <w:proofErr w:type="spellEnd"/>
          </w:p>
        </w:tc>
        <w:tc>
          <w:tcPr>
            <w:tcW w:w="2693" w:type="dxa"/>
          </w:tcPr>
          <w:p w14:paraId="6E37B80C" w14:textId="77777777" w:rsidR="00404EB5" w:rsidRPr="00315A97" w:rsidRDefault="00404EB5" w:rsidP="001667AC">
            <w:pPr>
              <w:rPr>
                <w:rFonts w:asciiTheme="minorHAnsi" w:hAnsiTheme="minorHAnsi" w:cstheme="minorHAnsi"/>
                <w:szCs w:val="22"/>
              </w:rPr>
            </w:pPr>
          </w:p>
        </w:tc>
        <w:tc>
          <w:tcPr>
            <w:tcW w:w="2930" w:type="dxa"/>
          </w:tcPr>
          <w:p w14:paraId="6A9C974C" w14:textId="77777777" w:rsidR="00404EB5" w:rsidRPr="00315A97" w:rsidRDefault="00404EB5" w:rsidP="001667AC">
            <w:pPr>
              <w:rPr>
                <w:rFonts w:asciiTheme="minorHAnsi" w:hAnsiTheme="minorHAnsi" w:cstheme="minorHAnsi"/>
              </w:rPr>
            </w:pPr>
          </w:p>
        </w:tc>
        <w:tc>
          <w:tcPr>
            <w:tcW w:w="2450" w:type="dxa"/>
          </w:tcPr>
          <w:p w14:paraId="14653107" w14:textId="77777777" w:rsidR="00404EB5" w:rsidRPr="00315A97" w:rsidRDefault="00404EB5" w:rsidP="001667AC">
            <w:pPr>
              <w:rPr>
                <w:rFonts w:asciiTheme="minorHAnsi" w:hAnsiTheme="minorHAnsi" w:cstheme="minorHAnsi"/>
              </w:rPr>
            </w:pPr>
          </w:p>
        </w:tc>
      </w:tr>
    </w:tbl>
    <w:p w14:paraId="4346524E" w14:textId="14188396" w:rsidR="00404EB5" w:rsidRPr="00315A97" w:rsidRDefault="00315A97" w:rsidP="00404EB5">
      <w:pPr>
        <w:rPr>
          <w:rFonts w:asciiTheme="minorHAnsi" w:hAnsiTheme="minorHAnsi" w:cstheme="minorHAnsi"/>
          <w:b/>
        </w:rPr>
      </w:pPr>
      <w:r w:rsidRPr="00315A97">
        <w:rPr>
          <w:rFonts w:asciiTheme="minorHAnsi" w:hAnsiTheme="minorHAnsi" w:cstheme="minorHAnsi"/>
          <w:b/>
        </w:rPr>
        <w:br/>
      </w:r>
      <w:r w:rsidR="00404EB5" w:rsidRPr="00315A97">
        <w:rPr>
          <w:rFonts w:asciiTheme="minorHAnsi" w:hAnsiTheme="minorHAnsi" w:cstheme="minorHAnsi"/>
          <w:b/>
        </w:rPr>
        <w:t>Toelichting:</w:t>
      </w:r>
    </w:p>
    <w:p w14:paraId="7BD0505A" w14:textId="77777777" w:rsidR="00404EB5" w:rsidRPr="00315A97" w:rsidRDefault="00404EB5" w:rsidP="00404EB5">
      <w:pPr>
        <w:rPr>
          <w:rFonts w:asciiTheme="minorHAnsi" w:hAnsiTheme="minorHAnsi" w:cstheme="minorHAnsi"/>
        </w:rPr>
      </w:pPr>
    </w:p>
    <w:p w14:paraId="01A77A9F" w14:textId="77777777" w:rsidR="00404EB5" w:rsidRPr="00315A97" w:rsidRDefault="00404EB5" w:rsidP="00404EB5">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3FA94E49" w14:textId="77777777" w:rsidR="00331106" w:rsidRPr="00315A97" w:rsidRDefault="00331106" w:rsidP="004C2471">
      <w:pPr>
        <w:pStyle w:val="Lijstalinea"/>
        <w:ind w:left="360"/>
        <w:rPr>
          <w:rFonts w:asciiTheme="minorHAnsi" w:hAnsiTheme="minorHAnsi" w:cstheme="minorHAnsi"/>
        </w:rPr>
      </w:pPr>
    </w:p>
    <w:p w14:paraId="5D2D13FE" w14:textId="77777777" w:rsidR="005724DB" w:rsidRPr="00315A97" w:rsidRDefault="005724DB" w:rsidP="005724DB">
      <w:pPr>
        <w:rPr>
          <w:rFonts w:asciiTheme="minorHAnsi" w:hAnsiTheme="minorHAnsi" w:cstheme="minorHAnsi"/>
        </w:rPr>
      </w:pPr>
    </w:p>
    <w:p w14:paraId="2564F06F" w14:textId="77777777" w:rsidR="005724DB" w:rsidRPr="00315A97" w:rsidRDefault="005724DB" w:rsidP="005724DB">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in de cases aangetoond worden dat alle </w:t>
      </w:r>
      <w:proofErr w:type="spellStart"/>
      <w:r w:rsidR="00CB4F4C" w:rsidRPr="00315A97">
        <w:rPr>
          <w:rFonts w:asciiTheme="minorHAnsi" w:hAnsiTheme="minorHAnsi" w:cstheme="minorHAnsi"/>
        </w:rPr>
        <w:t>mature</w:t>
      </w:r>
      <w:proofErr w:type="spellEnd"/>
      <w:r w:rsidRPr="00315A97">
        <w:rPr>
          <w:rFonts w:asciiTheme="minorHAnsi" w:hAnsiTheme="minorHAnsi" w:cstheme="minorHAnsi"/>
        </w:rPr>
        <w:t xml:space="preserve"> partijen een </w:t>
      </w:r>
      <w:r w:rsidRPr="00315A97">
        <w:rPr>
          <w:rFonts w:asciiTheme="minorHAnsi" w:hAnsiTheme="minorHAnsi" w:cstheme="minorHAnsi"/>
          <w:b/>
        </w:rPr>
        <w:t>exemplaar kregen</w:t>
      </w:r>
      <w:r w:rsidRPr="00315A97">
        <w:rPr>
          <w:rFonts w:asciiTheme="minorHAnsi" w:hAnsiTheme="minorHAnsi" w:cstheme="minorHAnsi"/>
        </w:rPr>
        <w:t xml:space="preserve"> van het  handelingsplan? </w:t>
      </w:r>
    </w:p>
    <w:p w14:paraId="2C68A126" w14:textId="77777777" w:rsidR="005724DB" w:rsidRPr="00315A97" w:rsidRDefault="005724DB" w:rsidP="005724DB">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1673"/>
        <w:gridCol w:w="3000"/>
        <w:gridCol w:w="2783"/>
        <w:gridCol w:w="2455"/>
      </w:tblGrid>
      <w:tr w:rsidR="00315A97" w:rsidRPr="00315A97" w14:paraId="391EEB67" w14:textId="77777777" w:rsidTr="002B4A85">
        <w:tc>
          <w:tcPr>
            <w:tcW w:w="1673" w:type="dxa"/>
            <w:tcBorders>
              <w:tl2br w:val="nil"/>
            </w:tcBorders>
          </w:tcPr>
          <w:p w14:paraId="44FB0BF1" w14:textId="77777777" w:rsidR="002B4A85" w:rsidRPr="00315A97" w:rsidRDefault="002B4A85" w:rsidP="003C17E9">
            <w:pPr>
              <w:rPr>
                <w:rFonts w:asciiTheme="minorHAnsi" w:hAnsiTheme="minorHAnsi" w:cstheme="minorHAnsi"/>
                <w:szCs w:val="22"/>
                <w:lang w:val="nl-BE"/>
              </w:rPr>
            </w:pPr>
          </w:p>
        </w:tc>
        <w:tc>
          <w:tcPr>
            <w:tcW w:w="3000" w:type="dxa"/>
          </w:tcPr>
          <w:p w14:paraId="6E05EDEC" w14:textId="77777777" w:rsidR="002B4A85" w:rsidRPr="00315A97" w:rsidRDefault="002B4A85" w:rsidP="003C17E9">
            <w:pPr>
              <w:rPr>
                <w:rFonts w:asciiTheme="minorHAnsi" w:hAnsiTheme="minorHAnsi" w:cstheme="minorHAnsi"/>
                <w:szCs w:val="22"/>
                <w:lang w:val="nl-BE"/>
              </w:rPr>
            </w:pPr>
            <w:r w:rsidRPr="00315A97">
              <w:rPr>
                <w:rFonts w:asciiTheme="minorHAnsi" w:hAnsiTheme="minorHAnsi" w:cstheme="minorHAnsi"/>
                <w:szCs w:val="22"/>
                <w:lang w:val="nl-BE"/>
              </w:rPr>
              <w:t>Aantal cases waarin het krijgen  van het handelingsplan aangetoond is voor volgende partijen:</w:t>
            </w:r>
          </w:p>
        </w:tc>
        <w:tc>
          <w:tcPr>
            <w:tcW w:w="2783" w:type="dxa"/>
          </w:tcPr>
          <w:p w14:paraId="74855A9C" w14:textId="77777777" w:rsidR="002B4A85" w:rsidRPr="00315A97" w:rsidRDefault="002B4A85" w:rsidP="002B4A85">
            <w:pPr>
              <w:rPr>
                <w:rFonts w:asciiTheme="minorHAnsi" w:hAnsiTheme="minorHAnsi" w:cstheme="minorHAnsi"/>
                <w:lang w:val="nl-BE"/>
              </w:rPr>
            </w:pPr>
            <w:r w:rsidRPr="00315A97">
              <w:rPr>
                <w:rFonts w:asciiTheme="minorHAnsi" w:hAnsiTheme="minorHAnsi" w:cstheme="minorHAnsi"/>
                <w:lang w:val="nl-BE"/>
              </w:rPr>
              <w:t>Aantal cases waarin het krijgen van het handelingsplan niet aangetoond is voor volgende partijen:</w:t>
            </w:r>
          </w:p>
          <w:p w14:paraId="3AF217D2" w14:textId="77777777" w:rsidR="002B4A85" w:rsidRPr="00315A97" w:rsidRDefault="002B4A85" w:rsidP="003C17E9">
            <w:pPr>
              <w:rPr>
                <w:rFonts w:asciiTheme="minorHAnsi" w:hAnsiTheme="minorHAnsi" w:cstheme="minorHAnsi"/>
                <w:lang w:val="nl-BE"/>
              </w:rPr>
            </w:pPr>
          </w:p>
        </w:tc>
        <w:tc>
          <w:tcPr>
            <w:tcW w:w="2455" w:type="dxa"/>
          </w:tcPr>
          <w:p w14:paraId="7488A495" w14:textId="77777777" w:rsidR="002B4A85" w:rsidRPr="00315A97" w:rsidRDefault="002B4A85" w:rsidP="003C17E9">
            <w:pPr>
              <w:rPr>
                <w:rFonts w:asciiTheme="minorHAnsi" w:hAnsiTheme="minorHAnsi" w:cstheme="minorHAnsi"/>
                <w:lang w:val="nl-BE"/>
              </w:rPr>
            </w:pPr>
            <w:r w:rsidRPr="00315A97">
              <w:rPr>
                <w:rFonts w:asciiTheme="minorHAnsi" w:hAnsiTheme="minorHAnsi" w:cstheme="minorHAnsi"/>
                <w:lang w:val="nl-BE"/>
              </w:rPr>
              <w:t>Gemotiveerd of n.v.t.</w:t>
            </w:r>
          </w:p>
        </w:tc>
      </w:tr>
      <w:tr w:rsidR="00315A97" w:rsidRPr="00315A97" w14:paraId="654B02A4" w14:textId="77777777" w:rsidTr="002B4A85">
        <w:tc>
          <w:tcPr>
            <w:tcW w:w="1673" w:type="dxa"/>
          </w:tcPr>
          <w:p w14:paraId="7239B13F" w14:textId="3BD57B11" w:rsidR="002B4A85" w:rsidRPr="00315A97" w:rsidRDefault="005D79F2" w:rsidP="003C17E9">
            <w:pPr>
              <w:rPr>
                <w:rFonts w:asciiTheme="minorHAnsi" w:hAnsiTheme="minorHAnsi" w:cstheme="minorHAnsi"/>
              </w:rPr>
            </w:pPr>
            <w:proofErr w:type="spellStart"/>
            <w:r>
              <w:rPr>
                <w:rFonts w:asciiTheme="minorHAnsi" w:hAnsiTheme="minorHAnsi" w:cstheme="minorHAnsi"/>
              </w:rPr>
              <w:t>P</w:t>
            </w:r>
            <w:r w:rsidR="002B4A85" w:rsidRPr="00315A97">
              <w:rPr>
                <w:rFonts w:asciiTheme="minorHAnsi" w:hAnsiTheme="minorHAnsi" w:cstheme="minorHAnsi"/>
              </w:rPr>
              <w:t>leegkind</w:t>
            </w:r>
            <w:proofErr w:type="spellEnd"/>
          </w:p>
        </w:tc>
        <w:tc>
          <w:tcPr>
            <w:tcW w:w="3000" w:type="dxa"/>
          </w:tcPr>
          <w:p w14:paraId="2A51AE22" w14:textId="77777777" w:rsidR="002B4A85" w:rsidRPr="00315A97" w:rsidRDefault="002B4A85" w:rsidP="003C17E9">
            <w:pPr>
              <w:rPr>
                <w:rFonts w:asciiTheme="minorHAnsi" w:hAnsiTheme="minorHAnsi" w:cstheme="minorHAnsi"/>
              </w:rPr>
            </w:pPr>
          </w:p>
        </w:tc>
        <w:tc>
          <w:tcPr>
            <w:tcW w:w="2783" w:type="dxa"/>
          </w:tcPr>
          <w:p w14:paraId="1A9205BA" w14:textId="77777777" w:rsidR="002B4A85" w:rsidRPr="00315A97" w:rsidRDefault="002B4A85" w:rsidP="003C17E9">
            <w:pPr>
              <w:rPr>
                <w:rFonts w:asciiTheme="minorHAnsi" w:hAnsiTheme="minorHAnsi" w:cstheme="minorHAnsi"/>
              </w:rPr>
            </w:pPr>
          </w:p>
        </w:tc>
        <w:tc>
          <w:tcPr>
            <w:tcW w:w="2455" w:type="dxa"/>
          </w:tcPr>
          <w:p w14:paraId="6EF26CF6" w14:textId="77777777" w:rsidR="002B4A85" w:rsidRPr="00315A97" w:rsidRDefault="002B4A85" w:rsidP="003C17E9">
            <w:pPr>
              <w:rPr>
                <w:rFonts w:asciiTheme="minorHAnsi" w:hAnsiTheme="minorHAnsi" w:cstheme="minorHAnsi"/>
              </w:rPr>
            </w:pPr>
          </w:p>
        </w:tc>
      </w:tr>
      <w:tr w:rsidR="00315A97" w:rsidRPr="00315A97" w14:paraId="3A4D970A" w14:textId="77777777" w:rsidTr="002B4A85">
        <w:tc>
          <w:tcPr>
            <w:tcW w:w="1673" w:type="dxa"/>
          </w:tcPr>
          <w:p w14:paraId="09B12F5D" w14:textId="3249356C" w:rsidR="002B4A85" w:rsidRPr="00315A97" w:rsidRDefault="005D79F2" w:rsidP="003C17E9">
            <w:pPr>
              <w:rPr>
                <w:rFonts w:asciiTheme="minorHAnsi" w:hAnsiTheme="minorHAnsi" w:cstheme="minorHAnsi"/>
                <w:szCs w:val="22"/>
                <w:lang w:val="nl-BE"/>
              </w:rPr>
            </w:pPr>
            <w:r>
              <w:rPr>
                <w:rFonts w:asciiTheme="minorHAnsi" w:hAnsiTheme="minorHAnsi" w:cstheme="minorHAnsi"/>
                <w:szCs w:val="22"/>
                <w:lang w:val="nl-BE"/>
              </w:rPr>
              <w:t>O</w:t>
            </w:r>
            <w:r w:rsidR="002B4A85" w:rsidRPr="00315A97">
              <w:rPr>
                <w:rFonts w:asciiTheme="minorHAnsi" w:hAnsiTheme="minorHAnsi" w:cstheme="minorHAnsi"/>
                <w:szCs w:val="22"/>
                <w:lang w:val="nl-BE"/>
              </w:rPr>
              <w:t xml:space="preserve">uders/context </w:t>
            </w:r>
          </w:p>
        </w:tc>
        <w:tc>
          <w:tcPr>
            <w:tcW w:w="3000" w:type="dxa"/>
          </w:tcPr>
          <w:p w14:paraId="6D72B7D5" w14:textId="77777777" w:rsidR="002B4A85" w:rsidRPr="00315A97" w:rsidRDefault="002B4A85" w:rsidP="003C17E9">
            <w:pPr>
              <w:rPr>
                <w:rFonts w:asciiTheme="minorHAnsi" w:hAnsiTheme="minorHAnsi" w:cstheme="minorHAnsi"/>
                <w:szCs w:val="22"/>
                <w:lang w:val="nl-BE"/>
              </w:rPr>
            </w:pPr>
          </w:p>
        </w:tc>
        <w:tc>
          <w:tcPr>
            <w:tcW w:w="2783" w:type="dxa"/>
          </w:tcPr>
          <w:p w14:paraId="6503574B" w14:textId="77777777" w:rsidR="002B4A85" w:rsidRPr="00315A97" w:rsidRDefault="002B4A85" w:rsidP="003C17E9">
            <w:pPr>
              <w:rPr>
                <w:rFonts w:asciiTheme="minorHAnsi" w:hAnsiTheme="minorHAnsi" w:cstheme="minorHAnsi"/>
              </w:rPr>
            </w:pPr>
          </w:p>
        </w:tc>
        <w:tc>
          <w:tcPr>
            <w:tcW w:w="2455" w:type="dxa"/>
          </w:tcPr>
          <w:p w14:paraId="4C38CE42" w14:textId="77777777" w:rsidR="002B4A85" w:rsidRPr="00315A97" w:rsidRDefault="002B4A85" w:rsidP="003C17E9">
            <w:pPr>
              <w:rPr>
                <w:rFonts w:asciiTheme="minorHAnsi" w:hAnsiTheme="minorHAnsi" w:cstheme="minorHAnsi"/>
              </w:rPr>
            </w:pPr>
          </w:p>
        </w:tc>
      </w:tr>
      <w:tr w:rsidR="00315A97" w:rsidRPr="00315A97" w14:paraId="01F68679" w14:textId="77777777" w:rsidTr="002B4A85">
        <w:tc>
          <w:tcPr>
            <w:tcW w:w="1673" w:type="dxa"/>
          </w:tcPr>
          <w:p w14:paraId="4DA82509" w14:textId="0A6A8D0F" w:rsidR="002B4A85" w:rsidRPr="00315A97" w:rsidRDefault="005D79F2" w:rsidP="003C17E9">
            <w:pPr>
              <w:rPr>
                <w:rFonts w:asciiTheme="minorHAnsi" w:hAnsiTheme="minorHAnsi" w:cstheme="minorHAnsi"/>
                <w:szCs w:val="22"/>
              </w:rPr>
            </w:pPr>
            <w:proofErr w:type="spellStart"/>
            <w:r>
              <w:rPr>
                <w:rFonts w:asciiTheme="minorHAnsi" w:hAnsiTheme="minorHAnsi" w:cstheme="minorHAnsi"/>
                <w:szCs w:val="22"/>
              </w:rPr>
              <w:t>P</w:t>
            </w:r>
            <w:r w:rsidR="002B4A85" w:rsidRPr="00315A97">
              <w:rPr>
                <w:rFonts w:asciiTheme="minorHAnsi" w:hAnsiTheme="minorHAnsi" w:cstheme="minorHAnsi"/>
                <w:szCs w:val="22"/>
              </w:rPr>
              <w:t>leeggezin</w:t>
            </w:r>
            <w:proofErr w:type="spellEnd"/>
          </w:p>
        </w:tc>
        <w:tc>
          <w:tcPr>
            <w:tcW w:w="3000" w:type="dxa"/>
          </w:tcPr>
          <w:p w14:paraId="46A1B245" w14:textId="77777777" w:rsidR="002B4A85" w:rsidRPr="00315A97" w:rsidRDefault="002B4A85" w:rsidP="003C17E9">
            <w:pPr>
              <w:rPr>
                <w:rFonts w:asciiTheme="minorHAnsi" w:hAnsiTheme="minorHAnsi" w:cstheme="minorHAnsi"/>
                <w:szCs w:val="22"/>
                <w:lang w:val="nl-BE"/>
              </w:rPr>
            </w:pPr>
          </w:p>
        </w:tc>
        <w:tc>
          <w:tcPr>
            <w:tcW w:w="2783" w:type="dxa"/>
          </w:tcPr>
          <w:p w14:paraId="4440DF67" w14:textId="77777777" w:rsidR="002B4A85" w:rsidRPr="00315A97" w:rsidRDefault="002B4A85" w:rsidP="003C17E9">
            <w:pPr>
              <w:rPr>
                <w:rFonts w:asciiTheme="minorHAnsi" w:hAnsiTheme="minorHAnsi" w:cstheme="minorHAnsi"/>
              </w:rPr>
            </w:pPr>
          </w:p>
        </w:tc>
        <w:tc>
          <w:tcPr>
            <w:tcW w:w="2455" w:type="dxa"/>
          </w:tcPr>
          <w:p w14:paraId="07C74033" w14:textId="77777777" w:rsidR="002B4A85" w:rsidRPr="00315A97" w:rsidRDefault="002B4A85" w:rsidP="003C17E9">
            <w:pPr>
              <w:rPr>
                <w:rFonts w:asciiTheme="minorHAnsi" w:hAnsiTheme="minorHAnsi" w:cstheme="minorHAnsi"/>
              </w:rPr>
            </w:pPr>
          </w:p>
        </w:tc>
      </w:tr>
    </w:tbl>
    <w:p w14:paraId="69918E4C" w14:textId="0E29D516" w:rsidR="005724DB" w:rsidRPr="00315A97" w:rsidRDefault="00315A97" w:rsidP="005724DB">
      <w:pPr>
        <w:rPr>
          <w:rFonts w:asciiTheme="minorHAnsi" w:hAnsiTheme="minorHAnsi" w:cstheme="minorHAnsi"/>
          <w:b/>
        </w:rPr>
      </w:pPr>
      <w:r w:rsidRPr="00315A97">
        <w:rPr>
          <w:rFonts w:asciiTheme="minorHAnsi" w:hAnsiTheme="minorHAnsi" w:cstheme="minorHAnsi"/>
          <w:b/>
        </w:rPr>
        <w:br/>
      </w:r>
      <w:r w:rsidR="005724DB" w:rsidRPr="00315A97">
        <w:rPr>
          <w:rFonts w:asciiTheme="minorHAnsi" w:hAnsiTheme="minorHAnsi" w:cstheme="minorHAnsi"/>
          <w:b/>
        </w:rPr>
        <w:t>Toelichting:</w:t>
      </w:r>
    </w:p>
    <w:p w14:paraId="100CD840" w14:textId="77777777" w:rsidR="005724DB" w:rsidRPr="00315A97" w:rsidRDefault="005724DB" w:rsidP="005724DB">
      <w:pPr>
        <w:rPr>
          <w:rFonts w:asciiTheme="minorHAnsi" w:hAnsiTheme="minorHAnsi" w:cstheme="minorHAnsi"/>
        </w:rPr>
      </w:pPr>
    </w:p>
    <w:p w14:paraId="57D0C32D" w14:textId="77777777" w:rsidR="005724DB" w:rsidRPr="00315A97" w:rsidRDefault="005724DB" w:rsidP="005724DB">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7EDC6A76" w14:textId="77777777" w:rsidR="005724DB" w:rsidRPr="00315A97" w:rsidRDefault="005724DB" w:rsidP="005724DB">
      <w:pPr>
        <w:pStyle w:val="Lijstalinea"/>
        <w:ind w:left="360"/>
        <w:rPr>
          <w:rFonts w:asciiTheme="minorHAnsi" w:hAnsiTheme="minorHAnsi" w:cstheme="minorHAnsi"/>
        </w:rPr>
      </w:pPr>
    </w:p>
    <w:p w14:paraId="46B3455A" w14:textId="77777777" w:rsidR="00040947" w:rsidRPr="00315A97" w:rsidRDefault="00040947" w:rsidP="00040947">
      <w:pPr>
        <w:rPr>
          <w:rFonts w:asciiTheme="minorHAnsi" w:hAnsiTheme="minorHAnsi" w:cstheme="minorHAnsi"/>
          <w:u w:val="single"/>
        </w:rPr>
      </w:pPr>
    </w:p>
    <w:p w14:paraId="6678717F" w14:textId="77777777" w:rsidR="00040947" w:rsidRPr="00315A97" w:rsidRDefault="00CE5DF0" w:rsidP="00CE5DF0">
      <w:pPr>
        <w:pStyle w:val="Lijstalinea"/>
        <w:numPr>
          <w:ilvl w:val="0"/>
          <w:numId w:val="13"/>
        </w:numPr>
        <w:rPr>
          <w:rFonts w:asciiTheme="minorHAnsi" w:hAnsiTheme="minorHAnsi" w:cstheme="minorHAnsi"/>
        </w:rPr>
      </w:pPr>
      <w:r w:rsidRPr="00315A97">
        <w:rPr>
          <w:rFonts w:asciiTheme="minorHAnsi" w:hAnsiTheme="minorHAnsi" w:cstheme="minorHAnsi"/>
        </w:rPr>
        <w:t xml:space="preserve">Kan in de cases aangetoond worden dat </w:t>
      </w:r>
      <w:r w:rsidR="00040947" w:rsidRPr="00315A97">
        <w:rPr>
          <w:rFonts w:asciiTheme="minorHAnsi" w:hAnsiTheme="minorHAnsi" w:cstheme="minorHAnsi"/>
        </w:rPr>
        <w:t xml:space="preserve">er in deze fase van de begeleiding opvolging/evaluatie/supervisie/intervisie vanuit het team geweest </w:t>
      </w:r>
      <w:r w:rsidRPr="00315A97">
        <w:rPr>
          <w:rFonts w:asciiTheme="minorHAnsi" w:hAnsiTheme="minorHAnsi" w:cstheme="minorHAnsi"/>
        </w:rPr>
        <w:t xml:space="preserve">is, dat de begeleiding een </w:t>
      </w:r>
      <w:r w:rsidRPr="00315A97">
        <w:rPr>
          <w:rFonts w:asciiTheme="minorHAnsi" w:hAnsiTheme="minorHAnsi" w:cstheme="minorHAnsi"/>
          <w:b/>
        </w:rPr>
        <w:t>teamgebeuren</w:t>
      </w:r>
      <w:r w:rsidRPr="00315A97">
        <w:rPr>
          <w:rFonts w:asciiTheme="minorHAnsi" w:hAnsiTheme="minorHAnsi" w:cstheme="minorHAnsi"/>
        </w:rPr>
        <w:t xml:space="preserve"> is</w:t>
      </w:r>
      <w:r w:rsidR="00040947" w:rsidRPr="00315A97">
        <w:rPr>
          <w:rFonts w:asciiTheme="minorHAnsi" w:hAnsiTheme="minorHAnsi" w:cstheme="minorHAnsi"/>
        </w:rPr>
        <w:t>?</w:t>
      </w:r>
    </w:p>
    <w:p w14:paraId="35A7133E" w14:textId="77777777" w:rsidR="00CE5DF0" w:rsidRPr="00315A97" w:rsidRDefault="00CE5DF0" w:rsidP="00CE5DF0">
      <w:pPr>
        <w:rPr>
          <w:rFonts w:asciiTheme="minorHAnsi" w:hAnsiTheme="minorHAnsi" w:cstheme="minorHAnsi"/>
          <w:u w:val="single"/>
        </w:rPr>
      </w:pPr>
    </w:p>
    <w:p w14:paraId="6599FFE5" w14:textId="77777777" w:rsidR="002B4A85" w:rsidRPr="00315A97" w:rsidRDefault="002B4A85" w:rsidP="00CE5DF0">
      <w:pPr>
        <w:rPr>
          <w:rFonts w:asciiTheme="minorHAnsi" w:hAnsiTheme="minorHAnsi" w:cstheme="minorHAnsi"/>
          <w:b/>
        </w:rPr>
      </w:pPr>
    </w:p>
    <w:tbl>
      <w:tblPr>
        <w:tblStyle w:val="Tabelraster"/>
        <w:tblW w:w="0" w:type="auto"/>
        <w:tblLook w:val="04A0" w:firstRow="1" w:lastRow="0" w:firstColumn="1" w:lastColumn="0" w:noHBand="0" w:noVBand="1"/>
      </w:tblPr>
      <w:tblGrid>
        <w:gridCol w:w="6799"/>
        <w:gridCol w:w="1659"/>
      </w:tblGrid>
      <w:tr w:rsidR="00315A97" w:rsidRPr="00315A97" w14:paraId="6C1B2D64" w14:textId="77777777" w:rsidTr="00E627C0">
        <w:tc>
          <w:tcPr>
            <w:tcW w:w="6799" w:type="dxa"/>
            <w:tcBorders>
              <w:tl2br w:val="nil"/>
            </w:tcBorders>
          </w:tcPr>
          <w:p w14:paraId="5FFAF43E" w14:textId="77777777" w:rsidR="002B4A85" w:rsidRPr="00315A97" w:rsidRDefault="002B4A85" w:rsidP="00E627C0">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de teamgedragenheid aangetoond is </w:t>
            </w:r>
          </w:p>
        </w:tc>
        <w:tc>
          <w:tcPr>
            <w:tcW w:w="1659" w:type="dxa"/>
          </w:tcPr>
          <w:p w14:paraId="3978D89F" w14:textId="77777777" w:rsidR="002B4A85" w:rsidRPr="00315A97" w:rsidRDefault="002B4A85" w:rsidP="00E627C0">
            <w:pPr>
              <w:rPr>
                <w:rFonts w:asciiTheme="minorHAnsi" w:hAnsiTheme="minorHAnsi" w:cstheme="minorHAnsi"/>
                <w:szCs w:val="22"/>
                <w:lang w:val="nl-BE"/>
              </w:rPr>
            </w:pPr>
          </w:p>
        </w:tc>
      </w:tr>
      <w:tr w:rsidR="00315A97" w:rsidRPr="00315A97" w14:paraId="35099C70" w14:textId="77777777" w:rsidTr="00E627C0">
        <w:tc>
          <w:tcPr>
            <w:tcW w:w="6799" w:type="dxa"/>
            <w:tcBorders>
              <w:tl2br w:val="nil"/>
            </w:tcBorders>
          </w:tcPr>
          <w:p w14:paraId="69A9492A" w14:textId="77777777" w:rsidR="002B4A85" w:rsidRPr="00315A97" w:rsidRDefault="002B4A85" w:rsidP="00E627C0">
            <w:pPr>
              <w:rPr>
                <w:rFonts w:asciiTheme="minorHAnsi" w:hAnsiTheme="minorHAnsi" w:cstheme="minorHAnsi"/>
                <w:lang w:val="nl-BE"/>
              </w:rPr>
            </w:pPr>
            <w:r w:rsidRPr="00315A97">
              <w:rPr>
                <w:rFonts w:asciiTheme="minorHAnsi" w:hAnsiTheme="minorHAnsi" w:cstheme="minorHAnsi"/>
                <w:szCs w:val="22"/>
                <w:lang w:val="nl-BE"/>
              </w:rPr>
              <w:t>Aantal cases waarin de teamgedragenheid niet aangetoond is</w:t>
            </w:r>
          </w:p>
        </w:tc>
        <w:tc>
          <w:tcPr>
            <w:tcW w:w="1659" w:type="dxa"/>
          </w:tcPr>
          <w:p w14:paraId="1E68C992" w14:textId="77777777" w:rsidR="002B4A85" w:rsidRPr="00315A97" w:rsidRDefault="002B4A85" w:rsidP="00E627C0">
            <w:pPr>
              <w:rPr>
                <w:rFonts w:asciiTheme="minorHAnsi" w:hAnsiTheme="minorHAnsi" w:cstheme="minorHAnsi"/>
                <w:lang w:val="nl-BE"/>
              </w:rPr>
            </w:pPr>
          </w:p>
        </w:tc>
      </w:tr>
    </w:tbl>
    <w:p w14:paraId="4CC34995" w14:textId="5A331575" w:rsidR="00CE5DF0" w:rsidRPr="00315A97" w:rsidRDefault="00315A97" w:rsidP="00CE5DF0">
      <w:pPr>
        <w:rPr>
          <w:rFonts w:asciiTheme="minorHAnsi" w:hAnsiTheme="minorHAnsi" w:cstheme="minorHAnsi"/>
          <w:b/>
        </w:rPr>
      </w:pPr>
      <w:r w:rsidRPr="00315A97">
        <w:rPr>
          <w:rFonts w:asciiTheme="minorHAnsi" w:hAnsiTheme="minorHAnsi" w:cstheme="minorHAnsi"/>
          <w:b/>
        </w:rPr>
        <w:br/>
      </w:r>
      <w:r w:rsidR="00CE5DF0" w:rsidRPr="00315A97">
        <w:rPr>
          <w:rFonts w:asciiTheme="minorHAnsi" w:hAnsiTheme="minorHAnsi" w:cstheme="minorHAnsi"/>
          <w:b/>
        </w:rPr>
        <w:t>Toelichting:</w:t>
      </w:r>
    </w:p>
    <w:p w14:paraId="7AEAAB3F" w14:textId="77777777" w:rsidR="00CE5DF0" w:rsidRPr="00315A97" w:rsidRDefault="00CE5DF0" w:rsidP="00CE5DF0">
      <w:pPr>
        <w:rPr>
          <w:rFonts w:asciiTheme="minorHAnsi" w:hAnsiTheme="minorHAnsi" w:cstheme="minorHAnsi"/>
        </w:rPr>
      </w:pPr>
    </w:p>
    <w:p w14:paraId="17B89317" w14:textId="77777777" w:rsidR="00CE5DF0" w:rsidRPr="00315A97" w:rsidRDefault="00CE5DF0" w:rsidP="00CE5DF0">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25831395" w14:textId="77777777" w:rsidR="00CE5DF0" w:rsidRPr="00315A97" w:rsidRDefault="00CE5DF0" w:rsidP="00CE5DF0">
      <w:pPr>
        <w:rPr>
          <w:rFonts w:asciiTheme="minorHAnsi" w:hAnsiTheme="minorHAnsi" w:cstheme="minorHAnsi"/>
          <w:u w:val="single"/>
        </w:rPr>
      </w:pPr>
    </w:p>
    <w:p w14:paraId="3092F473" w14:textId="77777777" w:rsidR="00040947" w:rsidRPr="00315A97" w:rsidRDefault="00040947" w:rsidP="00CE5DF0">
      <w:pPr>
        <w:rPr>
          <w:rFonts w:asciiTheme="minorHAnsi" w:hAnsiTheme="minorHAnsi" w:cstheme="minorHAnsi"/>
        </w:rPr>
      </w:pPr>
    </w:p>
    <w:p w14:paraId="10B8B7E5" w14:textId="45F3AFD2" w:rsidR="00040947" w:rsidRPr="00315A97" w:rsidRDefault="00B57B70" w:rsidP="00CE5DF0">
      <w:pPr>
        <w:pStyle w:val="Lijstalinea"/>
        <w:numPr>
          <w:ilvl w:val="0"/>
          <w:numId w:val="13"/>
        </w:numPr>
        <w:rPr>
          <w:rFonts w:asciiTheme="minorHAnsi" w:hAnsiTheme="minorHAnsi" w:cstheme="minorHAnsi"/>
        </w:rPr>
      </w:pPr>
      <w:r w:rsidRPr="00315A97">
        <w:rPr>
          <w:rFonts w:asciiTheme="minorHAnsi" w:hAnsiTheme="minorHAnsi" w:cstheme="minorHAnsi"/>
        </w:rPr>
        <w:t>Workflow: k</w:t>
      </w:r>
      <w:r w:rsidR="00CE5DF0" w:rsidRPr="00315A97">
        <w:rPr>
          <w:rFonts w:asciiTheme="minorHAnsi" w:hAnsiTheme="minorHAnsi" w:cstheme="minorHAnsi"/>
        </w:rPr>
        <w:t xml:space="preserve">an in de cases aangetoond worden dat </w:t>
      </w:r>
      <w:r w:rsidR="00A15A9A" w:rsidRPr="00315A97">
        <w:rPr>
          <w:rFonts w:asciiTheme="minorHAnsi" w:hAnsiTheme="minorHAnsi" w:cstheme="minorHAnsi"/>
        </w:rPr>
        <w:t xml:space="preserve"> gestructureerd </w:t>
      </w:r>
      <w:r w:rsidRPr="00315A97">
        <w:rPr>
          <w:rFonts w:asciiTheme="minorHAnsi" w:hAnsiTheme="minorHAnsi" w:cstheme="minorHAnsi"/>
        </w:rPr>
        <w:t xml:space="preserve">wordt opgevolgd dat het handelingsplan wordt opgemaakt binnen </w:t>
      </w:r>
      <w:r w:rsidR="00040947" w:rsidRPr="00315A97">
        <w:rPr>
          <w:rFonts w:asciiTheme="minorHAnsi" w:hAnsiTheme="minorHAnsi" w:cstheme="minorHAnsi"/>
        </w:rPr>
        <w:t>de wettelijk</w:t>
      </w:r>
      <w:r w:rsidR="00A15A9A" w:rsidRPr="00315A97">
        <w:rPr>
          <w:rFonts w:asciiTheme="minorHAnsi" w:hAnsiTheme="minorHAnsi" w:cstheme="minorHAnsi"/>
        </w:rPr>
        <w:t>e termijn</w:t>
      </w:r>
      <w:r w:rsidR="00040947" w:rsidRPr="00315A97">
        <w:rPr>
          <w:rFonts w:asciiTheme="minorHAnsi" w:hAnsiTheme="minorHAnsi" w:cstheme="minorHAnsi"/>
        </w:rPr>
        <w:t>?</w:t>
      </w:r>
    </w:p>
    <w:p w14:paraId="1973970C" w14:textId="77777777" w:rsidR="00CE5DF0" w:rsidRPr="00315A97" w:rsidRDefault="00CE5DF0" w:rsidP="00CE5DF0">
      <w:pPr>
        <w:rPr>
          <w:rFonts w:asciiTheme="minorHAnsi" w:hAnsiTheme="minorHAnsi" w:cstheme="minorHAnsi"/>
          <w:u w:val="single"/>
        </w:rPr>
      </w:pPr>
    </w:p>
    <w:tbl>
      <w:tblPr>
        <w:tblStyle w:val="Tabelraster"/>
        <w:tblW w:w="0" w:type="auto"/>
        <w:tblLook w:val="04A0" w:firstRow="1" w:lastRow="0" w:firstColumn="1" w:lastColumn="0" w:noHBand="0" w:noVBand="1"/>
      </w:tblPr>
      <w:tblGrid>
        <w:gridCol w:w="7508"/>
        <w:gridCol w:w="950"/>
      </w:tblGrid>
      <w:tr w:rsidR="00315A97" w:rsidRPr="00315A97" w14:paraId="541F1134" w14:textId="77777777" w:rsidTr="003C17E9">
        <w:tc>
          <w:tcPr>
            <w:tcW w:w="7508" w:type="dxa"/>
            <w:tcBorders>
              <w:tl2br w:val="nil"/>
            </w:tcBorders>
          </w:tcPr>
          <w:p w14:paraId="02766C73" w14:textId="300FD72E" w:rsidR="00CE5DF0" w:rsidRPr="00315A97" w:rsidRDefault="00CE5DF0" w:rsidP="003C17E9">
            <w:pPr>
              <w:rPr>
                <w:rFonts w:asciiTheme="minorHAnsi" w:hAnsiTheme="minorHAnsi" w:cstheme="minorHAnsi"/>
                <w:szCs w:val="22"/>
                <w:lang w:val="nl-BE"/>
              </w:rPr>
            </w:pPr>
            <w:r w:rsidRPr="00315A97">
              <w:rPr>
                <w:rFonts w:asciiTheme="minorHAnsi" w:hAnsiTheme="minorHAnsi" w:cstheme="minorHAnsi"/>
                <w:szCs w:val="22"/>
                <w:lang w:val="nl-BE"/>
              </w:rPr>
              <w:t xml:space="preserve">Aantal cases waarin aangetoond is </w:t>
            </w:r>
            <w:r w:rsidRPr="00315A97">
              <w:rPr>
                <w:rFonts w:asciiTheme="minorHAnsi" w:hAnsiTheme="minorHAnsi" w:cstheme="minorHAnsi"/>
                <w:lang w:val="nl-BE"/>
              </w:rPr>
              <w:t>dat de</w:t>
            </w:r>
            <w:r w:rsidR="00A15A9A" w:rsidRPr="00315A97">
              <w:rPr>
                <w:rFonts w:asciiTheme="minorHAnsi" w:hAnsiTheme="minorHAnsi" w:cstheme="minorHAnsi"/>
                <w:lang w:val="nl-BE"/>
              </w:rPr>
              <w:t xml:space="preserve"> </w:t>
            </w:r>
            <w:r w:rsidR="002C50E1" w:rsidRPr="00315A97">
              <w:rPr>
                <w:rFonts w:asciiTheme="minorHAnsi" w:hAnsiTheme="minorHAnsi" w:cstheme="minorHAnsi"/>
                <w:lang w:val="nl-BE"/>
              </w:rPr>
              <w:t xml:space="preserve">workflow </w:t>
            </w:r>
            <w:r w:rsidR="00A15A9A" w:rsidRPr="00315A97">
              <w:rPr>
                <w:rFonts w:asciiTheme="minorHAnsi" w:hAnsiTheme="minorHAnsi" w:cstheme="minorHAnsi"/>
                <w:lang w:val="nl-BE"/>
              </w:rPr>
              <w:t>gestructureerd werd</w:t>
            </w:r>
            <w:r w:rsidRPr="00315A97">
              <w:rPr>
                <w:rFonts w:asciiTheme="minorHAnsi" w:hAnsiTheme="minorHAnsi" w:cstheme="minorHAnsi"/>
                <w:lang w:val="nl-BE"/>
              </w:rPr>
              <w:t xml:space="preserve"> opgevolgd</w:t>
            </w:r>
          </w:p>
        </w:tc>
        <w:tc>
          <w:tcPr>
            <w:tcW w:w="950" w:type="dxa"/>
          </w:tcPr>
          <w:p w14:paraId="142B1707" w14:textId="77777777" w:rsidR="00CE5DF0" w:rsidRPr="00315A97" w:rsidRDefault="00CE5DF0" w:rsidP="003C17E9">
            <w:pPr>
              <w:rPr>
                <w:rFonts w:asciiTheme="minorHAnsi" w:hAnsiTheme="minorHAnsi" w:cstheme="minorHAnsi"/>
                <w:szCs w:val="22"/>
                <w:lang w:val="nl-BE"/>
              </w:rPr>
            </w:pPr>
          </w:p>
        </w:tc>
      </w:tr>
      <w:tr w:rsidR="00315A97" w:rsidRPr="00315A97" w14:paraId="57679C91" w14:textId="77777777" w:rsidTr="003C17E9">
        <w:tc>
          <w:tcPr>
            <w:tcW w:w="7508" w:type="dxa"/>
            <w:tcBorders>
              <w:tl2br w:val="nil"/>
            </w:tcBorders>
          </w:tcPr>
          <w:p w14:paraId="46E3E86F" w14:textId="04E55D5D" w:rsidR="00CE5DF0" w:rsidRPr="00315A97" w:rsidRDefault="00CE5DF0" w:rsidP="003C17E9">
            <w:pPr>
              <w:rPr>
                <w:rFonts w:asciiTheme="minorHAnsi" w:hAnsiTheme="minorHAnsi" w:cstheme="minorHAnsi"/>
                <w:lang w:val="nl-BE"/>
              </w:rPr>
            </w:pPr>
            <w:r w:rsidRPr="00315A97">
              <w:rPr>
                <w:rFonts w:asciiTheme="minorHAnsi" w:hAnsiTheme="minorHAnsi" w:cstheme="minorHAnsi"/>
                <w:szCs w:val="22"/>
                <w:lang w:val="nl-BE"/>
              </w:rPr>
              <w:t xml:space="preserve">Aantal cases waarin niet aangetoond is </w:t>
            </w:r>
            <w:r w:rsidR="00E22550" w:rsidRPr="00315A97">
              <w:rPr>
                <w:rFonts w:asciiTheme="minorHAnsi" w:hAnsiTheme="minorHAnsi" w:cstheme="minorHAnsi"/>
                <w:szCs w:val="22"/>
                <w:lang w:val="nl-BE"/>
              </w:rPr>
              <w:t>dat</w:t>
            </w:r>
            <w:r w:rsidR="00A15A9A" w:rsidRPr="00315A97">
              <w:rPr>
                <w:rFonts w:asciiTheme="minorHAnsi" w:hAnsiTheme="minorHAnsi" w:cstheme="minorHAnsi"/>
                <w:szCs w:val="22"/>
                <w:lang w:val="nl-BE"/>
              </w:rPr>
              <w:t xml:space="preserve"> de </w:t>
            </w:r>
            <w:r w:rsidR="002C50E1" w:rsidRPr="00315A97">
              <w:rPr>
                <w:rFonts w:asciiTheme="minorHAnsi" w:hAnsiTheme="minorHAnsi" w:cstheme="minorHAnsi"/>
                <w:lang w:val="nl-BE"/>
              </w:rPr>
              <w:t xml:space="preserve">workflow </w:t>
            </w:r>
            <w:r w:rsidR="00A15A9A" w:rsidRPr="00315A97">
              <w:rPr>
                <w:rFonts w:asciiTheme="minorHAnsi" w:hAnsiTheme="minorHAnsi" w:cstheme="minorHAnsi"/>
                <w:lang w:val="nl-BE"/>
              </w:rPr>
              <w:t>gestructureerd werd</w:t>
            </w:r>
            <w:r w:rsidRPr="00315A97">
              <w:rPr>
                <w:rFonts w:asciiTheme="minorHAnsi" w:hAnsiTheme="minorHAnsi" w:cstheme="minorHAnsi"/>
                <w:lang w:val="nl-BE"/>
              </w:rPr>
              <w:t xml:space="preserve"> opgevolgd</w:t>
            </w:r>
          </w:p>
        </w:tc>
        <w:tc>
          <w:tcPr>
            <w:tcW w:w="950" w:type="dxa"/>
          </w:tcPr>
          <w:p w14:paraId="3058BD6C" w14:textId="77777777" w:rsidR="00CE5DF0" w:rsidRPr="00315A97" w:rsidRDefault="00CE5DF0" w:rsidP="003C17E9">
            <w:pPr>
              <w:rPr>
                <w:rFonts w:asciiTheme="minorHAnsi" w:hAnsiTheme="minorHAnsi" w:cstheme="minorHAnsi"/>
                <w:lang w:val="nl-BE"/>
              </w:rPr>
            </w:pPr>
          </w:p>
        </w:tc>
      </w:tr>
      <w:tr w:rsidR="00315A97" w:rsidRPr="00315A97" w14:paraId="056DA3C8" w14:textId="77777777" w:rsidTr="003C17E9">
        <w:tc>
          <w:tcPr>
            <w:tcW w:w="7508" w:type="dxa"/>
            <w:tcBorders>
              <w:tl2br w:val="nil"/>
            </w:tcBorders>
          </w:tcPr>
          <w:p w14:paraId="3CEE59B1" w14:textId="77777777" w:rsidR="002B4A85" w:rsidRPr="00315A97" w:rsidRDefault="002B4A85" w:rsidP="003C17E9">
            <w:pPr>
              <w:rPr>
                <w:rFonts w:asciiTheme="minorHAnsi" w:hAnsiTheme="minorHAnsi" w:cstheme="minorHAnsi"/>
                <w:lang w:val="nl-BE"/>
              </w:rPr>
            </w:pPr>
            <w:r w:rsidRPr="00315A97">
              <w:rPr>
                <w:rFonts w:asciiTheme="minorHAnsi" w:hAnsiTheme="minorHAnsi" w:cstheme="minorHAnsi"/>
                <w:lang w:val="nl-BE"/>
              </w:rPr>
              <w:t xml:space="preserve">Gemotiveerd </w:t>
            </w:r>
          </w:p>
        </w:tc>
        <w:tc>
          <w:tcPr>
            <w:tcW w:w="950" w:type="dxa"/>
          </w:tcPr>
          <w:p w14:paraId="1EF3AE2C" w14:textId="77777777" w:rsidR="002B4A85" w:rsidRPr="00315A97" w:rsidRDefault="002B4A85" w:rsidP="003C17E9">
            <w:pPr>
              <w:rPr>
                <w:rFonts w:asciiTheme="minorHAnsi" w:hAnsiTheme="minorHAnsi" w:cstheme="minorHAnsi"/>
                <w:lang w:val="nl-BE"/>
              </w:rPr>
            </w:pPr>
          </w:p>
        </w:tc>
      </w:tr>
    </w:tbl>
    <w:p w14:paraId="5A30E24E" w14:textId="57FE5F01" w:rsidR="00CE5DF0" w:rsidRPr="00315A97" w:rsidRDefault="00315A97" w:rsidP="00CE5DF0">
      <w:pPr>
        <w:rPr>
          <w:rFonts w:asciiTheme="minorHAnsi" w:hAnsiTheme="minorHAnsi" w:cstheme="minorHAnsi"/>
          <w:b/>
        </w:rPr>
      </w:pPr>
      <w:r w:rsidRPr="00315A97">
        <w:rPr>
          <w:rFonts w:asciiTheme="minorHAnsi" w:hAnsiTheme="minorHAnsi" w:cstheme="minorHAnsi"/>
          <w:b/>
        </w:rPr>
        <w:br/>
      </w:r>
      <w:r w:rsidR="00CE5DF0" w:rsidRPr="00315A97">
        <w:rPr>
          <w:rFonts w:asciiTheme="minorHAnsi" w:hAnsiTheme="minorHAnsi" w:cstheme="minorHAnsi"/>
          <w:b/>
        </w:rPr>
        <w:t>Toelichting:</w:t>
      </w:r>
    </w:p>
    <w:p w14:paraId="2066C273" w14:textId="77777777" w:rsidR="00CE5DF0" w:rsidRPr="00315A97" w:rsidRDefault="00CE5DF0" w:rsidP="00CE5DF0">
      <w:pPr>
        <w:rPr>
          <w:rFonts w:asciiTheme="minorHAnsi" w:hAnsiTheme="minorHAnsi" w:cstheme="minorHAnsi"/>
        </w:rPr>
      </w:pPr>
    </w:p>
    <w:p w14:paraId="213E6FC6" w14:textId="77777777" w:rsidR="00CE5DF0" w:rsidRPr="00315A97" w:rsidRDefault="00CE5DF0" w:rsidP="00CE5DF0">
      <w:pPr>
        <w:rPr>
          <w:rFonts w:asciiTheme="minorHAnsi" w:hAnsiTheme="minorHAnsi" w:cstheme="minorHAnsi"/>
        </w:rPr>
      </w:pPr>
      <w:r w:rsidRPr="00315A97">
        <w:rPr>
          <w:rFonts w:asciiTheme="minorHAnsi" w:hAnsiTheme="minorHAnsi" w:cstheme="minorHAnsi"/>
          <w:b/>
        </w:rPr>
        <w:t>Besluit:</w:t>
      </w:r>
      <w:r w:rsidRPr="00315A97">
        <w:rPr>
          <w:rFonts w:asciiTheme="minorHAnsi" w:hAnsiTheme="minorHAnsi" w:cstheme="minorHAnsi"/>
        </w:rPr>
        <w:t xml:space="preserve"> </w:t>
      </w:r>
    </w:p>
    <w:p w14:paraId="7352C908" w14:textId="77777777" w:rsidR="00CE5DF0" w:rsidRPr="00315A97" w:rsidRDefault="00CE5DF0" w:rsidP="00CE5DF0">
      <w:pPr>
        <w:pStyle w:val="Lijstalinea"/>
        <w:ind w:left="360"/>
        <w:rPr>
          <w:rFonts w:asciiTheme="minorHAnsi" w:hAnsiTheme="minorHAnsi" w:cstheme="minorHAnsi"/>
        </w:rPr>
      </w:pPr>
    </w:p>
    <w:p w14:paraId="6F426D08" w14:textId="77777777" w:rsidR="00040947" w:rsidRPr="00315A97" w:rsidRDefault="00040947" w:rsidP="00040947">
      <w:pPr>
        <w:rPr>
          <w:rFonts w:asciiTheme="minorHAnsi" w:hAnsiTheme="minorHAnsi" w:cstheme="minorHAnsi"/>
          <w:u w:val="single"/>
        </w:rPr>
      </w:pPr>
    </w:p>
    <w:p w14:paraId="625DBA0D" w14:textId="73F16826" w:rsidR="00040947" w:rsidRPr="00315A97" w:rsidRDefault="00040947" w:rsidP="00593882">
      <w:pPr>
        <w:pStyle w:val="Kop3"/>
      </w:pPr>
      <w:r w:rsidRPr="00315A97">
        <w:t>Werkpunten op basis van de check van de cases</w:t>
      </w:r>
      <w:r w:rsidR="00325B11" w:rsidRPr="00315A97">
        <w:t xml:space="preserve"> </w:t>
      </w:r>
    </w:p>
    <w:p w14:paraId="40B75F29" w14:textId="77777777" w:rsidR="002C15D6" w:rsidRPr="00315A97" w:rsidRDefault="002C15D6" w:rsidP="00040947">
      <w:pPr>
        <w:rPr>
          <w:rFonts w:asciiTheme="minorHAnsi" w:hAnsiTheme="minorHAnsi" w:cstheme="minorHAnsi"/>
        </w:rPr>
      </w:pPr>
    </w:p>
    <w:p w14:paraId="7CD11264" w14:textId="77777777" w:rsidR="00040947" w:rsidRPr="00315A97" w:rsidRDefault="00040947" w:rsidP="00040947">
      <w:pPr>
        <w:pStyle w:val="Lijstalinea"/>
        <w:rPr>
          <w:rFonts w:asciiTheme="minorHAnsi" w:hAnsiTheme="minorHAnsi" w:cstheme="minorHAnsi"/>
        </w:rPr>
      </w:pPr>
    </w:p>
    <w:p w14:paraId="60818B0E" w14:textId="77777777" w:rsidR="00040947" w:rsidRPr="00315A97" w:rsidRDefault="00040947" w:rsidP="00040947">
      <w:pPr>
        <w:rPr>
          <w:rFonts w:asciiTheme="minorHAnsi" w:eastAsiaTheme="minorHAnsi" w:hAnsiTheme="minorHAnsi" w:cstheme="minorHAnsi"/>
          <w:lang w:eastAsia="en-US"/>
        </w:rPr>
      </w:pPr>
    </w:p>
    <w:p w14:paraId="64C07106" w14:textId="77777777" w:rsidR="00040947" w:rsidRPr="00315A97" w:rsidRDefault="00040947" w:rsidP="00132512">
      <w:pPr>
        <w:pStyle w:val="Kop2"/>
      </w:pPr>
      <w:r w:rsidRPr="00315A97">
        <w:t>Quick scan: beschikbaarheid basisdocumenten</w:t>
      </w:r>
    </w:p>
    <w:p w14:paraId="45BCE452" w14:textId="77777777" w:rsidR="00040947" w:rsidRPr="00315A97" w:rsidRDefault="00040947" w:rsidP="00040947">
      <w:pPr>
        <w:ind w:left="2130"/>
        <w:rPr>
          <w:rFonts w:asciiTheme="minorHAnsi" w:hAnsiTheme="minorHAnsi" w:cstheme="minorHAnsi"/>
          <w:sz w:val="24"/>
          <w:szCs w:val="24"/>
        </w:rPr>
      </w:pPr>
    </w:p>
    <w:p w14:paraId="7A900244" w14:textId="77777777" w:rsidR="00040947" w:rsidRPr="00315A97" w:rsidRDefault="00040947" w:rsidP="00040947">
      <w:pPr>
        <w:rPr>
          <w:rFonts w:asciiTheme="minorHAnsi" w:hAnsiTheme="minorHAnsi" w:cstheme="minorHAnsi"/>
        </w:rPr>
      </w:pPr>
    </w:p>
    <w:tbl>
      <w:tblPr>
        <w:tblStyle w:val="Tabelraster"/>
        <w:tblW w:w="9062" w:type="dxa"/>
        <w:tblLayout w:type="fixed"/>
        <w:tblLook w:val="04A0" w:firstRow="1" w:lastRow="0" w:firstColumn="1" w:lastColumn="0" w:noHBand="0" w:noVBand="1"/>
      </w:tblPr>
      <w:tblGrid>
        <w:gridCol w:w="1129"/>
        <w:gridCol w:w="1586"/>
        <w:gridCol w:w="1587"/>
        <w:gridCol w:w="1586"/>
        <w:gridCol w:w="1620"/>
        <w:gridCol w:w="1554"/>
      </w:tblGrid>
      <w:tr w:rsidR="00315A97" w:rsidRPr="00315A97" w14:paraId="092C9639" w14:textId="77777777" w:rsidTr="00132512">
        <w:tc>
          <w:tcPr>
            <w:tcW w:w="1129" w:type="dxa"/>
          </w:tcPr>
          <w:p w14:paraId="01B3DACD"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Case</w:t>
            </w:r>
          </w:p>
        </w:tc>
        <w:tc>
          <w:tcPr>
            <w:tcW w:w="1586" w:type="dxa"/>
          </w:tcPr>
          <w:p w14:paraId="6BDD93C1" w14:textId="77777777" w:rsidR="00040947" w:rsidRPr="00315A97" w:rsidRDefault="00040947" w:rsidP="00132512">
            <w:pPr>
              <w:rPr>
                <w:rFonts w:asciiTheme="minorHAnsi" w:hAnsiTheme="minorHAnsi" w:cstheme="minorHAnsi"/>
                <w:iCs/>
                <w:szCs w:val="22"/>
              </w:rPr>
            </w:pPr>
            <w:r w:rsidRPr="00315A97">
              <w:rPr>
                <w:rFonts w:asciiTheme="minorHAnsi" w:hAnsiTheme="minorHAnsi" w:cstheme="minorHAnsi"/>
                <w:iCs/>
                <w:szCs w:val="22"/>
              </w:rPr>
              <w:t xml:space="preserve">Attest (art. 14§1 </w:t>
            </w:r>
            <w:proofErr w:type="spellStart"/>
            <w:r w:rsidRPr="00315A97">
              <w:rPr>
                <w:rFonts w:asciiTheme="minorHAnsi" w:hAnsiTheme="minorHAnsi" w:cstheme="minorHAnsi"/>
                <w:iCs/>
                <w:szCs w:val="22"/>
              </w:rPr>
              <w:t>Decreet</w:t>
            </w:r>
            <w:proofErr w:type="spellEnd"/>
            <w:r w:rsidRPr="00315A97">
              <w:rPr>
                <w:rFonts w:asciiTheme="minorHAnsi" w:hAnsiTheme="minorHAnsi" w:cstheme="minorHAnsi"/>
                <w:iCs/>
                <w:szCs w:val="22"/>
              </w:rPr>
              <w:t xml:space="preserve"> en art. 55 BVR)</w:t>
            </w:r>
          </w:p>
        </w:tc>
        <w:tc>
          <w:tcPr>
            <w:tcW w:w="1587" w:type="dxa"/>
          </w:tcPr>
          <w:p w14:paraId="2E7A568B" w14:textId="77777777" w:rsidR="00040947" w:rsidRPr="00315A97" w:rsidRDefault="00040947" w:rsidP="00132512">
            <w:pPr>
              <w:rPr>
                <w:rFonts w:asciiTheme="minorHAnsi" w:hAnsiTheme="minorHAnsi" w:cstheme="minorHAnsi"/>
                <w:iCs/>
                <w:szCs w:val="22"/>
                <w:lang w:val="nl-BE"/>
              </w:rPr>
            </w:pPr>
            <w:r w:rsidRPr="00315A97">
              <w:rPr>
                <w:rFonts w:asciiTheme="minorHAnsi" w:hAnsiTheme="minorHAnsi" w:cstheme="minorHAnsi"/>
                <w:iCs/>
                <w:szCs w:val="22"/>
                <w:lang w:val="nl-BE"/>
              </w:rPr>
              <w:t>Model 2</w:t>
            </w:r>
            <w:r w:rsidR="006F0010" w:rsidRPr="00315A97">
              <w:rPr>
                <w:rFonts w:asciiTheme="minorHAnsi" w:hAnsiTheme="minorHAnsi" w:cstheme="minorHAnsi"/>
                <w:iCs/>
                <w:szCs w:val="22"/>
                <w:lang w:val="nl-BE"/>
              </w:rPr>
              <w:t xml:space="preserve"> voor alle + 18jarigen</w:t>
            </w:r>
          </w:p>
        </w:tc>
        <w:tc>
          <w:tcPr>
            <w:tcW w:w="1586" w:type="dxa"/>
          </w:tcPr>
          <w:p w14:paraId="2656CD9E" w14:textId="77777777" w:rsidR="00040947" w:rsidRPr="00315A97" w:rsidRDefault="00040947" w:rsidP="00132512">
            <w:pPr>
              <w:rPr>
                <w:rFonts w:asciiTheme="minorHAnsi" w:hAnsiTheme="minorHAnsi" w:cstheme="minorHAnsi"/>
                <w:iCs/>
                <w:szCs w:val="22"/>
                <w:lang w:val="nl-BE"/>
              </w:rPr>
            </w:pPr>
            <w:r w:rsidRPr="00315A97">
              <w:rPr>
                <w:rFonts w:asciiTheme="minorHAnsi" w:hAnsiTheme="minorHAnsi" w:cstheme="minorHAnsi"/>
                <w:iCs/>
                <w:szCs w:val="22"/>
                <w:lang w:val="nl-BE"/>
              </w:rPr>
              <w:t>Afsprakennota</w:t>
            </w:r>
          </w:p>
        </w:tc>
        <w:tc>
          <w:tcPr>
            <w:tcW w:w="1620" w:type="dxa"/>
          </w:tcPr>
          <w:p w14:paraId="6B1AE5EF" w14:textId="77777777" w:rsidR="00040947" w:rsidRPr="00315A97" w:rsidRDefault="00040947" w:rsidP="00132512">
            <w:pPr>
              <w:rPr>
                <w:rFonts w:asciiTheme="minorHAnsi" w:hAnsiTheme="minorHAnsi" w:cstheme="minorHAnsi"/>
                <w:iCs/>
                <w:szCs w:val="22"/>
                <w:lang w:val="nl-BE"/>
              </w:rPr>
            </w:pPr>
            <w:r w:rsidRPr="00315A97">
              <w:rPr>
                <w:rFonts w:asciiTheme="minorHAnsi" w:hAnsiTheme="minorHAnsi" w:cstheme="minorHAnsi"/>
                <w:iCs/>
                <w:szCs w:val="22"/>
                <w:lang w:val="nl-BE"/>
              </w:rPr>
              <w:t>Handelingsplan</w:t>
            </w:r>
          </w:p>
        </w:tc>
        <w:tc>
          <w:tcPr>
            <w:tcW w:w="1554" w:type="dxa"/>
          </w:tcPr>
          <w:p w14:paraId="01F4033B" w14:textId="77777777" w:rsidR="00040947" w:rsidRPr="00315A97" w:rsidRDefault="00040947" w:rsidP="00132512">
            <w:pPr>
              <w:rPr>
                <w:rFonts w:asciiTheme="minorHAnsi" w:hAnsiTheme="minorHAnsi" w:cstheme="minorHAnsi"/>
                <w:iCs/>
                <w:szCs w:val="22"/>
                <w:lang w:val="nl-BE"/>
              </w:rPr>
            </w:pPr>
            <w:r w:rsidRPr="00315A97">
              <w:rPr>
                <w:rFonts w:asciiTheme="minorHAnsi" w:hAnsiTheme="minorHAnsi" w:cstheme="minorHAnsi"/>
                <w:iCs/>
                <w:szCs w:val="22"/>
                <w:lang w:val="nl-BE"/>
              </w:rPr>
              <w:t>Opmerkingen</w:t>
            </w:r>
          </w:p>
        </w:tc>
      </w:tr>
      <w:tr w:rsidR="00315A97" w:rsidRPr="00315A97" w14:paraId="2A0FC05F" w14:textId="77777777" w:rsidTr="00132512">
        <w:tc>
          <w:tcPr>
            <w:tcW w:w="1129" w:type="dxa"/>
          </w:tcPr>
          <w:p w14:paraId="0E8BCD7F" w14:textId="77777777" w:rsidR="00040947" w:rsidRPr="00315A97" w:rsidRDefault="00040947" w:rsidP="00132512">
            <w:pPr>
              <w:rPr>
                <w:rFonts w:asciiTheme="minorHAnsi" w:hAnsiTheme="minorHAnsi" w:cstheme="minorHAnsi"/>
                <w:szCs w:val="22"/>
              </w:rPr>
            </w:pPr>
            <w:r w:rsidRPr="00315A97">
              <w:rPr>
                <w:rFonts w:asciiTheme="minorHAnsi" w:hAnsiTheme="minorHAnsi" w:cstheme="minorHAnsi"/>
                <w:szCs w:val="22"/>
              </w:rPr>
              <w:t>1</w:t>
            </w:r>
          </w:p>
        </w:tc>
        <w:tc>
          <w:tcPr>
            <w:tcW w:w="1586" w:type="dxa"/>
          </w:tcPr>
          <w:p w14:paraId="245741DE" w14:textId="77777777" w:rsidR="00040947" w:rsidRPr="00315A97" w:rsidRDefault="00040947" w:rsidP="00132512">
            <w:pPr>
              <w:rPr>
                <w:rFonts w:asciiTheme="minorHAnsi" w:hAnsiTheme="minorHAnsi" w:cstheme="minorHAnsi"/>
                <w:szCs w:val="22"/>
              </w:rPr>
            </w:pPr>
          </w:p>
        </w:tc>
        <w:tc>
          <w:tcPr>
            <w:tcW w:w="1587" w:type="dxa"/>
          </w:tcPr>
          <w:p w14:paraId="4286A9D8" w14:textId="77777777" w:rsidR="00040947" w:rsidRPr="00315A97" w:rsidRDefault="00040947" w:rsidP="00132512">
            <w:pPr>
              <w:rPr>
                <w:rFonts w:asciiTheme="minorHAnsi" w:hAnsiTheme="minorHAnsi" w:cstheme="minorHAnsi"/>
                <w:szCs w:val="22"/>
              </w:rPr>
            </w:pPr>
          </w:p>
        </w:tc>
        <w:tc>
          <w:tcPr>
            <w:tcW w:w="1586" w:type="dxa"/>
          </w:tcPr>
          <w:p w14:paraId="432E8A8A" w14:textId="77777777" w:rsidR="00040947" w:rsidRPr="00315A97" w:rsidRDefault="00040947" w:rsidP="00132512">
            <w:pPr>
              <w:rPr>
                <w:rFonts w:asciiTheme="minorHAnsi" w:hAnsiTheme="minorHAnsi" w:cstheme="minorHAnsi"/>
                <w:szCs w:val="22"/>
              </w:rPr>
            </w:pPr>
          </w:p>
        </w:tc>
        <w:tc>
          <w:tcPr>
            <w:tcW w:w="1620" w:type="dxa"/>
          </w:tcPr>
          <w:p w14:paraId="6B85A1CD" w14:textId="77777777" w:rsidR="00040947" w:rsidRPr="00315A97" w:rsidRDefault="00040947" w:rsidP="00132512">
            <w:pPr>
              <w:rPr>
                <w:rFonts w:asciiTheme="minorHAnsi" w:hAnsiTheme="minorHAnsi" w:cstheme="minorHAnsi"/>
                <w:szCs w:val="22"/>
              </w:rPr>
            </w:pPr>
          </w:p>
        </w:tc>
        <w:tc>
          <w:tcPr>
            <w:tcW w:w="1554" w:type="dxa"/>
          </w:tcPr>
          <w:p w14:paraId="009D353B" w14:textId="77777777" w:rsidR="00040947" w:rsidRPr="00315A97" w:rsidRDefault="00040947" w:rsidP="00132512">
            <w:pPr>
              <w:rPr>
                <w:rFonts w:asciiTheme="minorHAnsi" w:hAnsiTheme="minorHAnsi" w:cstheme="minorHAnsi"/>
                <w:szCs w:val="22"/>
              </w:rPr>
            </w:pPr>
          </w:p>
        </w:tc>
      </w:tr>
      <w:tr w:rsidR="00315A97" w:rsidRPr="00315A97" w14:paraId="3B4ECA7B" w14:textId="77777777" w:rsidTr="00132512">
        <w:tc>
          <w:tcPr>
            <w:tcW w:w="1129" w:type="dxa"/>
          </w:tcPr>
          <w:p w14:paraId="3953CF3C"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2</w:t>
            </w:r>
          </w:p>
        </w:tc>
        <w:tc>
          <w:tcPr>
            <w:tcW w:w="1586" w:type="dxa"/>
          </w:tcPr>
          <w:p w14:paraId="5F420427" w14:textId="77777777" w:rsidR="00040947" w:rsidRPr="00315A97" w:rsidRDefault="00040947" w:rsidP="00132512">
            <w:pPr>
              <w:rPr>
                <w:rFonts w:asciiTheme="minorHAnsi" w:hAnsiTheme="minorHAnsi" w:cstheme="minorHAnsi"/>
                <w:szCs w:val="22"/>
                <w:lang w:val="nl-BE"/>
              </w:rPr>
            </w:pPr>
          </w:p>
        </w:tc>
        <w:tc>
          <w:tcPr>
            <w:tcW w:w="1587" w:type="dxa"/>
          </w:tcPr>
          <w:p w14:paraId="02A63C1D" w14:textId="77777777" w:rsidR="00040947" w:rsidRPr="00315A97" w:rsidRDefault="00040947" w:rsidP="00132512">
            <w:pPr>
              <w:rPr>
                <w:rFonts w:asciiTheme="minorHAnsi" w:hAnsiTheme="minorHAnsi" w:cstheme="minorHAnsi"/>
                <w:szCs w:val="22"/>
                <w:lang w:val="nl-BE"/>
              </w:rPr>
            </w:pPr>
          </w:p>
        </w:tc>
        <w:tc>
          <w:tcPr>
            <w:tcW w:w="1586" w:type="dxa"/>
          </w:tcPr>
          <w:p w14:paraId="3E5CE63F" w14:textId="77777777" w:rsidR="00040947" w:rsidRPr="00315A97" w:rsidRDefault="00040947" w:rsidP="00132512">
            <w:pPr>
              <w:rPr>
                <w:rFonts w:asciiTheme="minorHAnsi" w:hAnsiTheme="minorHAnsi" w:cstheme="minorHAnsi"/>
                <w:szCs w:val="22"/>
                <w:lang w:val="nl-BE"/>
              </w:rPr>
            </w:pPr>
          </w:p>
        </w:tc>
        <w:tc>
          <w:tcPr>
            <w:tcW w:w="1620" w:type="dxa"/>
          </w:tcPr>
          <w:p w14:paraId="0CF9E432" w14:textId="77777777" w:rsidR="00040947" w:rsidRPr="00315A97" w:rsidRDefault="00040947" w:rsidP="00132512">
            <w:pPr>
              <w:rPr>
                <w:rFonts w:asciiTheme="minorHAnsi" w:hAnsiTheme="minorHAnsi" w:cstheme="minorHAnsi"/>
                <w:szCs w:val="22"/>
                <w:lang w:val="nl-BE"/>
              </w:rPr>
            </w:pPr>
          </w:p>
        </w:tc>
        <w:tc>
          <w:tcPr>
            <w:tcW w:w="1554" w:type="dxa"/>
          </w:tcPr>
          <w:p w14:paraId="69B40C75" w14:textId="77777777" w:rsidR="00040947" w:rsidRPr="00315A97" w:rsidRDefault="00040947" w:rsidP="00132512">
            <w:pPr>
              <w:rPr>
                <w:rFonts w:asciiTheme="minorHAnsi" w:hAnsiTheme="minorHAnsi" w:cstheme="minorHAnsi"/>
                <w:szCs w:val="22"/>
                <w:lang w:val="nl-BE"/>
              </w:rPr>
            </w:pPr>
          </w:p>
        </w:tc>
      </w:tr>
      <w:tr w:rsidR="00315A97" w:rsidRPr="00315A97" w14:paraId="480E602B" w14:textId="77777777" w:rsidTr="00132512">
        <w:tc>
          <w:tcPr>
            <w:tcW w:w="1129" w:type="dxa"/>
          </w:tcPr>
          <w:p w14:paraId="58BAB2B0"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3</w:t>
            </w:r>
          </w:p>
        </w:tc>
        <w:tc>
          <w:tcPr>
            <w:tcW w:w="1586" w:type="dxa"/>
          </w:tcPr>
          <w:p w14:paraId="0D65FA42" w14:textId="77777777" w:rsidR="00040947" w:rsidRPr="00315A97" w:rsidRDefault="00040947" w:rsidP="00132512">
            <w:pPr>
              <w:rPr>
                <w:rFonts w:asciiTheme="minorHAnsi" w:hAnsiTheme="minorHAnsi" w:cstheme="minorHAnsi"/>
                <w:szCs w:val="22"/>
                <w:lang w:val="nl-BE"/>
              </w:rPr>
            </w:pPr>
          </w:p>
        </w:tc>
        <w:tc>
          <w:tcPr>
            <w:tcW w:w="1587" w:type="dxa"/>
          </w:tcPr>
          <w:p w14:paraId="1C3E742B" w14:textId="77777777" w:rsidR="00040947" w:rsidRPr="00315A97" w:rsidRDefault="00040947" w:rsidP="00132512">
            <w:pPr>
              <w:rPr>
                <w:rFonts w:asciiTheme="minorHAnsi" w:hAnsiTheme="minorHAnsi" w:cstheme="minorHAnsi"/>
                <w:szCs w:val="22"/>
                <w:lang w:val="nl-BE"/>
              </w:rPr>
            </w:pPr>
          </w:p>
        </w:tc>
        <w:tc>
          <w:tcPr>
            <w:tcW w:w="1586" w:type="dxa"/>
          </w:tcPr>
          <w:p w14:paraId="22FB6652" w14:textId="77777777" w:rsidR="00040947" w:rsidRPr="00315A97" w:rsidRDefault="00040947" w:rsidP="00132512">
            <w:pPr>
              <w:rPr>
                <w:rFonts w:asciiTheme="minorHAnsi" w:hAnsiTheme="minorHAnsi" w:cstheme="minorHAnsi"/>
                <w:szCs w:val="22"/>
                <w:lang w:val="nl-BE"/>
              </w:rPr>
            </w:pPr>
          </w:p>
        </w:tc>
        <w:tc>
          <w:tcPr>
            <w:tcW w:w="1620" w:type="dxa"/>
          </w:tcPr>
          <w:p w14:paraId="21912352" w14:textId="77777777" w:rsidR="00040947" w:rsidRPr="00315A97" w:rsidRDefault="00040947" w:rsidP="00132512">
            <w:pPr>
              <w:rPr>
                <w:rFonts w:asciiTheme="minorHAnsi" w:hAnsiTheme="minorHAnsi" w:cstheme="minorHAnsi"/>
                <w:szCs w:val="22"/>
                <w:lang w:val="nl-BE"/>
              </w:rPr>
            </w:pPr>
          </w:p>
        </w:tc>
        <w:tc>
          <w:tcPr>
            <w:tcW w:w="1554" w:type="dxa"/>
          </w:tcPr>
          <w:p w14:paraId="5804B7DC" w14:textId="77777777" w:rsidR="00040947" w:rsidRPr="00315A97" w:rsidRDefault="00040947" w:rsidP="00132512">
            <w:pPr>
              <w:rPr>
                <w:rFonts w:asciiTheme="minorHAnsi" w:hAnsiTheme="minorHAnsi" w:cstheme="minorHAnsi"/>
                <w:szCs w:val="22"/>
                <w:lang w:val="nl-BE"/>
              </w:rPr>
            </w:pPr>
          </w:p>
        </w:tc>
      </w:tr>
      <w:tr w:rsidR="00315A97" w:rsidRPr="00315A97" w14:paraId="3A28997D" w14:textId="77777777" w:rsidTr="00132512">
        <w:tc>
          <w:tcPr>
            <w:tcW w:w="1129" w:type="dxa"/>
          </w:tcPr>
          <w:p w14:paraId="6A8C2504"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4</w:t>
            </w:r>
          </w:p>
        </w:tc>
        <w:tc>
          <w:tcPr>
            <w:tcW w:w="1586" w:type="dxa"/>
          </w:tcPr>
          <w:p w14:paraId="1D74EAAA" w14:textId="77777777" w:rsidR="00040947" w:rsidRPr="00315A97" w:rsidRDefault="00040947" w:rsidP="00132512">
            <w:pPr>
              <w:rPr>
                <w:rFonts w:asciiTheme="minorHAnsi" w:hAnsiTheme="minorHAnsi" w:cstheme="minorHAnsi"/>
                <w:szCs w:val="22"/>
                <w:lang w:val="nl-BE"/>
              </w:rPr>
            </w:pPr>
          </w:p>
        </w:tc>
        <w:tc>
          <w:tcPr>
            <w:tcW w:w="1587" w:type="dxa"/>
          </w:tcPr>
          <w:p w14:paraId="295B37ED" w14:textId="77777777" w:rsidR="00040947" w:rsidRPr="00315A97" w:rsidRDefault="00040947" w:rsidP="00132512">
            <w:pPr>
              <w:rPr>
                <w:rFonts w:asciiTheme="minorHAnsi" w:hAnsiTheme="minorHAnsi" w:cstheme="minorHAnsi"/>
                <w:szCs w:val="22"/>
                <w:lang w:val="nl-BE"/>
              </w:rPr>
            </w:pPr>
          </w:p>
        </w:tc>
        <w:tc>
          <w:tcPr>
            <w:tcW w:w="1586" w:type="dxa"/>
          </w:tcPr>
          <w:p w14:paraId="2B7D5378" w14:textId="77777777" w:rsidR="00040947" w:rsidRPr="00315A97" w:rsidRDefault="00040947" w:rsidP="00132512">
            <w:pPr>
              <w:rPr>
                <w:rFonts w:asciiTheme="minorHAnsi" w:hAnsiTheme="minorHAnsi" w:cstheme="minorHAnsi"/>
                <w:szCs w:val="22"/>
                <w:lang w:val="nl-BE"/>
              </w:rPr>
            </w:pPr>
          </w:p>
        </w:tc>
        <w:tc>
          <w:tcPr>
            <w:tcW w:w="1620" w:type="dxa"/>
          </w:tcPr>
          <w:p w14:paraId="01F7EA4E" w14:textId="77777777" w:rsidR="00040947" w:rsidRPr="00315A97" w:rsidRDefault="00040947" w:rsidP="00132512">
            <w:pPr>
              <w:rPr>
                <w:rFonts w:asciiTheme="minorHAnsi" w:hAnsiTheme="minorHAnsi" w:cstheme="minorHAnsi"/>
                <w:szCs w:val="22"/>
                <w:lang w:val="nl-BE"/>
              </w:rPr>
            </w:pPr>
          </w:p>
        </w:tc>
        <w:tc>
          <w:tcPr>
            <w:tcW w:w="1554" w:type="dxa"/>
          </w:tcPr>
          <w:p w14:paraId="1EE45F4C" w14:textId="77777777" w:rsidR="00040947" w:rsidRPr="00315A97" w:rsidRDefault="00040947" w:rsidP="00132512">
            <w:pPr>
              <w:rPr>
                <w:rFonts w:asciiTheme="minorHAnsi" w:hAnsiTheme="minorHAnsi" w:cstheme="minorHAnsi"/>
                <w:szCs w:val="22"/>
                <w:lang w:val="nl-BE"/>
              </w:rPr>
            </w:pPr>
          </w:p>
        </w:tc>
      </w:tr>
      <w:tr w:rsidR="00315A97" w:rsidRPr="00315A97" w14:paraId="7C82F372" w14:textId="77777777" w:rsidTr="00132512">
        <w:tc>
          <w:tcPr>
            <w:tcW w:w="1129" w:type="dxa"/>
          </w:tcPr>
          <w:p w14:paraId="429527B4"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5</w:t>
            </w:r>
          </w:p>
        </w:tc>
        <w:tc>
          <w:tcPr>
            <w:tcW w:w="1586" w:type="dxa"/>
          </w:tcPr>
          <w:p w14:paraId="6F20EF51" w14:textId="77777777" w:rsidR="00040947" w:rsidRPr="00315A97" w:rsidRDefault="00040947" w:rsidP="00132512">
            <w:pPr>
              <w:rPr>
                <w:rFonts w:asciiTheme="minorHAnsi" w:hAnsiTheme="minorHAnsi" w:cstheme="minorHAnsi"/>
                <w:szCs w:val="22"/>
                <w:lang w:val="nl-BE"/>
              </w:rPr>
            </w:pPr>
          </w:p>
        </w:tc>
        <w:tc>
          <w:tcPr>
            <w:tcW w:w="1587" w:type="dxa"/>
          </w:tcPr>
          <w:p w14:paraId="5D89E8D7" w14:textId="77777777" w:rsidR="00040947" w:rsidRPr="00315A97" w:rsidRDefault="00040947" w:rsidP="00132512">
            <w:pPr>
              <w:rPr>
                <w:rFonts w:asciiTheme="minorHAnsi" w:hAnsiTheme="minorHAnsi" w:cstheme="minorHAnsi"/>
                <w:szCs w:val="22"/>
                <w:lang w:val="nl-BE"/>
              </w:rPr>
            </w:pPr>
          </w:p>
        </w:tc>
        <w:tc>
          <w:tcPr>
            <w:tcW w:w="1586" w:type="dxa"/>
          </w:tcPr>
          <w:p w14:paraId="0EB66809" w14:textId="77777777" w:rsidR="00040947" w:rsidRPr="00315A97" w:rsidRDefault="00040947" w:rsidP="00132512">
            <w:pPr>
              <w:rPr>
                <w:rFonts w:asciiTheme="minorHAnsi" w:hAnsiTheme="minorHAnsi" w:cstheme="minorHAnsi"/>
                <w:szCs w:val="22"/>
                <w:lang w:val="nl-BE"/>
              </w:rPr>
            </w:pPr>
          </w:p>
        </w:tc>
        <w:tc>
          <w:tcPr>
            <w:tcW w:w="1620" w:type="dxa"/>
          </w:tcPr>
          <w:p w14:paraId="06C1D247" w14:textId="77777777" w:rsidR="00040947" w:rsidRPr="00315A97" w:rsidRDefault="00040947" w:rsidP="00132512">
            <w:pPr>
              <w:rPr>
                <w:rFonts w:asciiTheme="minorHAnsi" w:hAnsiTheme="minorHAnsi" w:cstheme="minorHAnsi"/>
                <w:szCs w:val="22"/>
                <w:lang w:val="nl-BE"/>
              </w:rPr>
            </w:pPr>
          </w:p>
        </w:tc>
        <w:tc>
          <w:tcPr>
            <w:tcW w:w="1554" w:type="dxa"/>
          </w:tcPr>
          <w:p w14:paraId="54AC9953" w14:textId="77777777" w:rsidR="00040947" w:rsidRPr="00315A97" w:rsidRDefault="00040947" w:rsidP="00132512">
            <w:pPr>
              <w:rPr>
                <w:rFonts w:asciiTheme="minorHAnsi" w:hAnsiTheme="minorHAnsi" w:cstheme="minorHAnsi"/>
                <w:szCs w:val="22"/>
                <w:lang w:val="nl-BE"/>
              </w:rPr>
            </w:pPr>
          </w:p>
        </w:tc>
      </w:tr>
      <w:tr w:rsidR="00315A97" w:rsidRPr="00315A97" w14:paraId="749A8527" w14:textId="77777777" w:rsidTr="00132512">
        <w:tc>
          <w:tcPr>
            <w:tcW w:w="1129" w:type="dxa"/>
          </w:tcPr>
          <w:p w14:paraId="46C244A4"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6</w:t>
            </w:r>
          </w:p>
        </w:tc>
        <w:tc>
          <w:tcPr>
            <w:tcW w:w="1586" w:type="dxa"/>
          </w:tcPr>
          <w:p w14:paraId="25D01488" w14:textId="77777777" w:rsidR="00040947" w:rsidRPr="00315A97" w:rsidRDefault="00040947" w:rsidP="00132512">
            <w:pPr>
              <w:rPr>
                <w:rFonts w:asciiTheme="minorHAnsi" w:hAnsiTheme="minorHAnsi" w:cstheme="minorHAnsi"/>
                <w:szCs w:val="22"/>
                <w:lang w:val="nl-BE"/>
              </w:rPr>
            </w:pPr>
          </w:p>
        </w:tc>
        <w:tc>
          <w:tcPr>
            <w:tcW w:w="1587" w:type="dxa"/>
          </w:tcPr>
          <w:p w14:paraId="3AB06DCA" w14:textId="77777777" w:rsidR="00040947" w:rsidRPr="00315A97" w:rsidRDefault="00040947" w:rsidP="00132512">
            <w:pPr>
              <w:rPr>
                <w:rFonts w:asciiTheme="minorHAnsi" w:hAnsiTheme="minorHAnsi" w:cstheme="minorHAnsi"/>
                <w:szCs w:val="22"/>
                <w:lang w:val="nl-BE"/>
              </w:rPr>
            </w:pPr>
          </w:p>
        </w:tc>
        <w:tc>
          <w:tcPr>
            <w:tcW w:w="1586" w:type="dxa"/>
          </w:tcPr>
          <w:p w14:paraId="1D70A3B2" w14:textId="77777777" w:rsidR="00040947" w:rsidRPr="00315A97" w:rsidRDefault="00040947" w:rsidP="00132512">
            <w:pPr>
              <w:rPr>
                <w:rFonts w:asciiTheme="minorHAnsi" w:hAnsiTheme="minorHAnsi" w:cstheme="minorHAnsi"/>
                <w:szCs w:val="22"/>
                <w:lang w:val="nl-BE"/>
              </w:rPr>
            </w:pPr>
          </w:p>
        </w:tc>
        <w:tc>
          <w:tcPr>
            <w:tcW w:w="1620" w:type="dxa"/>
          </w:tcPr>
          <w:p w14:paraId="054497D1" w14:textId="77777777" w:rsidR="00040947" w:rsidRPr="00315A97" w:rsidRDefault="00040947" w:rsidP="00132512">
            <w:pPr>
              <w:rPr>
                <w:rFonts w:asciiTheme="minorHAnsi" w:hAnsiTheme="minorHAnsi" w:cstheme="minorHAnsi"/>
                <w:szCs w:val="22"/>
                <w:lang w:val="nl-BE"/>
              </w:rPr>
            </w:pPr>
          </w:p>
        </w:tc>
        <w:tc>
          <w:tcPr>
            <w:tcW w:w="1554" w:type="dxa"/>
          </w:tcPr>
          <w:p w14:paraId="3380F096" w14:textId="77777777" w:rsidR="00040947" w:rsidRPr="00315A97" w:rsidRDefault="00040947" w:rsidP="00132512">
            <w:pPr>
              <w:rPr>
                <w:rFonts w:asciiTheme="minorHAnsi" w:hAnsiTheme="minorHAnsi" w:cstheme="minorHAnsi"/>
                <w:szCs w:val="22"/>
                <w:lang w:val="nl-BE"/>
              </w:rPr>
            </w:pPr>
          </w:p>
        </w:tc>
      </w:tr>
      <w:tr w:rsidR="00315A97" w:rsidRPr="00315A97" w14:paraId="6305F483" w14:textId="77777777" w:rsidTr="00132512">
        <w:tc>
          <w:tcPr>
            <w:tcW w:w="1129" w:type="dxa"/>
          </w:tcPr>
          <w:p w14:paraId="66F32120"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7</w:t>
            </w:r>
          </w:p>
        </w:tc>
        <w:tc>
          <w:tcPr>
            <w:tcW w:w="1586" w:type="dxa"/>
          </w:tcPr>
          <w:p w14:paraId="184AC17D" w14:textId="77777777" w:rsidR="00040947" w:rsidRPr="00315A97" w:rsidRDefault="00040947" w:rsidP="00132512">
            <w:pPr>
              <w:rPr>
                <w:rFonts w:asciiTheme="minorHAnsi" w:hAnsiTheme="minorHAnsi" w:cstheme="minorHAnsi"/>
                <w:szCs w:val="22"/>
                <w:lang w:val="nl-BE"/>
              </w:rPr>
            </w:pPr>
          </w:p>
        </w:tc>
        <w:tc>
          <w:tcPr>
            <w:tcW w:w="1587" w:type="dxa"/>
          </w:tcPr>
          <w:p w14:paraId="06ED8B5D" w14:textId="77777777" w:rsidR="00040947" w:rsidRPr="00315A97" w:rsidRDefault="00040947" w:rsidP="00132512">
            <w:pPr>
              <w:rPr>
                <w:rFonts w:asciiTheme="minorHAnsi" w:hAnsiTheme="minorHAnsi" w:cstheme="minorHAnsi"/>
                <w:szCs w:val="22"/>
                <w:lang w:val="nl-BE"/>
              </w:rPr>
            </w:pPr>
          </w:p>
        </w:tc>
        <w:tc>
          <w:tcPr>
            <w:tcW w:w="1586" w:type="dxa"/>
          </w:tcPr>
          <w:p w14:paraId="6208360A" w14:textId="77777777" w:rsidR="00040947" w:rsidRPr="00315A97" w:rsidRDefault="00040947" w:rsidP="00132512">
            <w:pPr>
              <w:rPr>
                <w:rFonts w:asciiTheme="minorHAnsi" w:hAnsiTheme="minorHAnsi" w:cstheme="minorHAnsi"/>
                <w:szCs w:val="22"/>
                <w:lang w:val="nl-BE"/>
              </w:rPr>
            </w:pPr>
          </w:p>
        </w:tc>
        <w:tc>
          <w:tcPr>
            <w:tcW w:w="1620" w:type="dxa"/>
          </w:tcPr>
          <w:p w14:paraId="700E13DE" w14:textId="77777777" w:rsidR="00040947" w:rsidRPr="00315A97" w:rsidRDefault="00040947" w:rsidP="00132512">
            <w:pPr>
              <w:rPr>
                <w:rFonts w:asciiTheme="minorHAnsi" w:hAnsiTheme="minorHAnsi" w:cstheme="minorHAnsi"/>
                <w:szCs w:val="22"/>
                <w:lang w:val="nl-BE"/>
              </w:rPr>
            </w:pPr>
          </w:p>
        </w:tc>
        <w:tc>
          <w:tcPr>
            <w:tcW w:w="1554" w:type="dxa"/>
          </w:tcPr>
          <w:p w14:paraId="671D1D9D" w14:textId="77777777" w:rsidR="00040947" w:rsidRPr="00315A97" w:rsidRDefault="00040947" w:rsidP="00132512">
            <w:pPr>
              <w:rPr>
                <w:rFonts w:asciiTheme="minorHAnsi" w:hAnsiTheme="minorHAnsi" w:cstheme="minorHAnsi"/>
                <w:szCs w:val="22"/>
                <w:lang w:val="nl-BE"/>
              </w:rPr>
            </w:pPr>
          </w:p>
        </w:tc>
      </w:tr>
      <w:tr w:rsidR="00315A97" w:rsidRPr="00315A97" w14:paraId="377DF953" w14:textId="77777777" w:rsidTr="00132512">
        <w:tc>
          <w:tcPr>
            <w:tcW w:w="1129" w:type="dxa"/>
          </w:tcPr>
          <w:p w14:paraId="768235AE"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8</w:t>
            </w:r>
          </w:p>
        </w:tc>
        <w:tc>
          <w:tcPr>
            <w:tcW w:w="1586" w:type="dxa"/>
          </w:tcPr>
          <w:p w14:paraId="7C524A38" w14:textId="77777777" w:rsidR="00040947" w:rsidRPr="00315A97" w:rsidRDefault="00040947" w:rsidP="00132512">
            <w:pPr>
              <w:rPr>
                <w:rFonts w:asciiTheme="minorHAnsi" w:hAnsiTheme="minorHAnsi" w:cstheme="minorHAnsi"/>
                <w:szCs w:val="22"/>
                <w:lang w:val="nl-BE"/>
              </w:rPr>
            </w:pPr>
          </w:p>
        </w:tc>
        <w:tc>
          <w:tcPr>
            <w:tcW w:w="1587" w:type="dxa"/>
          </w:tcPr>
          <w:p w14:paraId="7BF649D7" w14:textId="77777777" w:rsidR="00040947" w:rsidRPr="00315A97" w:rsidRDefault="00040947" w:rsidP="00132512">
            <w:pPr>
              <w:rPr>
                <w:rFonts w:asciiTheme="minorHAnsi" w:hAnsiTheme="minorHAnsi" w:cstheme="minorHAnsi"/>
                <w:szCs w:val="22"/>
                <w:lang w:val="nl-BE"/>
              </w:rPr>
            </w:pPr>
          </w:p>
        </w:tc>
        <w:tc>
          <w:tcPr>
            <w:tcW w:w="1586" w:type="dxa"/>
          </w:tcPr>
          <w:p w14:paraId="327BB4EB" w14:textId="77777777" w:rsidR="00040947" w:rsidRPr="00315A97" w:rsidRDefault="00040947" w:rsidP="00132512">
            <w:pPr>
              <w:rPr>
                <w:rFonts w:asciiTheme="minorHAnsi" w:hAnsiTheme="minorHAnsi" w:cstheme="minorHAnsi"/>
                <w:szCs w:val="22"/>
                <w:lang w:val="nl-BE"/>
              </w:rPr>
            </w:pPr>
          </w:p>
        </w:tc>
        <w:tc>
          <w:tcPr>
            <w:tcW w:w="1620" w:type="dxa"/>
          </w:tcPr>
          <w:p w14:paraId="4ED85FEE" w14:textId="77777777" w:rsidR="00040947" w:rsidRPr="00315A97" w:rsidRDefault="00040947" w:rsidP="00132512">
            <w:pPr>
              <w:rPr>
                <w:rFonts w:asciiTheme="minorHAnsi" w:hAnsiTheme="minorHAnsi" w:cstheme="minorHAnsi"/>
                <w:szCs w:val="22"/>
                <w:lang w:val="nl-BE"/>
              </w:rPr>
            </w:pPr>
          </w:p>
        </w:tc>
        <w:tc>
          <w:tcPr>
            <w:tcW w:w="1554" w:type="dxa"/>
          </w:tcPr>
          <w:p w14:paraId="5DE50F04" w14:textId="77777777" w:rsidR="00040947" w:rsidRPr="00315A97" w:rsidRDefault="00040947" w:rsidP="00132512">
            <w:pPr>
              <w:rPr>
                <w:rFonts w:asciiTheme="minorHAnsi" w:hAnsiTheme="minorHAnsi" w:cstheme="minorHAnsi"/>
                <w:szCs w:val="22"/>
                <w:lang w:val="nl-BE"/>
              </w:rPr>
            </w:pPr>
          </w:p>
        </w:tc>
      </w:tr>
      <w:tr w:rsidR="00315A97" w:rsidRPr="00315A97" w14:paraId="6A03A065" w14:textId="77777777" w:rsidTr="00132512">
        <w:tc>
          <w:tcPr>
            <w:tcW w:w="1129" w:type="dxa"/>
          </w:tcPr>
          <w:p w14:paraId="76D2BC11"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9</w:t>
            </w:r>
          </w:p>
        </w:tc>
        <w:tc>
          <w:tcPr>
            <w:tcW w:w="1586" w:type="dxa"/>
          </w:tcPr>
          <w:p w14:paraId="0D85CCFE" w14:textId="77777777" w:rsidR="00040947" w:rsidRPr="00315A97" w:rsidRDefault="00040947" w:rsidP="00132512">
            <w:pPr>
              <w:rPr>
                <w:rFonts w:asciiTheme="minorHAnsi" w:hAnsiTheme="minorHAnsi" w:cstheme="minorHAnsi"/>
                <w:szCs w:val="22"/>
                <w:lang w:val="nl-BE"/>
              </w:rPr>
            </w:pPr>
          </w:p>
        </w:tc>
        <w:tc>
          <w:tcPr>
            <w:tcW w:w="1587" w:type="dxa"/>
          </w:tcPr>
          <w:p w14:paraId="6115E6A4" w14:textId="77777777" w:rsidR="00040947" w:rsidRPr="00315A97" w:rsidRDefault="00040947" w:rsidP="00132512">
            <w:pPr>
              <w:rPr>
                <w:rFonts w:asciiTheme="minorHAnsi" w:hAnsiTheme="minorHAnsi" w:cstheme="minorHAnsi"/>
                <w:szCs w:val="22"/>
                <w:lang w:val="nl-BE"/>
              </w:rPr>
            </w:pPr>
          </w:p>
        </w:tc>
        <w:tc>
          <w:tcPr>
            <w:tcW w:w="1586" w:type="dxa"/>
          </w:tcPr>
          <w:p w14:paraId="203E0E87" w14:textId="77777777" w:rsidR="00040947" w:rsidRPr="00315A97" w:rsidRDefault="00040947" w:rsidP="00132512">
            <w:pPr>
              <w:rPr>
                <w:rFonts w:asciiTheme="minorHAnsi" w:hAnsiTheme="minorHAnsi" w:cstheme="minorHAnsi"/>
                <w:szCs w:val="22"/>
                <w:lang w:val="nl-BE"/>
              </w:rPr>
            </w:pPr>
          </w:p>
        </w:tc>
        <w:tc>
          <w:tcPr>
            <w:tcW w:w="1620" w:type="dxa"/>
          </w:tcPr>
          <w:p w14:paraId="07C00892" w14:textId="77777777" w:rsidR="00040947" w:rsidRPr="00315A97" w:rsidRDefault="00040947" w:rsidP="00132512">
            <w:pPr>
              <w:rPr>
                <w:rFonts w:asciiTheme="minorHAnsi" w:hAnsiTheme="minorHAnsi" w:cstheme="minorHAnsi"/>
                <w:szCs w:val="22"/>
                <w:lang w:val="nl-BE"/>
              </w:rPr>
            </w:pPr>
          </w:p>
        </w:tc>
        <w:tc>
          <w:tcPr>
            <w:tcW w:w="1554" w:type="dxa"/>
          </w:tcPr>
          <w:p w14:paraId="6D156D01" w14:textId="77777777" w:rsidR="00040947" w:rsidRPr="00315A97" w:rsidRDefault="00040947" w:rsidP="00132512">
            <w:pPr>
              <w:rPr>
                <w:rFonts w:asciiTheme="minorHAnsi" w:hAnsiTheme="minorHAnsi" w:cstheme="minorHAnsi"/>
                <w:szCs w:val="22"/>
                <w:lang w:val="nl-BE"/>
              </w:rPr>
            </w:pPr>
          </w:p>
        </w:tc>
      </w:tr>
      <w:tr w:rsidR="00315A97" w:rsidRPr="00315A97" w14:paraId="37786372" w14:textId="77777777" w:rsidTr="00132512">
        <w:tc>
          <w:tcPr>
            <w:tcW w:w="1129" w:type="dxa"/>
          </w:tcPr>
          <w:p w14:paraId="282D2539" w14:textId="77777777" w:rsidR="00040947" w:rsidRPr="00315A97" w:rsidRDefault="006F0010" w:rsidP="00132512">
            <w:pPr>
              <w:rPr>
                <w:rFonts w:asciiTheme="minorHAnsi" w:hAnsiTheme="minorHAnsi" w:cstheme="minorHAnsi"/>
                <w:szCs w:val="22"/>
                <w:lang w:val="nl-BE"/>
              </w:rPr>
            </w:pPr>
            <w:r w:rsidRPr="00315A97">
              <w:rPr>
                <w:rFonts w:asciiTheme="minorHAnsi" w:hAnsiTheme="minorHAnsi" w:cstheme="minorHAnsi"/>
                <w:szCs w:val="22"/>
                <w:lang w:val="nl-BE"/>
              </w:rPr>
              <w:t>(</w:t>
            </w:r>
            <w:r w:rsidR="00040947" w:rsidRPr="00315A97">
              <w:rPr>
                <w:rFonts w:asciiTheme="minorHAnsi" w:hAnsiTheme="minorHAnsi" w:cstheme="minorHAnsi"/>
                <w:szCs w:val="22"/>
                <w:lang w:val="nl-BE"/>
              </w:rPr>
              <w:t>10</w:t>
            </w:r>
            <w:r w:rsidRPr="00315A97">
              <w:rPr>
                <w:rFonts w:asciiTheme="minorHAnsi" w:hAnsiTheme="minorHAnsi" w:cstheme="minorHAnsi"/>
                <w:szCs w:val="22"/>
                <w:lang w:val="nl-BE"/>
              </w:rPr>
              <w:t>)</w:t>
            </w:r>
          </w:p>
        </w:tc>
        <w:tc>
          <w:tcPr>
            <w:tcW w:w="1586" w:type="dxa"/>
          </w:tcPr>
          <w:p w14:paraId="66F9D013" w14:textId="77777777" w:rsidR="00040947" w:rsidRPr="00315A97" w:rsidRDefault="00040947" w:rsidP="00132512">
            <w:pPr>
              <w:rPr>
                <w:rFonts w:asciiTheme="minorHAnsi" w:hAnsiTheme="minorHAnsi" w:cstheme="minorHAnsi"/>
                <w:szCs w:val="22"/>
                <w:lang w:val="nl-BE"/>
              </w:rPr>
            </w:pPr>
          </w:p>
        </w:tc>
        <w:tc>
          <w:tcPr>
            <w:tcW w:w="1587" w:type="dxa"/>
          </w:tcPr>
          <w:p w14:paraId="18B056FA" w14:textId="77777777" w:rsidR="00040947" w:rsidRPr="00315A97" w:rsidRDefault="00040947" w:rsidP="00132512">
            <w:pPr>
              <w:rPr>
                <w:rFonts w:asciiTheme="minorHAnsi" w:hAnsiTheme="minorHAnsi" w:cstheme="minorHAnsi"/>
                <w:szCs w:val="22"/>
                <w:lang w:val="nl-BE"/>
              </w:rPr>
            </w:pPr>
          </w:p>
        </w:tc>
        <w:tc>
          <w:tcPr>
            <w:tcW w:w="1586" w:type="dxa"/>
          </w:tcPr>
          <w:p w14:paraId="400561C7" w14:textId="77777777" w:rsidR="00040947" w:rsidRPr="00315A97" w:rsidRDefault="00040947" w:rsidP="00132512">
            <w:pPr>
              <w:rPr>
                <w:rFonts w:asciiTheme="minorHAnsi" w:hAnsiTheme="minorHAnsi" w:cstheme="minorHAnsi"/>
                <w:szCs w:val="22"/>
                <w:lang w:val="nl-BE"/>
              </w:rPr>
            </w:pPr>
          </w:p>
        </w:tc>
        <w:tc>
          <w:tcPr>
            <w:tcW w:w="1620" w:type="dxa"/>
          </w:tcPr>
          <w:p w14:paraId="2984E889" w14:textId="77777777" w:rsidR="00040947" w:rsidRPr="00315A97" w:rsidRDefault="00040947" w:rsidP="00132512">
            <w:pPr>
              <w:rPr>
                <w:rFonts w:asciiTheme="minorHAnsi" w:hAnsiTheme="minorHAnsi" w:cstheme="minorHAnsi"/>
                <w:szCs w:val="22"/>
                <w:lang w:val="nl-BE"/>
              </w:rPr>
            </w:pPr>
          </w:p>
        </w:tc>
        <w:tc>
          <w:tcPr>
            <w:tcW w:w="1554" w:type="dxa"/>
          </w:tcPr>
          <w:p w14:paraId="6AD9900E" w14:textId="77777777" w:rsidR="00040947" w:rsidRPr="00315A97" w:rsidRDefault="00040947" w:rsidP="00132512">
            <w:pPr>
              <w:rPr>
                <w:rFonts w:asciiTheme="minorHAnsi" w:hAnsiTheme="minorHAnsi" w:cstheme="minorHAnsi"/>
                <w:szCs w:val="22"/>
                <w:lang w:val="nl-BE"/>
              </w:rPr>
            </w:pPr>
          </w:p>
        </w:tc>
      </w:tr>
      <w:tr w:rsidR="00040947" w:rsidRPr="00315A97" w14:paraId="2A9CB6A1" w14:textId="77777777" w:rsidTr="00132512">
        <w:tc>
          <w:tcPr>
            <w:tcW w:w="1129" w:type="dxa"/>
            <w:tcBorders>
              <w:top w:val="double" w:sz="4" w:space="0" w:color="auto"/>
            </w:tcBorders>
          </w:tcPr>
          <w:p w14:paraId="208BD7B8" w14:textId="77777777" w:rsidR="00040947" w:rsidRPr="00315A97" w:rsidRDefault="00040947" w:rsidP="00132512">
            <w:pPr>
              <w:rPr>
                <w:rFonts w:asciiTheme="minorHAnsi" w:hAnsiTheme="minorHAnsi" w:cstheme="minorHAnsi"/>
                <w:szCs w:val="22"/>
                <w:lang w:val="nl-BE"/>
              </w:rPr>
            </w:pPr>
            <w:r w:rsidRPr="00315A97">
              <w:rPr>
                <w:rFonts w:asciiTheme="minorHAnsi" w:hAnsiTheme="minorHAnsi" w:cstheme="minorHAnsi"/>
                <w:szCs w:val="22"/>
                <w:lang w:val="nl-BE"/>
              </w:rPr>
              <w:t>Werkpunt</w:t>
            </w:r>
          </w:p>
        </w:tc>
        <w:tc>
          <w:tcPr>
            <w:tcW w:w="1586" w:type="dxa"/>
            <w:tcBorders>
              <w:top w:val="double" w:sz="4" w:space="0" w:color="auto"/>
            </w:tcBorders>
          </w:tcPr>
          <w:p w14:paraId="2FDF7660" w14:textId="77777777" w:rsidR="00040947" w:rsidRPr="00315A97" w:rsidRDefault="00040947" w:rsidP="00132512">
            <w:pPr>
              <w:rPr>
                <w:rFonts w:asciiTheme="minorHAnsi" w:hAnsiTheme="minorHAnsi" w:cstheme="minorHAnsi"/>
                <w:szCs w:val="22"/>
                <w:lang w:val="nl-BE"/>
              </w:rPr>
            </w:pPr>
          </w:p>
        </w:tc>
        <w:tc>
          <w:tcPr>
            <w:tcW w:w="1587" w:type="dxa"/>
            <w:tcBorders>
              <w:top w:val="double" w:sz="4" w:space="0" w:color="auto"/>
            </w:tcBorders>
          </w:tcPr>
          <w:p w14:paraId="2ACD141F" w14:textId="77777777" w:rsidR="00040947" w:rsidRPr="00315A97" w:rsidRDefault="00040947" w:rsidP="00132512">
            <w:pPr>
              <w:rPr>
                <w:rFonts w:asciiTheme="minorHAnsi" w:hAnsiTheme="minorHAnsi" w:cstheme="minorHAnsi"/>
                <w:szCs w:val="22"/>
                <w:lang w:val="nl-BE"/>
              </w:rPr>
            </w:pPr>
          </w:p>
        </w:tc>
        <w:tc>
          <w:tcPr>
            <w:tcW w:w="1586" w:type="dxa"/>
            <w:tcBorders>
              <w:top w:val="double" w:sz="4" w:space="0" w:color="auto"/>
            </w:tcBorders>
          </w:tcPr>
          <w:p w14:paraId="1889BB89" w14:textId="77777777" w:rsidR="00040947" w:rsidRPr="00315A97" w:rsidRDefault="00040947" w:rsidP="00132512">
            <w:pPr>
              <w:rPr>
                <w:rFonts w:asciiTheme="minorHAnsi" w:hAnsiTheme="minorHAnsi" w:cstheme="minorHAnsi"/>
                <w:szCs w:val="22"/>
                <w:lang w:val="nl-BE"/>
              </w:rPr>
            </w:pPr>
          </w:p>
        </w:tc>
        <w:tc>
          <w:tcPr>
            <w:tcW w:w="1620" w:type="dxa"/>
            <w:tcBorders>
              <w:top w:val="double" w:sz="4" w:space="0" w:color="auto"/>
            </w:tcBorders>
          </w:tcPr>
          <w:p w14:paraId="76EC3B2D" w14:textId="77777777" w:rsidR="00040947" w:rsidRPr="00315A97" w:rsidRDefault="00040947" w:rsidP="00132512">
            <w:pPr>
              <w:rPr>
                <w:rFonts w:asciiTheme="minorHAnsi" w:hAnsiTheme="minorHAnsi" w:cstheme="minorHAnsi"/>
                <w:szCs w:val="22"/>
                <w:lang w:val="nl-BE"/>
              </w:rPr>
            </w:pPr>
          </w:p>
        </w:tc>
        <w:tc>
          <w:tcPr>
            <w:tcW w:w="1554" w:type="dxa"/>
            <w:tcBorders>
              <w:top w:val="double" w:sz="4" w:space="0" w:color="auto"/>
            </w:tcBorders>
          </w:tcPr>
          <w:p w14:paraId="5FA72754" w14:textId="77777777" w:rsidR="00040947" w:rsidRPr="00315A97" w:rsidRDefault="00040947" w:rsidP="00132512">
            <w:pPr>
              <w:rPr>
                <w:rFonts w:asciiTheme="minorHAnsi" w:hAnsiTheme="minorHAnsi" w:cstheme="minorHAnsi"/>
                <w:szCs w:val="22"/>
                <w:lang w:val="nl-BE"/>
              </w:rPr>
            </w:pPr>
          </w:p>
        </w:tc>
      </w:tr>
    </w:tbl>
    <w:p w14:paraId="591714A8" w14:textId="77777777" w:rsidR="00040947" w:rsidRPr="00315A97" w:rsidRDefault="00040947" w:rsidP="00040947">
      <w:pPr>
        <w:rPr>
          <w:rFonts w:asciiTheme="minorHAnsi" w:hAnsiTheme="minorHAnsi" w:cstheme="minorHAnsi"/>
        </w:rPr>
      </w:pPr>
    </w:p>
    <w:p w14:paraId="7A42FB4D" w14:textId="77777777" w:rsidR="00040947" w:rsidRPr="00A07411" w:rsidRDefault="00040947" w:rsidP="00593882">
      <w:pPr>
        <w:pStyle w:val="Kop3"/>
      </w:pPr>
      <w:r>
        <w:t>Werkpunten</w:t>
      </w:r>
      <w:r w:rsidRPr="00A07411">
        <w:t xml:space="preserve"> </w:t>
      </w:r>
    </w:p>
    <w:sectPr w:rsidR="00040947" w:rsidRPr="00A07411" w:rsidSect="00040947">
      <w:footerReference w:type="default" r:id="rId13"/>
      <w:pgSz w:w="11906" w:h="16838"/>
      <w:pgMar w:top="851" w:right="851" w:bottom="618" w:left="1134" w:header="709" w:footer="98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59316" w14:textId="77777777" w:rsidR="00F931C1" w:rsidRDefault="00F931C1">
      <w:r>
        <w:separator/>
      </w:r>
    </w:p>
  </w:endnote>
  <w:endnote w:type="continuationSeparator" w:id="0">
    <w:p w14:paraId="0CBE5594" w14:textId="77777777" w:rsidR="00F931C1" w:rsidRDefault="00F9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94628" w14:textId="38CF204F" w:rsidR="005D79F2" w:rsidRDefault="005D79F2" w:rsidP="00B53387">
    <w:pPr>
      <w:pStyle w:val="paginering"/>
      <w:tabs>
        <w:tab w:val="left" w:pos="8080"/>
      </w:tabs>
      <w:jc w:val="left"/>
    </w:pPr>
    <w:sdt>
      <w:sdtPr>
        <w:rPr>
          <w:rStyle w:val="Titelvanboek"/>
          <w:rFonts w:cs="Calibri"/>
          <w:b w:val="0"/>
          <w:sz w:val="20"/>
          <w:szCs w:val="20"/>
        </w:rPr>
        <w:alias w:val="Title"/>
        <w:tag w:val=""/>
        <w:id w:val="-1413077115"/>
        <w:placeholder>
          <w:docPart w:val="B4F009E83BF44BBC89BF672D75809A14"/>
        </w:placeholder>
        <w:dataBinding w:prefixMappings="xmlns:ns0='http://purl.org/dc/elements/1.1/' xmlns:ns1='http://schemas.openxmlformats.org/package/2006/metadata/core-properties' " w:xpath="/ns1:coreProperties[1]/ns0:title[1]" w:storeItemID="{6C3C8BC8-F283-45AE-878A-BAB7291924A1}"/>
        <w:text/>
      </w:sdtPr>
      <w:sdtContent>
        <w:r>
          <w:rPr>
            <w:rStyle w:val="Titelvanboek"/>
            <w:rFonts w:cs="Calibri"/>
            <w:b w:val="0"/>
            <w:sz w:val="20"/>
            <w:szCs w:val="20"/>
          </w:rPr>
          <w:t>2018 Praktijkinspecties diensten voor pleegzorg</w:t>
        </w:r>
      </w:sdtContent>
    </w:sdt>
    <w:r>
      <w:tab/>
    </w:r>
    <w:r>
      <w:tab/>
      <w:t xml:space="preserve">pagina </w:t>
    </w:r>
    <w:r>
      <w:fldChar w:fldCharType="begin"/>
    </w:r>
    <w:r>
      <w:instrText xml:space="preserve"> PAGE  \* Arabic  \* MERGEFORMAT </w:instrText>
    </w:r>
    <w:r>
      <w:fldChar w:fldCharType="separate"/>
    </w:r>
    <w:r w:rsidR="00C702CD">
      <w:t>17</w:t>
    </w:r>
    <w:r>
      <w:fldChar w:fldCharType="end"/>
    </w:r>
    <w:r>
      <w:t xml:space="preserve"> van </w:t>
    </w:r>
    <w:fldSimple w:instr=" NUMPAGES  \* Arabic  \* MERGEFORMAT ">
      <w:r w:rsidR="00C702CD">
        <w:t>17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2F654" w14:textId="77777777" w:rsidR="00F931C1" w:rsidRDefault="00F931C1">
      <w:r>
        <w:separator/>
      </w:r>
    </w:p>
  </w:footnote>
  <w:footnote w:type="continuationSeparator" w:id="0">
    <w:p w14:paraId="4472A709" w14:textId="77777777" w:rsidR="00F931C1" w:rsidRDefault="00F9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468A4"/>
    <w:multiLevelType w:val="hybridMultilevel"/>
    <w:tmpl w:val="A410A1B6"/>
    <w:lvl w:ilvl="0" w:tplc="E6B672D2">
      <w:numFmt w:val="bullet"/>
      <w:lvlText w:val="-"/>
      <w:lvlJc w:val="left"/>
      <w:pPr>
        <w:ind w:left="360" w:hanging="360"/>
      </w:pPr>
      <w:rPr>
        <w:rFonts w:ascii="Calibri" w:eastAsiaTheme="minorHAnsi" w:hAnsi="Calibri" w:cstheme="minorBid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1C337A3C"/>
    <w:multiLevelType w:val="hybridMultilevel"/>
    <w:tmpl w:val="0114AE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F595F80"/>
    <w:multiLevelType w:val="hybridMultilevel"/>
    <w:tmpl w:val="41001816"/>
    <w:lvl w:ilvl="0" w:tplc="589E32C4">
      <w:start w:val="1"/>
      <w:numFmt w:val="bullet"/>
      <w:pStyle w:val="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1A3BC3"/>
    <w:multiLevelType w:val="hybridMultilevel"/>
    <w:tmpl w:val="4628BCB4"/>
    <w:lvl w:ilvl="0" w:tplc="D5F80CF4">
      <w:numFmt w:val="bullet"/>
      <w:lvlText w:val="-"/>
      <w:lvlJc w:val="left"/>
      <w:pPr>
        <w:ind w:left="360" w:hanging="360"/>
      </w:pPr>
      <w:rPr>
        <w:rFonts w:ascii="Calibri" w:eastAsia="Times New Roman" w:hAnsi="Calibri" w:cs="Calibri" w:hint="default"/>
        <w:i/>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4" w15:restartNumberingAfterBreak="0">
    <w:nsid w:val="21BF5916"/>
    <w:multiLevelType w:val="hybridMultilevel"/>
    <w:tmpl w:val="2F5E8B16"/>
    <w:lvl w:ilvl="0" w:tplc="06AAE8A2">
      <w:numFmt w:val="bullet"/>
      <w:lvlText w:val="-"/>
      <w:lvlJc w:val="left"/>
      <w:pPr>
        <w:ind w:left="720" w:hanging="360"/>
      </w:pPr>
      <w:rPr>
        <w:rFonts w:ascii="Calibri" w:eastAsia="Times New Roman" w:hAnsi="Calibri"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5F73A96"/>
    <w:multiLevelType w:val="hybridMultilevel"/>
    <w:tmpl w:val="1E004310"/>
    <w:lvl w:ilvl="0" w:tplc="109EBF76">
      <w:start w:val="1"/>
      <w:numFmt w:val="bullet"/>
      <w:pStyle w:val="Lijstopsomteken"/>
      <w:lvlText w:val="–"/>
      <w:lvlJc w:val="left"/>
      <w:pPr>
        <w:ind w:left="720" w:hanging="360"/>
      </w:pPr>
      <w:rPr>
        <w:rFonts w:ascii="FlandersArtSans-Regular" w:hAnsi="FlandersArtSans-Regular"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F742F36"/>
    <w:multiLevelType w:val="multilevel"/>
    <w:tmpl w:val="24F8B65A"/>
    <w:lvl w:ilvl="0">
      <w:start w:val="1"/>
      <w:numFmt w:val="decimal"/>
      <w:pStyle w:val="Kop1"/>
      <w:lvlText w:val="%1"/>
      <w:lvlJc w:val="left"/>
      <w:pPr>
        <w:ind w:left="432" w:hanging="432"/>
      </w:pPr>
      <w:rPr>
        <w:rFonts w:hint="default"/>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7" w15:restartNumberingAfterBreak="0">
    <w:nsid w:val="344B56CC"/>
    <w:multiLevelType w:val="hybridMultilevel"/>
    <w:tmpl w:val="441666FE"/>
    <w:lvl w:ilvl="0" w:tplc="BCC08BC0">
      <w:start w:val="3"/>
      <w:numFmt w:val="bullet"/>
      <w:lvlText w:val="-"/>
      <w:lvlJc w:val="left"/>
      <w:pPr>
        <w:ind w:left="360" w:hanging="360"/>
      </w:pPr>
      <w:rPr>
        <w:rFonts w:ascii="Calibri" w:eastAsia="Times New Roman" w:hAnsi="Calibri" w:cs="Times New Roman"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8" w15:restartNumberingAfterBreak="0">
    <w:nsid w:val="5DBA64E2"/>
    <w:multiLevelType w:val="hybridMultilevel"/>
    <w:tmpl w:val="312CE1EA"/>
    <w:lvl w:ilvl="0" w:tplc="412476AC">
      <w:start w:val="1"/>
      <w:numFmt w:val="decimal"/>
      <w:lvlText w:val="%1."/>
      <w:lvlJc w:val="left"/>
      <w:pPr>
        <w:ind w:left="1440" w:hanging="360"/>
      </w:pPr>
      <w:rPr>
        <w:rFonts w:hint="default"/>
        <w:b/>
      </w:rPr>
    </w:lvl>
    <w:lvl w:ilvl="1" w:tplc="08130019" w:tentative="1">
      <w:start w:val="1"/>
      <w:numFmt w:val="lowerLetter"/>
      <w:lvlText w:val="%2."/>
      <w:lvlJc w:val="left"/>
      <w:pPr>
        <w:ind w:left="2160" w:hanging="360"/>
      </w:pPr>
    </w:lvl>
    <w:lvl w:ilvl="2" w:tplc="0813001B" w:tentative="1">
      <w:start w:val="1"/>
      <w:numFmt w:val="lowerRoman"/>
      <w:lvlText w:val="%3."/>
      <w:lvlJc w:val="right"/>
      <w:pPr>
        <w:ind w:left="2880" w:hanging="180"/>
      </w:pPr>
    </w:lvl>
    <w:lvl w:ilvl="3" w:tplc="0813000F" w:tentative="1">
      <w:start w:val="1"/>
      <w:numFmt w:val="decimal"/>
      <w:lvlText w:val="%4."/>
      <w:lvlJc w:val="left"/>
      <w:pPr>
        <w:ind w:left="3600" w:hanging="360"/>
      </w:pPr>
    </w:lvl>
    <w:lvl w:ilvl="4" w:tplc="08130019" w:tentative="1">
      <w:start w:val="1"/>
      <w:numFmt w:val="lowerLetter"/>
      <w:lvlText w:val="%5."/>
      <w:lvlJc w:val="left"/>
      <w:pPr>
        <w:ind w:left="4320" w:hanging="360"/>
      </w:pPr>
    </w:lvl>
    <w:lvl w:ilvl="5" w:tplc="0813001B" w:tentative="1">
      <w:start w:val="1"/>
      <w:numFmt w:val="lowerRoman"/>
      <w:lvlText w:val="%6."/>
      <w:lvlJc w:val="right"/>
      <w:pPr>
        <w:ind w:left="5040" w:hanging="180"/>
      </w:pPr>
    </w:lvl>
    <w:lvl w:ilvl="6" w:tplc="0813000F" w:tentative="1">
      <w:start w:val="1"/>
      <w:numFmt w:val="decimal"/>
      <w:lvlText w:val="%7."/>
      <w:lvlJc w:val="left"/>
      <w:pPr>
        <w:ind w:left="5760" w:hanging="360"/>
      </w:pPr>
    </w:lvl>
    <w:lvl w:ilvl="7" w:tplc="08130019" w:tentative="1">
      <w:start w:val="1"/>
      <w:numFmt w:val="lowerLetter"/>
      <w:lvlText w:val="%8."/>
      <w:lvlJc w:val="left"/>
      <w:pPr>
        <w:ind w:left="6480" w:hanging="360"/>
      </w:pPr>
    </w:lvl>
    <w:lvl w:ilvl="8" w:tplc="0813001B" w:tentative="1">
      <w:start w:val="1"/>
      <w:numFmt w:val="lowerRoman"/>
      <w:lvlText w:val="%9."/>
      <w:lvlJc w:val="right"/>
      <w:pPr>
        <w:ind w:left="7200" w:hanging="180"/>
      </w:pPr>
    </w:lvl>
  </w:abstractNum>
  <w:abstractNum w:abstractNumId="9" w15:restartNumberingAfterBreak="0">
    <w:nsid w:val="728E0B94"/>
    <w:multiLevelType w:val="hybridMultilevel"/>
    <w:tmpl w:val="A94C6438"/>
    <w:lvl w:ilvl="0" w:tplc="8A0C59AE">
      <w:start w:val="3"/>
      <w:numFmt w:val="bullet"/>
      <w:lvlText w:val="-"/>
      <w:lvlJc w:val="left"/>
      <w:pPr>
        <w:ind w:left="360" w:hanging="360"/>
      </w:pPr>
      <w:rPr>
        <w:rFonts w:ascii="Calibri" w:eastAsia="Times New Roman" w:hAnsi="Calibri"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735F673A"/>
    <w:multiLevelType w:val="multilevel"/>
    <w:tmpl w:val="418E6A56"/>
    <w:lvl w:ilvl="0">
      <w:start w:val="1"/>
      <w:numFmt w:val="decimal"/>
      <w:pStyle w:val="Nummering1"/>
      <w:lvlText w:val="%1."/>
      <w:lvlJc w:val="left"/>
      <w:pPr>
        <w:tabs>
          <w:tab w:val="num" w:pos="851"/>
        </w:tabs>
        <w:ind w:left="851" w:hanging="851"/>
      </w:pPr>
      <w:rPr>
        <w:b/>
        <w:i w:val="0"/>
        <w:strike w:val="0"/>
        <w:dstrike w:val="0"/>
        <w:u w:val="none"/>
        <w:effect w:val="none"/>
      </w:rPr>
    </w:lvl>
    <w:lvl w:ilvl="1">
      <w:start w:val="1"/>
      <w:numFmt w:val="decimal"/>
      <w:pStyle w:val="Nummering11"/>
      <w:lvlText w:val="%1.%2."/>
      <w:lvlJc w:val="left"/>
      <w:pPr>
        <w:tabs>
          <w:tab w:val="num" w:pos="851"/>
        </w:tabs>
        <w:ind w:left="851" w:hanging="851"/>
      </w:pPr>
    </w:lvl>
    <w:lvl w:ilvl="2">
      <w:start w:val="1"/>
      <w:numFmt w:val="decimal"/>
      <w:pStyle w:val="Nummering111"/>
      <w:lvlText w:val="%1.%2.%3."/>
      <w:lvlJc w:val="left"/>
      <w:pPr>
        <w:tabs>
          <w:tab w:val="num" w:pos="851"/>
        </w:tabs>
        <w:ind w:left="851" w:hanging="851"/>
      </w:pPr>
    </w:lvl>
    <w:lvl w:ilvl="3">
      <w:start w:val="1"/>
      <w:numFmt w:val="decimal"/>
      <w:pStyle w:val="Nummering1111"/>
      <w:lvlText w:val="%1.%2.%3.%4."/>
      <w:lvlJc w:val="left"/>
      <w:pPr>
        <w:tabs>
          <w:tab w:val="num" w:pos="851"/>
        </w:tabs>
        <w:ind w:left="851" w:hanging="851"/>
      </w:pPr>
    </w:lvl>
    <w:lvl w:ilvl="4">
      <w:start w:val="1"/>
      <w:numFmt w:val="decimal"/>
      <w:lvlText w:val="%1.%2.%3.%4.%5."/>
      <w:lvlJc w:val="left"/>
      <w:pPr>
        <w:tabs>
          <w:tab w:val="num" w:pos="3237"/>
        </w:tabs>
        <w:ind w:left="2589" w:hanging="792"/>
      </w:pPr>
    </w:lvl>
    <w:lvl w:ilvl="5">
      <w:start w:val="1"/>
      <w:numFmt w:val="decimal"/>
      <w:lvlText w:val="%1.%2.%3.%4.%5.%6."/>
      <w:lvlJc w:val="left"/>
      <w:pPr>
        <w:tabs>
          <w:tab w:val="num" w:pos="3597"/>
        </w:tabs>
        <w:ind w:left="3093" w:hanging="936"/>
      </w:pPr>
    </w:lvl>
    <w:lvl w:ilvl="6">
      <w:start w:val="1"/>
      <w:numFmt w:val="decimal"/>
      <w:lvlText w:val="%1.%2.%3.%4.%5.%6.%7."/>
      <w:lvlJc w:val="left"/>
      <w:pPr>
        <w:tabs>
          <w:tab w:val="num" w:pos="4317"/>
        </w:tabs>
        <w:ind w:left="3597" w:hanging="1080"/>
      </w:pPr>
    </w:lvl>
    <w:lvl w:ilvl="7">
      <w:start w:val="1"/>
      <w:numFmt w:val="decimal"/>
      <w:lvlText w:val="%1.%2.%3.%4.%5.%6.%7.%8."/>
      <w:lvlJc w:val="left"/>
      <w:pPr>
        <w:tabs>
          <w:tab w:val="num" w:pos="4677"/>
        </w:tabs>
        <w:ind w:left="4101" w:hanging="1224"/>
      </w:pPr>
    </w:lvl>
    <w:lvl w:ilvl="8">
      <w:start w:val="1"/>
      <w:numFmt w:val="decimal"/>
      <w:lvlText w:val="%1.%2.%3.%4.%5.%6.%7.%8.%9."/>
      <w:lvlJc w:val="left"/>
      <w:pPr>
        <w:tabs>
          <w:tab w:val="num" w:pos="5397"/>
        </w:tabs>
        <w:ind w:left="4677" w:hanging="1440"/>
      </w:pPr>
    </w:lvl>
  </w:abstractNum>
  <w:abstractNum w:abstractNumId="11" w15:restartNumberingAfterBreak="0">
    <w:nsid w:val="74135C1E"/>
    <w:multiLevelType w:val="hybridMultilevel"/>
    <w:tmpl w:val="BA083BC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7"/>
  </w:num>
  <w:num w:numId="5">
    <w:abstractNumId w:val="8"/>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9"/>
  </w:num>
  <w:num w:numId="10">
    <w:abstractNumId w:val="4"/>
  </w:num>
  <w:num w:numId="11">
    <w:abstractNumId w:val="6"/>
  </w:num>
  <w:num w:numId="12">
    <w:abstractNumId w:val="6"/>
  </w:num>
  <w:num w:numId="13">
    <w:abstractNumId w:val="11"/>
  </w:num>
  <w:num w:numId="1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F4"/>
    <w:rsid w:val="000114C3"/>
    <w:rsid w:val="000357ED"/>
    <w:rsid w:val="00040947"/>
    <w:rsid w:val="000414CF"/>
    <w:rsid w:val="00042E2F"/>
    <w:rsid w:val="00053C23"/>
    <w:rsid w:val="00055227"/>
    <w:rsid w:val="00064C30"/>
    <w:rsid w:val="00067A64"/>
    <w:rsid w:val="00094E10"/>
    <w:rsid w:val="000A2EC0"/>
    <w:rsid w:val="000C0F47"/>
    <w:rsid w:val="000C4A37"/>
    <w:rsid w:val="000F127B"/>
    <w:rsid w:val="0010571C"/>
    <w:rsid w:val="001172E7"/>
    <w:rsid w:val="00131A3E"/>
    <w:rsid w:val="00132512"/>
    <w:rsid w:val="00132DBE"/>
    <w:rsid w:val="00136509"/>
    <w:rsid w:val="00142A13"/>
    <w:rsid w:val="0015511B"/>
    <w:rsid w:val="001557F4"/>
    <w:rsid w:val="001617F8"/>
    <w:rsid w:val="001667AC"/>
    <w:rsid w:val="00194E0A"/>
    <w:rsid w:val="001A1CB2"/>
    <w:rsid w:val="001A5088"/>
    <w:rsid w:val="001A7C83"/>
    <w:rsid w:val="001B06C2"/>
    <w:rsid w:val="001B76B2"/>
    <w:rsid w:val="001E0419"/>
    <w:rsid w:val="001E7A58"/>
    <w:rsid w:val="001F0332"/>
    <w:rsid w:val="001F1413"/>
    <w:rsid w:val="001F511F"/>
    <w:rsid w:val="001F5702"/>
    <w:rsid w:val="001F6C9F"/>
    <w:rsid w:val="0020562D"/>
    <w:rsid w:val="0021239F"/>
    <w:rsid w:val="0021342D"/>
    <w:rsid w:val="00227955"/>
    <w:rsid w:val="0023026F"/>
    <w:rsid w:val="00234A3B"/>
    <w:rsid w:val="0024405C"/>
    <w:rsid w:val="00260F27"/>
    <w:rsid w:val="00261A5E"/>
    <w:rsid w:val="0026717B"/>
    <w:rsid w:val="002B4A85"/>
    <w:rsid w:val="002B74C3"/>
    <w:rsid w:val="002C15D6"/>
    <w:rsid w:val="002C50E1"/>
    <w:rsid w:val="002D6395"/>
    <w:rsid w:val="002E32D1"/>
    <w:rsid w:val="002F2CF7"/>
    <w:rsid w:val="00315A97"/>
    <w:rsid w:val="00323BBD"/>
    <w:rsid w:val="00325B11"/>
    <w:rsid w:val="00330D3E"/>
    <w:rsid w:val="00331106"/>
    <w:rsid w:val="00331E2E"/>
    <w:rsid w:val="00334D6C"/>
    <w:rsid w:val="003378FD"/>
    <w:rsid w:val="003402F0"/>
    <w:rsid w:val="00341EFA"/>
    <w:rsid w:val="00371EC7"/>
    <w:rsid w:val="003824AF"/>
    <w:rsid w:val="0039150E"/>
    <w:rsid w:val="00395988"/>
    <w:rsid w:val="003A0BA4"/>
    <w:rsid w:val="003C17E9"/>
    <w:rsid w:val="003C1CC7"/>
    <w:rsid w:val="003E56BE"/>
    <w:rsid w:val="004007D3"/>
    <w:rsid w:val="004039C9"/>
    <w:rsid w:val="00404EB5"/>
    <w:rsid w:val="00407991"/>
    <w:rsid w:val="0041380E"/>
    <w:rsid w:val="004421C3"/>
    <w:rsid w:val="00442F12"/>
    <w:rsid w:val="00446834"/>
    <w:rsid w:val="00451F7C"/>
    <w:rsid w:val="00483E70"/>
    <w:rsid w:val="004956F6"/>
    <w:rsid w:val="004B7BB1"/>
    <w:rsid w:val="004C2471"/>
    <w:rsid w:val="004C4141"/>
    <w:rsid w:val="004C50A3"/>
    <w:rsid w:val="004C71AC"/>
    <w:rsid w:val="004D0EE0"/>
    <w:rsid w:val="004E6252"/>
    <w:rsid w:val="004F33F2"/>
    <w:rsid w:val="004F5E83"/>
    <w:rsid w:val="00505738"/>
    <w:rsid w:val="00525489"/>
    <w:rsid w:val="00563A84"/>
    <w:rsid w:val="005724DB"/>
    <w:rsid w:val="00583F89"/>
    <w:rsid w:val="00593882"/>
    <w:rsid w:val="0059421E"/>
    <w:rsid w:val="005A0F97"/>
    <w:rsid w:val="005C2B5D"/>
    <w:rsid w:val="005D0DE6"/>
    <w:rsid w:val="005D1F8A"/>
    <w:rsid w:val="005D3CF5"/>
    <w:rsid w:val="005D79F2"/>
    <w:rsid w:val="005E6F9E"/>
    <w:rsid w:val="00604FB3"/>
    <w:rsid w:val="00610703"/>
    <w:rsid w:val="00644CEB"/>
    <w:rsid w:val="00647237"/>
    <w:rsid w:val="0065739C"/>
    <w:rsid w:val="006745CF"/>
    <w:rsid w:val="00683CD6"/>
    <w:rsid w:val="006B2393"/>
    <w:rsid w:val="006C4CE5"/>
    <w:rsid w:val="006D6CA4"/>
    <w:rsid w:val="006E26CC"/>
    <w:rsid w:val="006F0010"/>
    <w:rsid w:val="006F33C1"/>
    <w:rsid w:val="006F5044"/>
    <w:rsid w:val="007122AA"/>
    <w:rsid w:val="007535D7"/>
    <w:rsid w:val="00754914"/>
    <w:rsid w:val="00764075"/>
    <w:rsid w:val="00766E90"/>
    <w:rsid w:val="00770745"/>
    <w:rsid w:val="00772BE0"/>
    <w:rsid w:val="00774771"/>
    <w:rsid w:val="00774774"/>
    <w:rsid w:val="00780BAF"/>
    <w:rsid w:val="00793CAA"/>
    <w:rsid w:val="00796BB6"/>
    <w:rsid w:val="007C1E1A"/>
    <w:rsid w:val="007D4A64"/>
    <w:rsid w:val="007E2D7F"/>
    <w:rsid w:val="007E60D9"/>
    <w:rsid w:val="007F0D46"/>
    <w:rsid w:val="007F5D03"/>
    <w:rsid w:val="007F7DC4"/>
    <w:rsid w:val="00800A2C"/>
    <w:rsid w:val="00805BDC"/>
    <w:rsid w:val="00806600"/>
    <w:rsid w:val="00810C83"/>
    <w:rsid w:val="008178CF"/>
    <w:rsid w:val="0083350B"/>
    <w:rsid w:val="0083552A"/>
    <w:rsid w:val="00857409"/>
    <w:rsid w:val="0086386D"/>
    <w:rsid w:val="00864692"/>
    <w:rsid w:val="008865C4"/>
    <w:rsid w:val="008954B7"/>
    <w:rsid w:val="008B0730"/>
    <w:rsid w:val="008B4FE7"/>
    <w:rsid w:val="008B5E40"/>
    <w:rsid w:val="008B777A"/>
    <w:rsid w:val="008D2D4A"/>
    <w:rsid w:val="008D3BB7"/>
    <w:rsid w:val="008E126F"/>
    <w:rsid w:val="008E226C"/>
    <w:rsid w:val="008F3247"/>
    <w:rsid w:val="008F6075"/>
    <w:rsid w:val="00903B58"/>
    <w:rsid w:val="009302E6"/>
    <w:rsid w:val="00945397"/>
    <w:rsid w:val="009465A6"/>
    <w:rsid w:val="00977215"/>
    <w:rsid w:val="009804C2"/>
    <w:rsid w:val="0098440F"/>
    <w:rsid w:val="009A224D"/>
    <w:rsid w:val="009A777E"/>
    <w:rsid w:val="009B5654"/>
    <w:rsid w:val="009E1899"/>
    <w:rsid w:val="00A145C8"/>
    <w:rsid w:val="00A15A9A"/>
    <w:rsid w:val="00A50B89"/>
    <w:rsid w:val="00A50E0E"/>
    <w:rsid w:val="00A56F5A"/>
    <w:rsid w:val="00A6320C"/>
    <w:rsid w:val="00A65CDA"/>
    <w:rsid w:val="00A6658A"/>
    <w:rsid w:val="00A77793"/>
    <w:rsid w:val="00A819D2"/>
    <w:rsid w:val="00A91434"/>
    <w:rsid w:val="00A92244"/>
    <w:rsid w:val="00A9227E"/>
    <w:rsid w:val="00AA6AEA"/>
    <w:rsid w:val="00AC0E0C"/>
    <w:rsid w:val="00AC1CDA"/>
    <w:rsid w:val="00AD3A67"/>
    <w:rsid w:val="00AE21FF"/>
    <w:rsid w:val="00AE34AE"/>
    <w:rsid w:val="00AE414B"/>
    <w:rsid w:val="00AF2A7B"/>
    <w:rsid w:val="00B0437B"/>
    <w:rsid w:val="00B05213"/>
    <w:rsid w:val="00B30E9B"/>
    <w:rsid w:val="00B33547"/>
    <w:rsid w:val="00B406A1"/>
    <w:rsid w:val="00B53387"/>
    <w:rsid w:val="00B57B70"/>
    <w:rsid w:val="00B7598F"/>
    <w:rsid w:val="00B76315"/>
    <w:rsid w:val="00B83A54"/>
    <w:rsid w:val="00B83C9F"/>
    <w:rsid w:val="00B83CF2"/>
    <w:rsid w:val="00B93ACE"/>
    <w:rsid w:val="00BB40AF"/>
    <w:rsid w:val="00BB4E82"/>
    <w:rsid w:val="00BC544F"/>
    <w:rsid w:val="00BD04D9"/>
    <w:rsid w:val="00BF57B2"/>
    <w:rsid w:val="00C05CE7"/>
    <w:rsid w:val="00C11B4D"/>
    <w:rsid w:val="00C136B9"/>
    <w:rsid w:val="00C15BDC"/>
    <w:rsid w:val="00C34FC1"/>
    <w:rsid w:val="00C36DA3"/>
    <w:rsid w:val="00C702CD"/>
    <w:rsid w:val="00C70CF2"/>
    <w:rsid w:val="00C715F3"/>
    <w:rsid w:val="00C721A0"/>
    <w:rsid w:val="00C763AC"/>
    <w:rsid w:val="00C77258"/>
    <w:rsid w:val="00C8646A"/>
    <w:rsid w:val="00C86DA0"/>
    <w:rsid w:val="00C911B0"/>
    <w:rsid w:val="00C935C7"/>
    <w:rsid w:val="00C944DA"/>
    <w:rsid w:val="00C94511"/>
    <w:rsid w:val="00C974F9"/>
    <w:rsid w:val="00CB4F4C"/>
    <w:rsid w:val="00CB569C"/>
    <w:rsid w:val="00CD3F7A"/>
    <w:rsid w:val="00CE1E52"/>
    <w:rsid w:val="00CE2AB7"/>
    <w:rsid w:val="00CE4F75"/>
    <w:rsid w:val="00CE5DF0"/>
    <w:rsid w:val="00CF02EA"/>
    <w:rsid w:val="00CF5CBE"/>
    <w:rsid w:val="00CF67E2"/>
    <w:rsid w:val="00D047F2"/>
    <w:rsid w:val="00D0575D"/>
    <w:rsid w:val="00D0746C"/>
    <w:rsid w:val="00D1315B"/>
    <w:rsid w:val="00D155E2"/>
    <w:rsid w:val="00D16243"/>
    <w:rsid w:val="00D16336"/>
    <w:rsid w:val="00D23DCD"/>
    <w:rsid w:val="00D271A8"/>
    <w:rsid w:val="00D331E9"/>
    <w:rsid w:val="00D471B4"/>
    <w:rsid w:val="00D604C7"/>
    <w:rsid w:val="00D8319E"/>
    <w:rsid w:val="00DB2662"/>
    <w:rsid w:val="00DC5246"/>
    <w:rsid w:val="00DC642F"/>
    <w:rsid w:val="00DF7672"/>
    <w:rsid w:val="00E038B8"/>
    <w:rsid w:val="00E07FDA"/>
    <w:rsid w:val="00E12B83"/>
    <w:rsid w:val="00E13BFC"/>
    <w:rsid w:val="00E22550"/>
    <w:rsid w:val="00E304F2"/>
    <w:rsid w:val="00E30F23"/>
    <w:rsid w:val="00E32C1D"/>
    <w:rsid w:val="00E37527"/>
    <w:rsid w:val="00E41CC6"/>
    <w:rsid w:val="00E45FFF"/>
    <w:rsid w:val="00E461B1"/>
    <w:rsid w:val="00E627C0"/>
    <w:rsid w:val="00E7561C"/>
    <w:rsid w:val="00E82940"/>
    <w:rsid w:val="00E9540F"/>
    <w:rsid w:val="00EA0C29"/>
    <w:rsid w:val="00EA57E5"/>
    <w:rsid w:val="00ED7640"/>
    <w:rsid w:val="00EE5800"/>
    <w:rsid w:val="00F05B0D"/>
    <w:rsid w:val="00F07976"/>
    <w:rsid w:val="00F17955"/>
    <w:rsid w:val="00F234DF"/>
    <w:rsid w:val="00F242A1"/>
    <w:rsid w:val="00F31C9B"/>
    <w:rsid w:val="00F334C3"/>
    <w:rsid w:val="00F3698C"/>
    <w:rsid w:val="00F41DF4"/>
    <w:rsid w:val="00F4290B"/>
    <w:rsid w:val="00F844A0"/>
    <w:rsid w:val="00F91B44"/>
    <w:rsid w:val="00F931C1"/>
    <w:rsid w:val="00FA5090"/>
    <w:rsid w:val="00FB19BC"/>
    <w:rsid w:val="00FB2E02"/>
    <w:rsid w:val="00FC77C1"/>
    <w:rsid w:val="00FE2958"/>
    <w:rsid w:val="00FF12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0DE8F"/>
  <w15:docId w15:val="{CB410527-530A-43F2-8695-2C9205FE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B4A85"/>
    <w:pPr>
      <w:spacing w:after="0" w:line="240" w:lineRule="auto"/>
    </w:pPr>
    <w:rPr>
      <w:rFonts w:ascii="Calibri" w:eastAsia="Times" w:hAnsi="Calibri" w:cs="Times New Roman"/>
      <w:lang w:eastAsia="nl-BE"/>
    </w:rPr>
  </w:style>
  <w:style w:type="paragraph" w:styleId="Kop1">
    <w:name w:val="heading 1"/>
    <w:basedOn w:val="Standaard"/>
    <w:next w:val="Standaard"/>
    <w:link w:val="Kop1Char"/>
    <w:uiPriority w:val="9"/>
    <w:qFormat/>
    <w:rsid w:val="0020562D"/>
    <w:pPr>
      <w:keepNext/>
      <w:keepLines/>
      <w:numPr>
        <w:numId w:val="1"/>
      </w:numPr>
      <w:spacing w:before="300" w:after="200"/>
      <w:outlineLvl w:val="0"/>
    </w:pPr>
    <w:rPr>
      <w:rFonts w:eastAsiaTheme="majorEastAsia" w:cstheme="majorBidi"/>
      <w:b/>
      <w:bCs/>
      <w:caps/>
      <w:color w:val="3C3D3C"/>
      <w:sz w:val="36"/>
      <w:szCs w:val="28"/>
    </w:rPr>
  </w:style>
  <w:style w:type="paragraph" w:styleId="Kop2">
    <w:name w:val="heading 2"/>
    <w:basedOn w:val="Standaard"/>
    <w:next w:val="Standaard"/>
    <w:link w:val="Kop2Char"/>
    <w:uiPriority w:val="9"/>
    <w:unhideWhenUsed/>
    <w:qFormat/>
    <w:rsid w:val="001617F8"/>
    <w:pPr>
      <w:keepNext/>
      <w:keepLines/>
      <w:numPr>
        <w:ilvl w:val="1"/>
        <w:numId w:val="1"/>
      </w:numPr>
      <w:spacing w:before="200" w:after="100"/>
      <w:outlineLvl w:val="1"/>
    </w:pPr>
    <w:rPr>
      <w:rFonts w:eastAsiaTheme="majorEastAsia" w:cstheme="majorBidi"/>
      <w:bCs/>
      <w:caps/>
      <w:sz w:val="32"/>
      <w:szCs w:val="26"/>
      <w:u w:val="single"/>
    </w:rPr>
  </w:style>
  <w:style w:type="paragraph" w:styleId="Kop3">
    <w:name w:val="heading 3"/>
    <w:basedOn w:val="Standaard"/>
    <w:next w:val="Standaard"/>
    <w:link w:val="Kop3Char"/>
    <w:uiPriority w:val="9"/>
    <w:unhideWhenUsed/>
    <w:qFormat/>
    <w:rsid w:val="001617F8"/>
    <w:pPr>
      <w:keepNext/>
      <w:keepLines/>
      <w:numPr>
        <w:ilvl w:val="2"/>
        <w:numId w:val="1"/>
      </w:numPr>
      <w:tabs>
        <w:tab w:val="left" w:pos="3686"/>
      </w:tabs>
      <w:spacing w:before="200" w:after="100" w:line="288" w:lineRule="exact"/>
      <w:outlineLvl w:val="2"/>
    </w:pPr>
    <w:rPr>
      <w:rFonts w:eastAsiaTheme="majorEastAsia" w:cstheme="majorBidi"/>
      <w:b/>
      <w:bCs/>
      <w:sz w:val="24"/>
    </w:rPr>
  </w:style>
  <w:style w:type="paragraph" w:styleId="Kop4">
    <w:name w:val="heading 4"/>
    <w:basedOn w:val="Standaard"/>
    <w:next w:val="Standaard"/>
    <w:link w:val="Kop4Char"/>
    <w:uiPriority w:val="9"/>
    <w:unhideWhenUsed/>
    <w:qFormat/>
    <w:rsid w:val="00331E2E"/>
    <w:pPr>
      <w:keepNext/>
      <w:keepLines/>
      <w:numPr>
        <w:ilvl w:val="3"/>
        <w:numId w:val="1"/>
      </w:numPr>
      <w:spacing w:before="200" w:after="100"/>
      <w:ind w:left="862" w:hanging="862"/>
      <w:outlineLvl w:val="3"/>
    </w:pPr>
    <w:rPr>
      <w:rFonts w:eastAsiaTheme="majorEastAsia" w:cstheme="majorBidi"/>
      <w:b/>
      <w:bCs/>
      <w:iCs/>
      <w:color w:val="000000" w:themeColor="text1"/>
      <w:u w:val="single"/>
    </w:rPr>
  </w:style>
  <w:style w:type="paragraph" w:styleId="Kop5">
    <w:name w:val="heading 5"/>
    <w:basedOn w:val="Standaard"/>
    <w:next w:val="Standaard"/>
    <w:link w:val="Kop5Char"/>
    <w:uiPriority w:val="9"/>
    <w:unhideWhenUsed/>
    <w:qFormat/>
    <w:rsid w:val="00E9540F"/>
    <w:pPr>
      <w:keepNext/>
      <w:keepLines/>
      <w:numPr>
        <w:ilvl w:val="4"/>
        <w:numId w:val="1"/>
      </w:numPr>
      <w:spacing w:before="200" w:after="100"/>
      <w:ind w:left="1009" w:hanging="1009"/>
      <w:outlineLvl w:val="4"/>
    </w:pPr>
    <w:rPr>
      <w:rFonts w:eastAsiaTheme="majorEastAsia" w:cstheme="majorBidi"/>
      <w:color w:val="3C3D3C"/>
    </w:rPr>
  </w:style>
  <w:style w:type="paragraph" w:styleId="Kop6">
    <w:name w:val="heading 6"/>
    <w:basedOn w:val="Standaard"/>
    <w:next w:val="Standaard"/>
    <w:link w:val="Kop6Char"/>
    <w:uiPriority w:val="9"/>
    <w:unhideWhenUsed/>
    <w:qFormat/>
    <w:rsid w:val="00E9540F"/>
    <w:pPr>
      <w:keepNext/>
      <w:keepLines/>
      <w:numPr>
        <w:ilvl w:val="5"/>
        <w:numId w:val="1"/>
      </w:numPr>
      <w:spacing w:before="200" w:after="100"/>
      <w:ind w:left="1151" w:hanging="1151"/>
      <w:outlineLvl w:val="5"/>
    </w:pPr>
    <w:rPr>
      <w:rFonts w:eastAsiaTheme="majorEastAsia" w:cstheme="majorBidi"/>
      <w:iCs/>
      <w:color w:val="6F7173"/>
    </w:rPr>
  </w:style>
  <w:style w:type="paragraph" w:styleId="Kop7">
    <w:name w:val="heading 7"/>
    <w:basedOn w:val="Standaard"/>
    <w:next w:val="Standaard"/>
    <w:link w:val="Kop7Char"/>
    <w:uiPriority w:val="9"/>
    <w:unhideWhenUsed/>
    <w:qFormat/>
    <w:rsid w:val="00331E2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unhideWhenUsed/>
    <w:qFormat/>
    <w:rsid w:val="00331E2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unhideWhenUsed/>
    <w:qFormat/>
    <w:rsid w:val="00331E2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0562D"/>
    <w:rPr>
      <w:rFonts w:ascii="Calibri" w:eastAsiaTheme="majorEastAsia" w:hAnsi="Calibri" w:cstheme="majorBidi"/>
      <w:b/>
      <w:bCs/>
      <w:caps/>
      <w:color w:val="3C3D3C"/>
      <w:sz w:val="36"/>
      <w:szCs w:val="28"/>
      <w:lang w:eastAsia="nl-BE"/>
    </w:rPr>
  </w:style>
  <w:style w:type="paragraph" w:styleId="Lijstalinea">
    <w:name w:val="List Paragraph"/>
    <w:basedOn w:val="Standaard"/>
    <w:uiPriority w:val="34"/>
    <w:qFormat/>
    <w:rsid w:val="00331E2E"/>
    <w:pPr>
      <w:ind w:left="720"/>
      <w:contextualSpacing/>
    </w:pPr>
  </w:style>
  <w:style w:type="character" w:customStyle="1" w:styleId="Kop2Char">
    <w:name w:val="Kop 2 Char"/>
    <w:basedOn w:val="Standaardalinea-lettertype"/>
    <w:link w:val="Kop2"/>
    <w:uiPriority w:val="9"/>
    <w:rsid w:val="001617F8"/>
    <w:rPr>
      <w:rFonts w:ascii="Calibri" w:eastAsiaTheme="majorEastAsia" w:hAnsi="Calibri" w:cstheme="majorBidi"/>
      <w:bCs/>
      <w:caps/>
      <w:sz w:val="32"/>
      <w:szCs w:val="26"/>
      <w:u w:val="single"/>
      <w:lang w:eastAsia="nl-BE"/>
    </w:rPr>
  </w:style>
  <w:style w:type="character" w:customStyle="1" w:styleId="Kop3Char">
    <w:name w:val="Kop 3 Char"/>
    <w:basedOn w:val="Standaardalinea-lettertype"/>
    <w:link w:val="Kop3"/>
    <w:uiPriority w:val="9"/>
    <w:rsid w:val="001617F8"/>
    <w:rPr>
      <w:rFonts w:ascii="Calibri" w:eastAsiaTheme="majorEastAsia" w:hAnsi="Calibri" w:cstheme="majorBidi"/>
      <w:b/>
      <w:bCs/>
      <w:sz w:val="24"/>
      <w:lang w:eastAsia="nl-BE"/>
    </w:rPr>
  </w:style>
  <w:style w:type="character" w:customStyle="1" w:styleId="Kop4Char">
    <w:name w:val="Kop 4 Char"/>
    <w:basedOn w:val="Standaardalinea-lettertype"/>
    <w:link w:val="Kop4"/>
    <w:uiPriority w:val="9"/>
    <w:rsid w:val="00331E2E"/>
    <w:rPr>
      <w:rFonts w:ascii="Calibri" w:eastAsiaTheme="majorEastAsia" w:hAnsi="Calibri" w:cstheme="majorBidi"/>
      <w:b/>
      <w:bCs/>
      <w:iCs/>
      <w:color w:val="000000" w:themeColor="text1"/>
      <w:u w:val="single"/>
      <w:lang w:eastAsia="nl-BE"/>
    </w:rPr>
  </w:style>
  <w:style w:type="character" w:customStyle="1" w:styleId="Kop5Char">
    <w:name w:val="Kop 5 Char"/>
    <w:basedOn w:val="Standaardalinea-lettertype"/>
    <w:link w:val="Kop5"/>
    <w:uiPriority w:val="9"/>
    <w:rsid w:val="00E9540F"/>
    <w:rPr>
      <w:rFonts w:ascii="Calibri" w:eastAsiaTheme="majorEastAsia" w:hAnsi="Calibri" w:cstheme="majorBidi"/>
      <w:color w:val="3C3D3C"/>
      <w:lang w:eastAsia="nl-BE"/>
    </w:rPr>
  </w:style>
  <w:style w:type="character" w:customStyle="1" w:styleId="Kop6Char">
    <w:name w:val="Kop 6 Char"/>
    <w:basedOn w:val="Standaardalinea-lettertype"/>
    <w:link w:val="Kop6"/>
    <w:uiPriority w:val="9"/>
    <w:rsid w:val="00E9540F"/>
    <w:rPr>
      <w:rFonts w:ascii="Calibri" w:eastAsiaTheme="majorEastAsia" w:hAnsi="Calibri" w:cstheme="majorBidi"/>
      <w:iCs/>
      <w:color w:val="6F7173"/>
      <w:lang w:eastAsia="nl-BE"/>
    </w:rPr>
  </w:style>
  <w:style w:type="character" w:customStyle="1" w:styleId="Kop7Char">
    <w:name w:val="Kop 7 Char"/>
    <w:basedOn w:val="Standaardalinea-lettertype"/>
    <w:link w:val="Kop7"/>
    <w:uiPriority w:val="9"/>
    <w:rsid w:val="00331E2E"/>
    <w:rPr>
      <w:rFonts w:asciiTheme="majorHAnsi" w:eastAsiaTheme="majorEastAsia" w:hAnsiTheme="majorHAnsi" w:cstheme="majorBidi"/>
      <w:i/>
      <w:iCs/>
      <w:color w:val="404040" w:themeColor="text1" w:themeTint="BF"/>
      <w:lang w:eastAsia="nl-BE"/>
    </w:rPr>
  </w:style>
  <w:style w:type="character" w:customStyle="1" w:styleId="Kop8Char">
    <w:name w:val="Kop 8 Char"/>
    <w:basedOn w:val="Standaardalinea-lettertype"/>
    <w:link w:val="Kop8"/>
    <w:uiPriority w:val="9"/>
    <w:rsid w:val="00331E2E"/>
    <w:rPr>
      <w:rFonts w:asciiTheme="majorHAnsi" w:eastAsiaTheme="majorEastAsia" w:hAnsiTheme="majorHAnsi" w:cstheme="majorBidi"/>
      <w:color w:val="404040" w:themeColor="text1" w:themeTint="BF"/>
      <w:sz w:val="20"/>
      <w:szCs w:val="20"/>
      <w:lang w:eastAsia="nl-BE"/>
    </w:rPr>
  </w:style>
  <w:style w:type="character" w:customStyle="1" w:styleId="Kop9Char">
    <w:name w:val="Kop 9 Char"/>
    <w:basedOn w:val="Standaardalinea-lettertype"/>
    <w:link w:val="Kop9"/>
    <w:uiPriority w:val="9"/>
    <w:rsid w:val="00331E2E"/>
    <w:rPr>
      <w:rFonts w:asciiTheme="majorHAnsi" w:eastAsiaTheme="majorEastAsia" w:hAnsiTheme="majorHAnsi" w:cstheme="majorBidi"/>
      <w:i/>
      <w:iCs/>
      <w:color w:val="404040" w:themeColor="text1" w:themeTint="BF"/>
      <w:sz w:val="20"/>
      <w:szCs w:val="20"/>
      <w:lang w:eastAsia="nl-BE"/>
    </w:rPr>
  </w:style>
  <w:style w:type="character" w:styleId="Zwaar">
    <w:name w:val="Strong"/>
    <w:basedOn w:val="Standaardalinea-lettertype"/>
    <w:uiPriority w:val="22"/>
    <w:qFormat/>
    <w:rsid w:val="00E9540F"/>
    <w:rPr>
      <w:b/>
      <w:bCs/>
    </w:rPr>
  </w:style>
  <w:style w:type="paragraph" w:styleId="Titel">
    <w:name w:val="Title"/>
    <w:basedOn w:val="Standaard"/>
    <w:next w:val="Standaard"/>
    <w:link w:val="TitelChar"/>
    <w:uiPriority w:val="10"/>
    <w:qFormat/>
    <w:rsid w:val="00E9540F"/>
    <w:pPr>
      <w:pBdr>
        <w:bottom w:val="single" w:sz="8" w:space="4" w:color="auto"/>
      </w:pBdr>
      <w:spacing w:before="420" w:after="520" w:line="1200" w:lineRule="exact"/>
    </w:pPr>
    <w:rPr>
      <w:rFonts w:eastAsiaTheme="majorEastAsia" w:cstheme="majorBidi"/>
      <w:b/>
      <w:color w:val="000000" w:themeColor="text1"/>
      <w:spacing w:val="5"/>
      <w:kern w:val="28"/>
      <w:sz w:val="100"/>
      <w:szCs w:val="52"/>
    </w:rPr>
  </w:style>
  <w:style w:type="character" w:customStyle="1" w:styleId="TitelChar">
    <w:name w:val="Titel Char"/>
    <w:basedOn w:val="Standaardalinea-lettertype"/>
    <w:link w:val="Titel"/>
    <w:uiPriority w:val="10"/>
    <w:rsid w:val="00E9540F"/>
    <w:rPr>
      <w:rFonts w:eastAsiaTheme="majorEastAsia" w:cstheme="majorBidi"/>
      <w:b/>
      <w:color w:val="000000" w:themeColor="text1"/>
      <w:spacing w:val="5"/>
      <w:kern w:val="28"/>
      <w:sz w:val="100"/>
      <w:szCs w:val="52"/>
    </w:rPr>
  </w:style>
  <w:style w:type="paragraph" w:styleId="Ondertitel">
    <w:name w:val="Subtitle"/>
    <w:basedOn w:val="Standaard"/>
    <w:next w:val="Standaard"/>
    <w:link w:val="OndertitelChar"/>
    <w:uiPriority w:val="11"/>
    <w:qFormat/>
    <w:rsid w:val="00B406A1"/>
    <w:pPr>
      <w:numPr>
        <w:ilvl w:val="1"/>
      </w:numPr>
      <w:spacing w:after="100"/>
    </w:pPr>
    <w:rPr>
      <w:rFonts w:eastAsiaTheme="majorEastAsia" w:cstheme="majorBidi"/>
      <w:i/>
      <w:iCs/>
      <w:spacing w:val="15"/>
      <w:sz w:val="24"/>
      <w:szCs w:val="24"/>
    </w:rPr>
  </w:style>
  <w:style w:type="character" w:customStyle="1" w:styleId="OndertitelChar">
    <w:name w:val="Ondertitel Char"/>
    <w:basedOn w:val="Standaardalinea-lettertype"/>
    <w:link w:val="Ondertitel"/>
    <w:uiPriority w:val="11"/>
    <w:rsid w:val="00B406A1"/>
    <w:rPr>
      <w:rFonts w:eastAsiaTheme="majorEastAsia" w:cstheme="majorBidi"/>
      <w:i/>
      <w:iCs/>
      <w:spacing w:val="15"/>
      <w:sz w:val="24"/>
      <w:szCs w:val="24"/>
    </w:rPr>
  </w:style>
  <w:style w:type="character" w:styleId="Subtielebenadrukking">
    <w:name w:val="Subtle Emphasis"/>
    <w:basedOn w:val="Standaardalinea-lettertype"/>
    <w:uiPriority w:val="19"/>
    <w:qFormat/>
    <w:rsid w:val="00B406A1"/>
    <w:rPr>
      <w:rFonts w:asciiTheme="minorHAnsi" w:hAnsiTheme="minorHAnsi"/>
      <w:i/>
      <w:iCs/>
      <w:color w:val="808080" w:themeColor="text1" w:themeTint="7F"/>
    </w:rPr>
  </w:style>
  <w:style w:type="paragraph" w:styleId="Duidelijkcitaat">
    <w:name w:val="Intense Quote"/>
    <w:basedOn w:val="Standaard"/>
    <w:next w:val="Standaard"/>
    <w:link w:val="DuidelijkcitaatChar"/>
    <w:uiPriority w:val="30"/>
    <w:qFormat/>
    <w:rsid w:val="00B406A1"/>
    <w:pPr>
      <w:pBdr>
        <w:bottom w:val="single" w:sz="4" w:space="4" w:color="8BAE00"/>
      </w:pBdr>
      <w:spacing w:before="200" w:after="280" w:line="240" w:lineRule="exact"/>
      <w:ind w:left="936" w:right="936"/>
    </w:pPr>
    <w:rPr>
      <w:b/>
      <w:bCs/>
      <w:iCs/>
      <w:color w:val="8BAE00"/>
    </w:rPr>
  </w:style>
  <w:style w:type="character" w:customStyle="1" w:styleId="DuidelijkcitaatChar">
    <w:name w:val="Duidelijk citaat Char"/>
    <w:basedOn w:val="Standaardalinea-lettertype"/>
    <w:link w:val="Duidelijkcitaat"/>
    <w:uiPriority w:val="30"/>
    <w:rsid w:val="00B406A1"/>
    <w:rPr>
      <w:b/>
      <w:bCs/>
      <w:iCs/>
      <w:color w:val="8BAE00"/>
    </w:rPr>
  </w:style>
  <w:style w:type="character" w:styleId="Subtieleverwijzing">
    <w:name w:val="Subtle Reference"/>
    <w:basedOn w:val="Standaardalinea-lettertype"/>
    <w:uiPriority w:val="31"/>
    <w:qFormat/>
    <w:rsid w:val="00B406A1"/>
    <w:rPr>
      <w:caps w:val="0"/>
      <w:smallCaps/>
      <w:color w:val="23789C"/>
      <w:u w:val="single"/>
    </w:rPr>
  </w:style>
  <w:style w:type="character" w:styleId="Intensieveverwijzing">
    <w:name w:val="Intense Reference"/>
    <w:basedOn w:val="Standaardalinea-lettertype"/>
    <w:uiPriority w:val="32"/>
    <w:qFormat/>
    <w:rsid w:val="00B406A1"/>
    <w:rPr>
      <w:b/>
      <w:bCs/>
      <w:smallCaps/>
      <w:color w:val="23789C"/>
      <w:spacing w:val="5"/>
      <w:u w:val="single"/>
    </w:rPr>
  </w:style>
  <w:style w:type="paragraph" w:styleId="Koptekst">
    <w:name w:val="header"/>
    <w:basedOn w:val="Standaard"/>
    <w:link w:val="KoptekstChar"/>
    <w:uiPriority w:val="99"/>
    <w:unhideWhenUsed/>
    <w:rsid w:val="00945397"/>
    <w:pPr>
      <w:tabs>
        <w:tab w:val="center" w:pos="4536"/>
        <w:tab w:val="right" w:pos="9072"/>
      </w:tabs>
    </w:pPr>
  </w:style>
  <w:style w:type="character" w:customStyle="1" w:styleId="KoptekstChar">
    <w:name w:val="Koptekst Char"/>
    <w:basedOn w:val="Standaardalinea-lettertype"/>
    <w:link w:val="Koptekst"/>
    <w:uiPriority w:val="99"/>
    <w:rsid w:val="00945397"/>
    <w:rPr>
      <w:rFonts w:ascii="Calibri" w:eastAsia="Times" w:hAnsi="Calibri" w:cs="Times New Roman"/>
      <w:lang w:eastAsia="nl-BE"/>
    </w:rPr>
  </w:style>
  <w:style w:type="table" w:styleId="Tabelraster">
    <w:name w:val="Table Grid"/>
    <w:basedOn w:val="Standaardtabel"/>
    <w:uiPriority w:val="59"/>
    <w:rsid w:val="005D1F8A"/>
    <w:pPr>
      <w:spacing w:after="0" w:line="240" w:lineRule="auto"/>
    </w:pPr>
    <w:rPr>
      <w:rFonts w:ascii="Calibri" w:eastAsia="Times New Roman" w:hAnsi="Calibri" w:cs="Times New Roman"/>
      <w:szCs w:val="20"/>
      <w:lang w:val="en-US"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945397"/>
    <w:rPr>
      <w:color w:val="808080"/>
    </w:rPr>
  </w:style>
  <w:style w:type="character" w:customStyle="1" w:styleId="vet">
    <w:name w:val="vet"/>
    <w:uiPriority w:val="1"/>
    <w:qFormat/>
    <w:rsid w:val="00945397"/>
    <w:rPr>
      <w:rFonts w:ascii="Calibri" w:eastAsia="Times New Roman" w:hAnsi="Calibri"/>
      <w:b/>
      <w:szCs w:val="20"/>
    </w:rPr>
  </w:style>
  <w:style w:type="paragraph" w:styleId="Lijstopsomteken">
    <w:name w:val="List Bullet"/>
    <w:basedOn w:val="Standaard"/>
    <w:uiPriority w:val="2"/>
    <w:semiHidden/>
    <w:unhideWhenUsed/>
    <w:qFormat/>
    <w:rsid w:val="00945397"/>
    <w:pPr>
      <w:numPr>
        <w:numId w:val="2"/>
      </w:numPr>
      <w:ind w:left="284" w:hanging="284"/>
      <w:contextualSpacing/>
    </w:pPr>
    <w:rPr>
      <w:rFonts w:asciiTheme="minorHAnsi" w:eastAsiaTheme="minorHAnsi" w:hAnsiTheme="minorHAnsi" w:cstheme="minorBidi"/>
      <w:color w:val="1D1B11" w:themeColor="background2" w:themeShade="1A"/>
      <w:lang w:eastAsia="en-US"/>
    </w:rPr>
  </w:style>
  <w:style w:type="paragraph" w:customStyle="1" w:styleId="paginering">
    <w:name w:val="paginering"/>
    <w:basedOn w:val="Standaard"/>
    <w:uiPriority w:val="27"/>
    <w:qFormat/>
    <w:rsid w:val="00945397"/>
    <w:pPr>
      <w:jc w:val="right"/>
    </w:pPr>
    <w:rPr>
      <w:noProof/>
      <w:sz w:val="18"/>
      <w:szCs w:val="18"/>
    </w:rPr>
  </w:style>
  <w:style w:type="character" w:styleId="Titelvanboek">
    <w:name w:val="Book Title"/>
    <w:uiPriority w:val="33"/>
    <w:qFormat/>
    <w:rsid w:val="00945397"/>
    <w:rPr>
      <w:rFonts w:ascii="Calibri" w:hAnsi="Calibri"/>
      <w:b/>
      <w:color w:val="auto"/>
      <w:sz w:val="24"/>
      <w:szCs w:val="24"/>
    </w:rPr>
  </w:style>
  <w:style w:type="character" w:styleId="Paginanummer">
    <w:name w:val="page number"/>
    <w:basedOn w:val="Standaardalinea-lettertype"/>
    <w:rsid w:val="00945397"/>
    <w:rPr>
      <w:rFonts w:ascii="Calibri" w:hAnsi="Calibri"/>
      <w:b w:val="0"/>
    </w:rPr>
  </w:style>
  <w:style w:type="paragraph" w:customStyle="1" w:styleId="Opsomming">
    <w:name w:val="Opsomming"/>
    <w:basedOn w:val="Standaard"/>
    <w:qFormat/>
    <w:rsid w:val="00945397"/>
    <w:pPr>
      <w:numPr>
        <w:numId w:val="3"/>
      </w:numPr>
    </w:pPr>
  </w:style>
  <w:style w:type="paragraph" w:styleId="Ballontekst">
    <w:name w:val="Balloon Text"/>
    <w:basedOn w:val="Standaard"/>
    <w:link w:val="BallontekstChar"/>
    <w:uiPriority w:val="99"/>
    <w:semiHidden/>
    <w:unhideWhenUsed/>
    <w:rsid w:val="00945397"/>
    <w:rPr>
      <w:rFonts w:ascii="Tahoma" w:hAnsi="Tahoma" w:cs="Tahoma"/>
      <w:sz w:val="16"/>
      <w:szCs w:val="16"/>
    </w:rPr>
  </w:style>
  <w:style w:type="character" w:customStyle="1" w:styleId="BallontekstChar">
    <w:name w:val="Ballontekst Char"/>
    <w:basedOn w:val="Standaardalinea-lettertype"/>
    <w:link w:val="Ballontekst"/>
    <w:uiPriority w:val="99"/>
    <w:semiHidden/>
    <w:rsid w:val="00945397"/>
    <w:rPr>
      <w:rFonts w:ascii="Tahoma" w:eastAsia="Times" w:hAnsi="Tahoma" w:cs="Tahoma"/>
      <w:sz w:val="16"/>
      <w:szCs w:val="16"/>
      <w:lang w:eastAsia="nl-BE"/>
    </w:rPr>
  </w:style>
  <w:style w:type="paragraph" w:styleId="Voettekst">
    <w:name w:val="footer"/>
    <w:basedOn w:val="Standaard"/>
    <w:link w:val="VoettekstChar"/>
    <w:uiPriority w:val="99"/>
    <w:unhideWhenUsed/>
    <w:rsid w:val="00B53387"/>
    <w:pPr>
      <w:tabs>
        <w:tab w:val="center" w:pos="4536"/>
        <w:tab w:val="right" w:pos="9072"/>
      </w:tabs>
    </w:pPr>
  </w:style>
  <w:style w:type="character" w:customStyle="1" w:styleId="VoettekstChar">
    <w:name w:val="Voettekst Char"/>
    <w:basedOn w:val="Standaardalinea-lettertype"/>
    <w:link w:val="Voettekst"/>
    <w:uiPriority w:val="99"/>
    <w:rsid w:val="00B53387"/>
    <w:rPr>
      <w:rFonts w:ascii="Calibri" w:eastAsia="Times" w:hAnsi="Calibri" w:cs="Times New Roman"/>
      <w:lang w:eastAsia="nl-BE"/>
    </w:rPr>
  </w:style>
  <w:style w:type="paragraph" w:customStyle="1" w:styleId="KaderOnder">
    <w:name w:val="KaderOnder"/>
    <w:basedOn w:val="Standaard"/>
    <w:link w:val="KaderOnderChar"/>
    <w:qFormat/>
    <w:rsid w:val="001617F8"/>
    <w:pPr>
      <w:spacing w:after="200"/>
    </w:pPr>
    <w:rPr>
      <w:sz w:val="16"/>
      <w:szCs w:val="16"/>
      <w:lang w:eastAsia="en-US"/>
    </w:rPr>
  </w:style>
  <w:style w:type="paragraph" w:customStyle="1" w:styleId="KaderBoven">
    <w:name w:val="KaderBoven"/>
    <w:basedOn w:val="Standaard"/>
    <w:link w:val="KaderBovenChar"/>
    <w:qFormat/>
    <w:rsid w:val="001617F8"/>
    <w:rPr>
      <w:sz w:val="16"/>
      <w:szCs w:val="16"/>
      <w:lang w:eastAsia="en-US"/>
    </w:rPr>
  </w:style>
  <w:style w:type="character" w:customStyle="1" w:styleId="KaderOnderChar">
    <w:name w:val="KaderOnder Char"/>
    <w:basedOn w:val="Standaardalinea-lettertype"/>
    <w:link w:val="KaderOnder"/>
    <w:rsid w:val="001617F8"/>
    <w:rPr>
      <w:rFonts w:ascii="Calibri" w:eastAsia="Times" w:hAnsi="Calibri" w:cs="Times New Roman"/>
      <w:sz w:val="16"/>
      <w:szCs w:val="16"/>
    </w:rPr>
  </w:style>
  <w:style w:type="character" w:customStyle="1" w:styleId="KaderBovenChar">
    <w:name w:val="KaderBoven Char"/>
    <w:basedOn w:val="Standaardalinea-lettertype"/>
    <w:link w:val="KaderBoven"/>
    <w:rsid w:val="001617F8"/>
    <w:rPr>
      <w:rFonts w:ascii="Calibri" w:eastAsia="Times" w:hAnsi="Calibri" w:cs="Times New Roman"/>
      <w:sz w:val="16"/>
      <w:szCs w:val="16"/>
    </w:rPr>
  </w:style>
  <w:style w:type="character" w:styleId="Hyperlink">
    <w:name w:val="Hyperlink"/>
    <w:basedOn w:val="Standaardalinea-lettertype"/>
    <w:unhideWhenUsed/>
    <w:rsid w:val="00040947"/>
    <w:rPr>
      <w:color w:val="0000FF"/>
      <w:u w:val="single"/>
    </w:rPr>
  </w:style>
  <w:style w:type="paragraph" w:customStyle="1" w:styleId="KOP20">
    <w:name w:val="KOP 2"/>
    <w:basedOn w:val="Standaard"/>
    <w:autoRedefine/>
    <w:rsid w:val="00040947"/>
    <w:rPr>
      <w:rFonts w:ascii="Courier New" w:eastAsia="Times New Roman" w:hAnsi="Courier New"/>
      <w:sz w:val="20"/>
      <w:szCs w:val="20"/>
      <w:lang w:eastAsia="nl-NL"/>
    </w:rPr>
  </w:style>
  <w:style w:type="paragraph" w:styleId="Plattetekst">
    <w:name w:val="Body Text"/>
    <w:basedOn w:val="Standaard"/>
    <w:link w:val="PlattetekstChar"/>
    <w:uiPriority w:val="99"/>
    <w:rsid w:val="00040947"/>
    <w:pPr>
      <w:spacing w:after="200" w:line="276" w:lineRule="auto"/>
    </w:pPr>
    <w:rPr>
      <w:rFonts w:ascii="Arial" w:eastAsiaTheme="minorEastAsia" w:hAnsi="Arial" w:cs="Arial"/>
      <w:sz w:val="20"/>
      <w:szCs w:val="20"/>
      <w:lang w:eastAsia="en-US"/>
    </w:rPr>
  </w:style>
  <w:style w:type="character" w:customStyle="1" w:styleId="PlattetekstChar">
    <w:name w:val="Platte tekst Char"/>
    <w:basedOn w:val="Standaardalinea-lettertype"/>
    <w:link w:val="Plattetekst"/>
    <w:uiPriority w:val="99"/>
    <w:rsid w:val="00040947"/>
    <w:rPr>
      <w:rFonts w:ascii="Arial" w:eastAsiaTheme="minorEastAsia" w:hAnsi="Arial" w:cs="Arial"/>
      <w:sz w:val="20"/>
      <w:szCs w:val="20"/>
    </w:rPr>
  </w:style>
  <w:style w:type="paragraph" w:styleId="Voetnoottekst">
    <w:name w:val="footnote text"/>
    <w:basedOn w:val="Standaard"/>
    <w:link w:val="VoetnoottekstChar"/>
    <w:uiPriority w:val="99"/>
    <w:semiHidden/>
    <w:unhideWhenUsed/>
    <w:rsid w:val="00040947"/>
    <w:rPr>
      <w:rFonts w:asciiTheme="minorHAnsi" w:eastAsiaTheme="minorHAnsi" w:hAnsiTheme="minorHAnsi" w:cstheme="minorBidi"/>
      <w:color w:val="000000" w:themeColor="text1"/>
      <w:sz w:val="20"/>
      <w:szCs w:val="20"/>
      <w:lang w:eastAsia="en-US"/>
    </w:rPr>
  </w:style>
  <w:style w:type="character" w:customStyle="1" w:styleId="VoetnoottekstChar">
    <w:name w:val="Voetnoottekst Char"/>
    <w:basedOn w:val="Standaardalinea-lettertype"/>
    <w:link w:val="Voetnoottekst"/>
    <w:uiPriority w:val="99"/>
    <w:semiHidden/>
    <w:rsid w:val="00040947"/>
    <w:rPr>
      <w:color w:val="000000" w:themeColor="text1"/>
      <w:sz w:val="20"/>
      <w:szCs w:val="20"/>
    </w:rPr>
  </w:style>
  <w:style w:type="character" w:styleId="Voetnootmarkering">
    <w:name w:val="footnote reference"/>
    <w:basedOn w:val="Standaardalinea-lettertype"/>
    <w:uiPriority w:val="99"/>
    <w:semiHidden/>
    <w:unhideWhenUsed/>
    <w:rsid w:val="00040947"/>
    <w:rPr>
      <w:vertAlign w:val="superscript"/>
    </w:rPr>
  </w:style>
  <w:style w:type="paragraph" w:customStyle="1" w:styleId="Nummering1">
    <w:name w:val="Nummering1"/>
    <w:basedOn w:val="Standaard"/>
    <w:rsid w:val="00040947"/>
    <w:pPr>
      <w:numPr>
        <w:numId w:val="6"/>
      </w:numPr>
      <w:tabs>
        <w:tab w:val="right" w:pos="2126"/>
        <w:tab w:val="left" w:pos="2268"/>
        <w:tab w:val="right" w:pos="6662"/>
        <w:tab w:val="left" w:pos="6804"/>
      </w:tabs>
      <w:spacing w:after="240" w:line="280" w:lineRule="exact"/>
    </w:pPr>
    <w:rPr>
      <w:rFonts w:ascii="Arial" w:eastAsia="Times New Roman" w:hAnsi="Arial"/>
      <w:b/>
      <w:sz w:val="20"/>
      <w:szCs w:val="24"/>
      <w:u w:val="single"/>
      <w:lang w:val="en-US" w:eastAsia="en-US"/>
    </w:rPr>
  </w:style>
  <w:style w:type="paragraph" w:customStyle="1" w:styleId="Nummering11">
    <w:name w:val="Nummering1.1"/>
    <w:basedOn w:val="Nummering1"/>
    <w:rsid w:val="00040947"/>
    <w:pPr>
      <w:numPr>
        <w:ilvl w:val="1"/>
      </w:numPr>
      <w:spacing w:after="0"/>
    </w:pPr>
    <w:rPr>
      <w:u w:val="none"/>
    </w:rPr>
  </w:style>
  <w:style w:type="paragraph" w:customStyle="1" w:styleId="Nummering111">
    <w:name w:val="Nummering1.1.1"/>
    <w:basedOn w:val="Standaard"/>
    <w:rsid w:val="00040947"/>
    <w:pPr>
      <w:numPr>
        <w:ilvl w:val="2"/>
        <w:numId w:val="6"/>
      </w:numPr>
      <w:tabs>
        <w:tab w:val="right" w:pos="2126"/>
        <w:tab w:val="left" w:pos="2268"/>
        <w:tab w:val="right" w:pos="6662"/>
        <w:tab w:val="left" w:pos="6804"/>
      </w:tabs>
      <w:spacing w:line="280" w:lineRule="exact"/>
    </w:pPr>
    <w:rPr>
      <w:rFonts w:ascii="Arial" w:eastAsia="Times New Roman" w:hAnsi="Arial"/>
      <w:sz w:val="20"/>
      <w:szCs w:val="24"/>
      <w:lang w:val="en-US" w:eastAsia="en-US"/>
    </w:rPr>
  </w:style>
  <w:style w:type="paragraph" w:customStyle="1" w:styleId="Nummering1111">
    <w:name w:val="Nummering1.1.1.1"/>
    <w:basedOn w:val="Nummering111"/>
    <w:next w:val="Nummering111"/>
    <w:rsid w:val="00040947"/>
    <w:pPr>
      <w:numPr>
        <w:ilvl w:val="3"/>
      </w:numPr>
    </w:pPr>
  </w:style>
  <w:style w:type="table" w:customStyle="1" w:styleId="Tabelraster1">
    <w:name w:val="Tabelraster1"/>
    <w:basedOn w:val="Standaardtabel"/>
    <w:next w:val="Tabelraster"/>
    <w:uiPriority w:val="59"/>
    <w:rsid w:val="0004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04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Standaardtabel"/>
    <w:next w:val="Tabelraster"/>
    <w:uiPriority w:val="59"/>
    <w:rsid w:val="00040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040947"/>
    <w:rPr>
      <w:sz w:val="16"/>
      <w:szCs w:val="16"/>
    </w:rPr>
  </w:style>
  <w:style w:type="paragraph" w:styleId="Tekstopmerking">
    <w:name w:val="annotation text"/>
    <w:basedOn w:val="Standaard"/>
    <w:link w:val="TekstopmerkingChar"/>
    <w:uiPriority w:val="99"/>
    <w:semiHidden/>
    <w:unhideWhenUsed/>
    <w:rsid w:val="00040947"/>
    <w:rPr>
      <w:rFonts w:ascii="Tahoma" w:eastAsia="Times New Roman" w:hAnsi="Tahoma"/>
      <w:sz w:val="20"/>
      <w:szCs w:val="20"/>
      <w:lang w:val="nl-NL" w:eastAsia="nl-NL"/>
    </w:rPr>
  </w:style>
  <w:style w:type="character" w:customStyle="1" w:styleId="TekstopmerkingChar">
    <w:name w:val="Tekst opmerking Char"/>
    <w:basedOn w:val="Standaardalinea-lettertype"/>
    <w:link w:val="Tekstopmerking"/>
    <w:uiPriority w:val="99"/>
    <w:semiHidden/>
    <w:rsid w:val="00040947"/>
    <w:rPr>
      <w:rFonts w:ascii="Tahoma" w:eastAsia="Times New Roman" w:hAnsi="Tahoma"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040947"/>
    <w:rPr>
      <w:b/>
      <w:bCs/>
    </w:rPr>
  </w:style>
  <w:style w:type="character" w:customStyle="1" w:styleId="OnderwerpvanopmerkingChar">
    <w:name w:val="Onderwerp van opmerking Char"/>
    <w:basedOn w:val="TekstopmerkingChar"/>
    <w:link w:val="Onderwerpvanopmerking"/>
    <w:uiPriority w:val="99"/>
    <w:semiHidden/>
    <w:rsid w:val="00040947"/>
    <w:rPr>
      <w:rFonts w:ascii="Tahoma" w:eastAsia="Times New Roman" w:hAnsi="Tahoma" w:cs="Times New Roman"/>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63852">
      <w:bodyDiv w:val="1"/>
      <w:marLeft w:val="0"/>
      <w:marRight w:val="0"/>
      <w:marTop w:val="0"/>
      <w:marBottom w:val="0"/>
      <w:divBdr>
        <w:top w:val="none" w:sz="0" w:space="0" w:color="auto"/>
        <w:left w:val="none" w:sz="0" w:space="0" w:color="auto"/>
        <w:bottom w:val="none" w:sz="0" w:space="0" w:color="auto"/>
        <w:right w:val="none" w:sz="0" w:space="0" w:color="auto"/>
      </w:divBdr>
    </w:div>
    <w:div w:id="1136753862">
      <w:bodyDiv w:val="1"/>
      <w:marLeft w:val="0"/>
      <w:marRight w:val="0"/>
      <w:marTop w:val="0"/>
      <w:marBottom w:val="0"/>
      <w:divBdr>
        <w:top w:val="none" w:sz="0" w:space="0" w:color="auto"/>
        <w:left w:val="none" w:sz="0" w:space="0" w:color="auto"/>
        <w:bottom w:val="none" w:sz="0" w:space="0" w:color="auto"/>
        <w:right w:val="none" w:sz="0" w:space="0" w:color="auto"/>
      </w:divBdr>
    </w:div>
    <w:div w:id="18101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ntact@zorginspectie.b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4F009E83BF44BBC89BF672D75809A14"/>
        <w:category>
          <w:name w:val="Algemeen"/>
          <w:gallery w:val="placeholder"/>
        </w:category>
        <w:types>
          <w:type w:val="bbPlcHdr"/>
        </w:types>
        <w:behaviors>
          <w:behavior w:val="content"/>
        </w:behaviors>
        <w:guid w:val="{E0CB7637-1536-4F13-A612-78243FBED0ED}"/>
      </w:docPartPr>
      <w:docPartBody>
        <w:p w:rsidR="00F255FF" w:rsidRDefault="00C345A3">
          <w:pPr>
            <w:pStyle w:val="B4F009E83BF44BBC89BF672D75809A14"/>
          </w:pPr>
          <w:r w:rsidRPr="00945397">
            <w:rPr>
              <w:rStyle w:val="Tekstvantijdelijkeaanduiding"/>
              <w:rFonts w:cs="Calibri"/>
            </w:rPr>
            <w:t>Noteer hier de aanwezigen van de vergadering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ArtSans-Regular">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5A3"/>
    <w:rsid w:val="00126750"/>
    <w:rsid w:val="0015641E"/>
    <w:rsid w:val="00156ECD"/>
    <w:rsid w:val="001A481B"/>
    <w:rsid w:val="001E5BAC"/>
    <w:rsid w:val="00251638"/>
    <w:rsid w:val="00276E57"/>
    <w:rsid w:val="003C4C23"/>
    <w:rsid w:val="003D2B15"/>
    <w:rsid w:val="004079C4"/>
    <w:rsid w:val="004F138A"/>
    <w:rsid w:val="006D43F5"/>
    <w:rsid w:val="007226D9"/>
    <w:rsid w:val="007A2E41"/>
    <w:rsid w:val="00805906"/>
    <w:rsid w:val="00857E6D"/>
    <w:rsid w:val="00A31736"/>
    <w:rsid w:val="00B2082F"/>
    <w:rsid w:val="00C345A3"/>
    <w:rsid w:val="00C504F9"/>
    <w:rsid w:val="00CC28B0"/>
    <w:rsid w:val="00CE0CE7"/>
    <w:rsid w:val="00EA0D97"/>
    <w:rsid w:val="00F255FF"/>
    <w:rsid w:val="00F35D31"/>
    <w:rsid w:val="00F710FB"/>
    <w:rsid w:val="00FD67B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100758A99E90419AA674192C35FC6ECD">
    <w:name w:val="100758A99E90419AA674192C35FC6ECD"/>
  </w:style>
  <w:style w:type="paragraph" w:customStyle="1" w:styleId="B4F009E83BF44BBC89BF672D75809A14">
    <w:name w:val="B4F009E83BF44BBC89BF672D75809A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Aangepast 1">
      <a:dk1>
        <a:sysClr val="windowText" lastClr="000000"/>
      </a:dk1>
      <a:lt1>
        <a:sysClr val="window" lastClr="FFFFFF"/>
      </a:lt1>
      <a:dk2>
        <a:srgbClr val="8BAE00"/>
      </a:dk2>
      <a:lt2>
        <a:srgbClr val="EEECE1"/>
      </a:lt2>
      <a:accent1>
        <a:srgbClr val="8BAE00"/>
      </a:accent1>
      <a:accent2>
        <a:srgbClr val="23789C"/>
      </a:accent2>
      <a:accent3>
        <a:srgbClr val="C63131"/>
      </a:accent3>
      <a:accent4>
        <a:srgbClr val="C68031"/>
      </a:accent4>
      <a:accent5>
        <a:srgbClr val="FFE615"/>
      </a:accent5>
      <a:accent6>
        <a:srgbClr val="443939"/>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2FBE8A79FB1A34B812FB39AE827CEDC" ma:contentTypeVersion="4" ma:contentTypeDescription="Een nieuw document maken." ma:contentTypeScope="" ma:versionID="d4ffd262b16e26d3903140cc848164e9">
  <xsd:schema xmlns:xsd="http://www.w3.org/2001/XMLSchema" xmlns:xs="http://www.w3.org/2001/XMLSchema" xmlns:p="http://schemas.microsoft.com/office/2006/metadata/properties" xmlns:ns2="96e88368-1096-48c6-adab-d283335a00af" xmlns:ns3="7cefeabd-64e0-46c7-b09b-2f8ee69c8b6b" targetNamespace="http://schemas.microsoft.com/office/2006/metadata/properties" ma:root="true" ma:fieldsID="0a0685666860f902dd08f998f7972594" ns2:_="" ns3:_="">
    <xsd:import namespace="96e88368-1096-48c6-adab-d283335a00af"/>
    <xsd:import namespace="7cefeabd-64e0-46c7-b09b-2f8ee69c8b6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e88368-1096-48c6-adab-d283335a00a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efeabd-64e0-46c7-b09b-2f8ee69c8b6b"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9D5E4-E3DB-4B38-935B-244B37977F5C}">
  <ds:schemaRefs>
    <ds:schemaRef ds:uri="http://schemas.microsoft.com/sharepoint/v3/contenttype/forms"/>
  </ds:schemaRefs>
</ds:datastoreItem>
</file>

<file path=customXml/itemProps2.xml><?xml version="1.0" encoding="utf-8"?>
<ds:datastoreItem xmlns:ds="http://schemas.openxmlformats.org/officeDocument/2006/customXml" ds:itemID="{91D7DEFF-DA46-4C18-A737-4303C14C5D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e88368-1096-48c6-adab-d283335a00af"/>
    <ds:schemaRef ds:uri="7cefeabd-64e0-46c7-b09b-2f8ee69c8b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75B81B-820B-40DA-A67E-2FA0AAA7BD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9A698-6C76-492E-96A8-EBCA28CB0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3683</Words>
  <Characters>20260</Characters>
  <Application>Microsoft Office Word</Application>
  <DocSecurity>0</DocSecurity>
  <Lines>168</Lines>
  <Paragraphs>47</Paragraphs>
  <ScaleCrop>false</ScaleCrop>
  <HeadingPairs>
    <vt:vector size="2" baseType="variant">
      <vt:variant>
        <vt:lpstr>Titel</vt:lpstr>
      </vt:variant>
      <vt:variant>
        <vt:i4>1</vt:i4>
      </vt:variant>
    </vt:vector>
  </HeadingPairs>
  <TitlesOfParts>
    <vt:vector size="1" baseType="lpstr">
      <vt:lpstr>2018 Praktijkinspecties diensten voor pleegzorg</vt:lpstr>
    </vt:vector>
  </TitlesOfParts>
  <Company>Vlaamse Overheid</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Praktijkinspecties diensten voor pleegzorg</dc:title>
  <dc:creator>Soens, An-Sofie</dc:creator>
  <cp:lastModifiedBy>Wylin Tom</cp:lastModifiedBy>
  <cp:revision>2</cp:revision>
  <dcterms:created xsi:type="dcterms:W3CDTF">2018-03-19T10:40:00Z</dcterms:created>
  <dcterms:modified xsi:type="dcterms:W3CDTF">2018-03-19T10:40:00Z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0x010100B2FBE8A79FB1A34B812FB39AE827CEDC</vt:lpwstr>
  </property>
</Properties>
</file>