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6527" w:tblpY="7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E62DA9" w:rsidRPr="00042FB8" w14:paraId="1F69CE36" w14:textId="77777777" w:rsidTr="00DC0643">
        <w:trPr>
          <w:trHeight w:val="1843"/>
        </w:trPr>
        <w:tc>
          <w:tcPr>
            <w:tcW w:w="4395" w:type="dxa"/>
          </w:tcPr>
          <w:p w14:paraId="1F69CE2F" w14:textId="1CF899D1" w:rsidR="00E62DA9" w:rsidRPr="00A1003C" w:rsidRDefault="0002075F" w:rsidP="00A1003C">
            <w:pPr>
              <w:pStyle w:val="Afdeling"/>
              <w:tabs>
                <w:tab w:val="left" w:pos="3119"/>
              </w:tabs>
              <w:spacing w:line="240" w:lineRule="auto"/>
              <w:rPr>
                <w:rFonts w:cs="Calibri"/>
                <w:b/>
              </w:rPr>
            </w:pPr>
            <w:r w:rsidRPr="00DC0643">
              <w:rPr>
                <w:rFonts w:cs="Calibri"/>
                <w:b/>
              </w:rPr>
              <w:t xml:space="preserve">Afdeling </w:t>
            </w:r>
            <w:r w:rsidR="0004077F">
              <w:rPr>
                <w:rFonts w:cs="Calibri"/>
                <w:b/>
              </w:rPr>
              <w:t>Welzijn</w:t>
            </w:r>
            <w:r w:rsidR="001C6BBF">
              <w:rPr>
                <w:rFonts w:cs="Calibri"/>
                <w:b/>
              </w:rPr>
              <w:t xml:space="preserve"> en </w:t>
            </w:r>
            <w:r w:rsidR="0004077F">
              <w:rPr>
                <w:rFonts w:cs="Calibri"/>
                <w:b/>
              </w:rPr>
              <w:t>Samenleving</w:t>
            </w:r>
          </w:p>
          <w:p w14:paraId="1F69CE30" w14:textId="77777777" w:rsidR="00E62DA9" w:rsidRPr="00DC0643" w:rsidRDefault="00E62DA9" w:rsidP="00A1003C">
            <w:pPr>
              <w:pStyle w:val="Adresafzender"/>
              <w:spacing w:line="240" w:lineRule="auto"/>
              <w:rPr>
                <w:rFonts w:cs="Calibri"/>
              </w:rPr>
            </w:pPr>
            <w:r w:rsidRPr="00DC0643">
              <w:rPr>
                <w:rFonts w:cs="Calibri"/>
              </w:rPr>
              <w:t xml:space="preserve">Koning Albert II-laan 35 bus </w:t>
            </w:r>
            <w:r w:rsidR="008E62DD" w:rsidRPr="00DC0643">
              <w:rPr>
                <w:rFonts w:cs="Calibri"/>
              </w:rPr>
              <w:t>30</w:t>
            </w:r>
          </w:p>
          <w:p w14:paraId="1F69CE31" w14:textId="77777777" w:rsidR="00E62DA9" w:rsidRPr="00CE12F3" w:rsidRDefault="00E62DA9" w:rsidP="00A1003C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Fonts w:cs="Calibri"/>
                <w:lang w:val="de-DE"/>
              </w:rPr>
              <w:t xml:space="preserve">1030 </w:t>
            </w:r>
            <w:proofErr w:type="spellStart"/>
            <w:r w:rsidRPr="00CE12F3">
              <w:rPr>
                <w:rFonts w:cs="Calibri"/>
                <w:lang w:val="de-DE"/>
              </w:rPr>
              <w:t>Brussel</w:t>
            </w:r>
            <w:proofErr w:type="spellEnd"/>
          </w:p>
          <w:p w14:paraId="1F69CE32" w14:textId="558E317A" w:rsidR="00E62DA9" w:rsidRPr="00CE12F3" w:rsidRDefault="00E62DA9" w:rsidP="00A1003C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T</w:t>
            </w:r>
            <w:r w:rsidRPr="00CE12F3">
              <w:rPr>
                <w:rFonts w:cs="Calibri"/>
                <w:b/>
                <w:lang w:val="de-DE"/>
              </w:rPr>
              <w:t xml:space="preserve"> </w:t>
            </w:r>
            <w:r w:rsidR="0002075F" w:rsidRPr="00CE12F3">
              <w:rPr>
                <w:rFonts w:cs="Calibri"/>
                <w:szCs w:val="20"/>
                <w:lang w:val="de-DE"/>
              </w:rPr>
              <w:t>02 553 3</w:t>
            </w:r>
            <w:r w:rsidR="007704D7">
              <w:rPr>
                <w:rFonts w:cs="Calibri"/>
                <w:szCs w:val="20"/>
                <w:lang w:val="de-DE"/>
              </w:rPr>
              <w:t>3 30</w:t>
            </w:r>
          </w:p>
          <w:p w14:paraId="1F69CE33" w14:textId="43F7D929" w:rsidR="00E62DA9" w:rsidRPr="00CE12F3" w:rsidRDefault="00CE12F3" w:rsidP="00A1003C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E</w:t>
            </w:r>
            <w:r w:rsidR="00E62DA9" w:rsidRPr="00CE12F3">
              <w:rPr>
                <w:rFonts w:cs="Calibri"/>
                <w:b/>
                <w:lang w:val="de-DE"/>
              </w:rPr>
              <w:t xml:space="preserve"> </w:t>
            </w:r>
            <w:r w:rsidR="007704D7" w:rsidRPr="007704D7">
              <w:rPr>
                <w:rFonts w:cs="Calibri"/>
                <w:lang w:val="de-DE"/>
              </w:rPr>
              <w:t>welzijnensamenleving</w:t>
            </w:r>
            <w:r w:rsidRPr="00CE12F3">
              <w:rPr>
                <w:rFonts w:cs="Calibri"/>
                <w:szCs w:val="20"/>
                <w:lang w:val="de-DE"/>
              </w:rPr>
              <w:t>@vlaanderen.be</w:t>
            </w:r>
          </w:p>
          <w:p w14:paraId="1F69CE34" w14:textId="77777777" w:rsidR="00E62DA9" w:rsidRPr="00CE12F3" w:rsidRDefault="00E62DA9" w:rsidP="00A1003C">
            <w:pPr>
              <w:pStyle w:val="Adresafzender"/>
              <w:spacing w:line="240" w:lineRule="auto"/>
              <w:rPr>
                <w:rStyle w:val="vet"/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www.departementwvg.be</w:t>
            </w:r>
          </w:p>
          <w:p w14:paraId="1F69CE35" w14:textId="6E485912" w:rsidR="00E62DA9" w:rsidRPr="00A11FB6" w:rsidRDefault="00A11FB6" w:rsidP="00A1003C">
            <w:pPr>
              <w:pStyle w:val="Adresafzender"/>
              <w:spacing w:line="240" w:lineRule="auto"/>
              <w:rPr>
                <w:rFonts w:cs="Calibri"/>
                <w:b/>
                <w:lang w:val="de-DE"/>
              </w:rPr>
            </w:pPr>
            <w:r w:rsidRPr="00A11FB6">
              <w:rPr>
                <w:rFonts w:cs="Calibri"/>
                <w:b/>
                <w:lang w:val="de-DE"/>
              </w:rPr>
              <w:t>www.welzijnensamenleving.be</w:t>
            </w:r>
          </w:p>
        </w:tc>
      </w:tr>
    </w:tbl>
    <w:p w14:paraId="1F69CE37" w14:textId="77777777" w:rsidR="00F71249" w:rsidRPr="00CE12F3" w:rsidRDefault="00F71249" w:rsidP="00CE12F3">
      <w:pPr>
        <w:pStyle w:val="Geenafstand"/>
        <w:rPr>
          <w:lang w:val="de-DE"/>
        </w:rPr>
      </w:pPr>
    </w:p>
    <w:p w14:paraId="1F69CE38" w14:textId="77777777" w:rsidR="00F71249" w:rsidRPr="00CE12F3" w:rsidRDefault="00F71249" w:rsidP="00CE12F3">
      <w:pPr>
        <w:pStyle w:val="Geenafstand"/>
        <w:rPr>
          <w:lang w:val="de-DE"/>
        </w:rPr>
        <w:sectPr w:rsidR="00F71249" w:rsidRPr="00CE12F3" w:rsidSect="0051055C">
          <w:headerReference w:type="first" r:id="rId11"/>
          <w:footerReference w:type="first" r:id="rId12"/>
          <w:pgSz w:w="11906" w:h="16838" w:code="9"/>
          <w:pgMar w:top="2642" w:right="851" w:bottom="1701" w:left="1134" w:header="851" w:footer="851" w:gutter="0"/>
          <w:cols w:space="708"/>
          <w:titlePg/>
          <w:docGrid w:linePitch="360"/>
        </w:sectPr>
      </w:pPr>
    </w:p>
    <w:tbl>
      <w:tblPr>
        <w:tblStyle w:val="Tabelraster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3671E" w:rsidRPr="00DC0643" w14:paraId="1F69CE3A" w14:textId="77777777" w:rsidTr="00CE12F3">
        <w:trPr>
          <w:trHeight w:hRule="exact" w:val="204"/>
        </w:trPr>
        <w:tc>
          <w:tcPr>
            <w:tcW w:w="9498" w:type="dxa"/>
          </w:tcPr>
          <w:p w14:paraId="1F69CE39" w14:textId="77777777" w:rsidR="0043671E" w:rsidRPr="00DC0643" w:rsidRDefault="0043671E" w:rsidP="0043671E">
            <w:pPr>
              <w:tabs>
                <w:tab w:val="right" w:pos="9923"/>
              </w:tabs>
              <w:spacing w:line="240" w:lineRule="auto"/>
              <w:contextualSpacing/>
              <w:jc w:val="right"/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</w:pPr>
            <w:r w:rsidRPr="00CE12F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de-DE"/>
              </w:rPr>
              <w:tab/>
            </w:r>
            <w:r w:rsidRPr="00DC064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  <w:t>/////////////////////////////////////////////////////////////////////////////////////////////////////////////////////////////////////////////////////</w:t>
            </w:r>
          </w:p>
        </w:tc>
      </w:tr>
    </w:tbl>
    <w:p w14:paraId="1F69CE3B" w14:textId="228FD9D0" w:rsidR="0043671E" w:rsidRPr="00C62380" w:rsidRDefault="00084744" w:rsidP="0043671E">
      <w:pPr>
        <w:spacing w:line="240" w:lineRule="auto"/>
        <w:contextualSpacing/>
        <w:rPr>
          <w:rFonts w:eastAsia="Times New Roman" w:cs="Calibri"/>
          <w:b/>
          <w:spacing w:val="5"/>
          <w:kern w:val="28"/>
          <w:sz w:val="40"/>
          <w:szCs w:val="40"/>
        </w:rPr>
      </w:pPr>
      <w:r>
        <w:rPr>
          <w:rFonts w:eastAsia="Times New Roman" w:cs="Calibri"/>
          <w:b/>
          <w:spacing w:val="5"/>
          <w:kern w:val="28"/>
          <w:sz w:val="40"/>
          <w:szCs w:val="40"/>
        </w:rPr>
        <w:t>Checklist bij de e</w:t>
      </w:r>
      <w:r w:rsidR="00C62380" w:rsidRPr="00C62380">
        <w:rPr>
          <w:rFonts w:eastAsia="Times New Roman" w:cs="Calibri"/>
          <w:b/>
          <w:spacing w:val="5"/>
          <w:kern w:val="28"/>
          <w:sz w:val="40"/>
          <w:szCs w:val="40"/>
        </w:rPr>
        <w:t xml:space="preserve">rkenningsaanvraag </w:t>
      </w:r>
      <w:r>
        <w:rPr>
          <w:rFonts w:eastAsia="Times New Roman" w:cs="Calibri"/>
          <w:b/>
          <w:spacing w:val="5"/>
          <w:kern w:val="28"/>
          <w:sz w:val="40"/>
          <w:szCs w:val="40"/>
        </w:rPr>
        <w:t xml:space="preserve">als </w:t>
      </w:r>
      <w:r>
        <w:rPr>
          <w:rFonts w:eastAsia="Times New Roman" w:cs="Calibri"/>
          <w:b/>
          <w:spacing w:val="5"/>
          <w:kern w:val="28"/>
          <w:sz w:val="40"/>
          <w:szCs w:val="40"/>
        </w:rPr>
        <w:br/>
      </w:r>
      <w:r w:rsidR="00C62380" w:rsidRPr="00C62380">
        <w:rPr>
          <w:rFonts w:eastAsia="Times New Roman" w:cs="Calibri"/>
          <w:b/>
          <w:spacing w:val="5"/>
          <w:kern w:val="28"/>
          <w:sz w:val="40"/>
          <w:szCs w:val="40"/>
        </w:rPr>
        <w:t>Autonome Vrijwilligersorganisatie</w:t>
      </w:r>
    </w:p>
    <w:tbl>
      <w:tblPr>
        <w:tblStyle w:val="Tabelraster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3671E" w:rsidRPr="00DC0643" w14:paraId="1F69CE3D" w14:textId="77777777" w:rsidTr="00CE12F3">
        <w:trPr>
          <w:trHeight w:hRule="exact" w:val="204"/>
        </w:trPr>
        <w:tc>
          <w:tcPr>
            <w:tcW w:w="9498" w:type="dxa"/>
          </w:tcPr>
          <w:p w14:paraId="1F69CE3C" w14:textId="77777777" w:rsidR="0043671E" w:rsidRPr="00DC0643" w:rsidRDefault="0043671E" w:rsidP="0043671E">
            <w:pPr>
              <w:tabs>
                <w:tab w:val="right" w:pos="9923"/>
              </w:tabs>
              <w:spacing w:line="240" w:lineRule="auto"/>
              <w:contextualSpacing/>
              <w:jc w:val="right"/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</w:pPr>
            <w:r w:rsidRPr="00DC064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  <w:tab/>
              <w:t>/////////////////////////////////////////////////////////////////////////////////////////////////////////////////////////////////////////////////////</w:t>
            </w:r>
          </w:p>
        </w:tc>
      </w:tr>
    </w:tbl>
    <w:p w14:paraId="1F69CE3E" w14:textId="5DE67341" w:rsidR="00F71249" w:rsidRDefault="00F71249" w:rsidP="00CE12F3"/>
    <w:p w14:paraId="4C1FB56F" w14:textId="4BBF7BF1" w:rsidR="0007566C" w:rsidRPr="0007566C" w:rsidRDefault="0007566C" w:rsidP="0007566C">
      <w:pPr>
        <w:rPr>
          <w:i/>
        </w:rPr>
      </w:pPr>
      <w:r w:rsidRPr="0007566C">
        <w:rPr>
          <w:i/>
        </w:rPr>
        <w:t xml:space="preserve">Uw aanvraagdossier moet </w:t>
      </w:r>
      <w:proofErr w:type="spellStart"/>
      <w:r w:rsidRPr="00F27EDF">
        <w:rPr>
          <w:b/>
          <w:bCs/>
          <w:i/>
        </w:rPr>
        <w:t>vòòr</w:t>
      </w:r>
      <w:proofErr w:type="spellEnd"/>
      <w:r w:rsidRPr="00F27EDF">
        <w:rPr>
          <w:b/>
          <w:bCs/>
          <w:i/>
        </w:rPr>
        <w:t xml:space="preserve"> 1 september</w:t>
      </w:r>
      <w:r w:rsidRPr="0007566C">
        <w:rPr>
          <w:i/>
        </w:rPr>
        <w:t xml:space="preserve"> digitaal bezorgd worden aan de afdeling Welzijn en Samenleving (</w:t>
      </w:r>
      <w:hyperlink r:id="rId13" w:history="1">
        <w:r w:rsidRPr="0007566C">
          <w:rPr>
            <w:rStyle w:val="Hyperlink"/>
            <w:i/>
          </w:rPr>
          <w:t>welzijnensamenleving@vlaanderen.be</w:t>
        </w:r>
      </w:hyperlink>
      <w:r w:rsidRPr="0007566C">
        <w:rPr>
          <w:i/>
        </w:rPr>
        <w:t>). U hanteert als onderwerpregel: "ERKENNINGSAANVRAAG vrijwilligersorganisatie + naam". U krijgt een ontvangstbevestiging per e-mail.</w:t>
      </w:r>
    </w:p>
    <w:p w14:paraId="081075FE" w14:textId="77777777" w:rsidR="0007566C" w:rsidRDefault="0007566C" w:rsidP="0007566C"/>
    <w:p w14:paraId="6724411B" w14:textId="54E7D8B8" w:rsidR="00F27EDF" w:rsidRDefault="00F27EDF" w:rsidP="0007566C">
      <w:pPr>
        <w:rPr>
          <w:i/>
        </w:rPr>
      </w:pPr>
      <w:r>
        <w:rPr>
          <w:i/>
        </w:rPr>
        <w:t xml:space="preserve">Maak gebruik van het document ‘leidraad bij de erkenningsaanvraag als Autonome Vrijwilligersorganisatie’ om te bepalen </w:t>
      </w:r>
      <w:r w:rsidR="0007566C" w:rsidRPr="00680E2D">
        <w:rPr>
          <w:i/>
        </w:rPr>
        <w:t xml:space="preserve">of uw erkenningsaanvraag uit de vereiste </w:t>
      </w:r>
      <w:r w:rsidR="005942C6" w:rsidRPr="00680E2D">
        <w:rPr>
          <w:i/>
        </w:rPr>
        <w:t>elementen</w:t>
      </w:r>
      <w:r w:rsidR="0007566C" w:rsidRPr="00680E2D">
        <w:rPr>
          <w:i/>
        </w:rPr>
        <w:t xml:space="preserve"> bestaat. </w:t>
      </w:r>
      <w:r>
        <w:rPr>
          <w:i/>
        </w:rPr>
        <w:t xml:space="preserve">In deze leidraad komen de verschillende rubrieken aan bod, met telkens een verwijzing naar de geldende regelgeving en verdere duiding voorzien. </w:t>
      </w:r>
    </w:p>
    <w:p w14:paraId="5DCDA2B4" w14:textId="17C809BC" w:rsidR="003E5E31" w:rsidRDefault="00C359A8" w:rsidP="00C359A8">
      <w:pPr>
        <w:pStyle w:val="Kop1"/>
        <w:numPr>
          <w:ilvl w:val="0"/>
          <w:numId w:val="0"/>
        </w:numPr>
        <w:ind w:left="432" w:hanging="432"/>
        <w:rPr>
          <w:sz w:val="30"/>
          <w:szCs w:val="30"/>
        </w:rPr>
      </w:pPr>
      <w:bookmarkStart w:id="0" w:name="_Hlk24548991"/>
      <w:r w:rsidRPr="00C359A8">
        <w:rPr>
          <w:sz w:val="30"/>
          <w:szCs w:val="30"/>
        </w:rPr>
        <w:t>Vereiste stukken bij het indienen van een erkenningsaanvraag</w:t>
      </w:r>
    </w:p>
    <w:bookmarkEnd w:id="0"/>
    <w:p w14:paraId="02FB01B4" w14:textId="75B5EFD9" w:rsidR="00C359A8" w:rsidRDefault="005942C6" w:rsidP="00C359A8">
      <w:pPr>
        <w:rPr>
          <w:i/>
          <w:lang w:eastAsia="en-US"/>
        </w:rPr>
      </w:pPr>
      <w:r>
        <w:rPr>
          <w:i/>
          <w:lang w:eastAsia="en-US"/>
        </w:rPr>
        <w:t>Uw</w:t>
      </w:r>
      <w:r w:rsidR="00C359A8">
        <w:rPr>
          <w:i/>
          <w:lang w:eastAsia="en-US"/>
        </w:rPr>
        <w:t xml:space="preserve"> erkenningsaanvraag</w:t>
      </w:r>
      <w:r>
        <w:rPr>
          <w:i/>
          <w:lang w:eastAsia="en-US"/>
        </w:rPr>
        <w:t xml:space="preserve"> moet elk van onderstaande elementen bevatten</w:t>
      </w:r>
      <w:r w:rsidR="00C359A8">
        <w:rPr>
          <w:i/>
          <w:lang w:eastAsia="en-US"/>
        </w:rPr>
        <w:t>. Gelieve per element te markeren of hieraan voldaan is.</w:t>
      </w:r>
      <w:r>
        <w:rPr>
          <w:i/>
          <w:lang w:eastAsia="en-US"/>
        </w:rPr>
        <w:t xml:space="preserve"> </w:t>
      </w:r>
      <w:r w:rsidR="002A0F69">
        <w:rPr>
          <w:i/>
          <w:lang w:eastAsia="en-US"/>
        </w:rPr>
        <w:t xml:space="preserve">Voeg deze checklist dan toe aan de erkenningsaanvraag. </w:t>
      </w:r>
    </w:p>
    <w:p w14:paraId="42DC10B8" w14:textId="77777777" w:rsidR="00C359A8" w:rsidRDefault="00C359A8" w:rsidP="00C359A8">
      <w:pPr>
        <w:rPr>
          <w:i/>
          <w:lang w:eastAsia="en-US"/>
        </w:rPr>
      </w:pPr>
    </w:p>
    <w:p w14:paraId="01D90903" w14:textId="2DFA0944" w:rsidR="0007566C" w:rsidRDefault="0007566C" w:rsidP="0007566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7277"/>
        <w:gridCol w:w="1667"/>
      </w:tblGrid>
      <w:tr w:rsidR="00484477" w14:paraId="3E74103B" w14:textId="77777777" w:rsidTr="00C359A8">
        <w:tc>
          <w:tcPr>
            <w:tcW w:w="967" w:type="dxa"/>
          </w:tcPr>
          <w:p w14:paraId="7F8FB242" w14:textId="1DD0142A" w:rsidR="00484477" w:rsidRDefault="00484477" w:rsidP="0007566C">
            <w:bookmarkStart w:id="1" w:name="_Hlk24548333"/>
            <w:r>
              <w:t>1</w:t>
            </w:r>
            <w:r w:rsidR="00C359A8">
              <w:t>.</w:t>
            </w:r>
          </w:p>
        </w:tc>
        <w:tc>
          <w:tcPr>
            <w:tcW w:w="7277" w:type="dxa"/>
          </w:tcPr>
          <w:p w14:paraId="2DC8F245" w14:textId="436B1EF7" w:rsidR="00484477" w:rsidRPr="00C359A8" w:rsidRDefault="00484477" w:rsidP="0007566C">
            <w:r w:rsidRPr="00C359A8">
              <w:t>De statuten of het besluit tot oprichting van de organisatie</w:t>
            </w:r>
          </w:p>
        </w:tc>
        <w:sdt>
          <w:sdtPr>
            <w:id w:val="213875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1103161D" w14:textId="3E0526E6" w:rsidR="00484477" w:rsidRPr="00C359A8" w:rsidRDefault="00042FB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  <w:tr w:rsidR="00484477" w14:paraId="2C7AC67D" w14:textId="77777777" w:rsidTr="00C359A8">
        <w:tc>
          <w:tcPr>
            <w:tcW w:w="967" w:type="dxa"/>
          </w:tcPr>
          <w:p w14:paraId="637C57D6" w14:textId="52A25BD6" w:rsidR="00484477" w:rsidRDefault="00484477" w:rsidP="0007566C">
            <w:r>
              <w:t>2</w:t>
            </w:r>
            <w:r w:rsidR="00C359A8">
              <w:t>.</w:t>
            </w:r>
          </w:p>
        </w:tc>
        <w:tc>
          <w:tcPr>
            <w:tcW w:w="7277" w:type="dxa"/>
          </w:tcPr>
          <w:p w14:paraId="059F7C08" w14:textId="46B68796" w:rsidR="00484477" w:rsidRDefault="00484477" w:rsidP="0007566C">
            <w:r>
              <w:t>Lijst van de leden van de raad van bestuur van de organisatie of, als de organisatie geen rechtspersoon is, een lijst van de verantwoordelijken</w:t>
            </w:r>
          </w:p>
        </w:tc>
        <w:sdt>
          <w:sdtPr>
            <w:id w:val="1538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5265F527" w14:textId="5EC3922A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0C93BF70" w14:textId="77777777" w:rsidTr="00C359A8">
        <w:tc>
          <w:tcPr>
            <w:tcW w:w="967" w:type="dxa"/>
          </w:tcPr>
          <w:p w14:paraId="7AC6CA8B" w14:textId="39AA03A6" w:rsidR="00484477" w:rsidRDefault="00484477" w:rsidP="0007566C">
            <w:r>
              <w:t>3</w:t>
            </w:r>
            <w:r w:rsidR="00C359A8">
              <w:t>.</w:t>
            </w:r>
          </w:p>
        </w:tc>
        <w:tc>
          <w:tcPr>
            <w:tcW w:w="7277" w:type="dxa"/>
          </w:tcPr>
          <w:p w14:paraId="7D1D83C5" w14:textId="34429E7C" w:rsidR="00484477" w:rsidRDefault="00484477" w:rsidP="0007566C">
            <w:bookmarkStart w:id="2" w:name="_Hlk24529493"/>
            <w:r>
              <w:t xml:space="preserve">Een activiteitenverslag over de werking van de organisatie gedurende een periode van een jaar voor de datum van de erkenningsaanvraag. </w:t>
            </w:r>
            <w:bookmarkEnd w:id="2"/>
          </w:p>
        </w:tc>
        <w:sdt>
          <w:sdtPr>
            <w:id w:val="-184508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70551F04" w14:textId="13DA7F59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3FF005B2" w14:textId="77777777" w:rsidTr="00C359A8">
        <w:tc>
          <w:tcPr>
            <w:tcW w:w="967" w:type="dxa"/>
          </w:tcPr>
          <w:p w14:paraId="59853531" w14:textId="4A5AC827" w:rsidR="00484477" w:rsidRDefault="00484477" w:rsidP="0007566C">
            <w:r>
              <w:t>4</w:t>
            </w:r>
            <w:r w:rsidR="00C359A8">
              <w:t>.</w:t>
            </w:r>
          </w:p>
        </w:tc>
        <w:tc>
          <w:tcPr>
            <w:tcW w:w="7277" w:type="dxa"/>
          </w:tcPr>
          <w:p w14:paraId="1B23DD38" w14:textId="37552BFC" w:rsidR="00484477" w:rsidRDefault="00484477" w:rsidP="0007566C">
            <w:r>
              <w:t>De structuur van de organisatie</w:t>
            </w:r>
          </w:p>
        </w:tc>
        <w:sdt>
          <w:sdtPr>
            <w:id w:val="147171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49EA634B" w14:textId="7AE4489D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539D9B65" w14:textId="77777777" w:rsidTr="00C359A8">
        <w:tc>
          <w:tcPr>
            <w:tcW w:w="967" w:type="dxa"/>
          </w:tcPr>
          <w:p w14:paraId="1F7B581A" w14:textId="17BD59A3" w:rsidR="00484477" w:rsidRDefault="00484477" w:rsidP="0007566C">
            <w:bookmarkStart w:id="3" w:name="_Hlk24530766"/>
            <w:r>
              <w:t>5</w:t>
            </w:r>
            <w:r w:rsidR="00C359A8">
              <w:t>.</w:t>
            </w:r>
          </w:p>
        </w:tc>
        <w:tc>
          <w:tcPr>
            <w:tcW w:w="7277" w:type="dxa"/>
          </w:tcPr>
          <w:p w14:paraId="76174225" w14:textId="6656800D" w:rsidR="00484477" w:rsidRDefault="00484477" w:rsidP="0007566C">
            <w:r>
              <w:t>Een beschrijving van de doelstellingen en de doelgroep van de organisatie</w:t>
            </w:r>
          </w:p>
        </w:tc>
        <w:sdt>
          <w:sdtPr>
            <w:id w:val="141057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75518664" w14:textId="2660784D" w:rsidR="00484477" w:rsidRDefault="00DC734E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67A2F130" w14:textId="77777777" w:rsidTr="00C359A8">
        <w:tc>
          <w:tcPr>
            <w:tcW w:w="967" w:type="dxa"/>
          </w:tcPr>
          <w:p w14:paraId="5AF5AD19" w14:textId="5624710B" w:rsidR="00484477" w:rsidRDefault="00484477" w:rsidP="0007566C">
            <w:bookmarkStart w:id="4" w:name="_Hlk24533666"/>
            <w:bookmarkEnd w:id="3"/>
            <w:r>
              <w:t>6</w:t>
            </w:r>
            <w:r w:rsidR="00C359A8">
              <w:t>.</w:t>
            </w:r>
          </w:p>
        </w:tc>
        <w:tc>
          <w:tcPr>
            <w:tcW w:w="7277" w:type="dxa"/>
          </w:tcPr>
          <w:p w14:paraId="605F4F46" w14:textId="59EFAE11" w:rsidR="00484477" w:rsidRDefault="00484477" w:rsidP="0007566C">
            <w:r>
              <w:t>De wijze waarop de organisatie concreet met vrijwilligers werkt</w:t>
            </w:r>
          </w:p>
        </w:tc>
        <w:sdt>
          <w:sdtPr>
            <w:id w:val="-178195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43712B9D" w14:textId="34993D32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4"/>
      <w:tr w:rsidR="00484477" w14:paraId="1375D350" w14:textId="77777777" w:rsidTr="00C359A8">
        <w:tc>
          <w:tcPr>
            <w:tcW w:w="967" w:type="dxa"/>
          </w:tcPr>
          <w:p w14:paraId="468D4F16" w14:textId="4F11A0FD" w:rsidR="00484477" w:rsidRDefault="00484477" w:rsidP="0007566C">
            <w:r>
              <w:t>7</w:t>
            </w:r>
            <w:r w:rsidR="00C359A8">
              <w:t>.</w:t>
            </w:r>
          </w:p>
        </w:tc>
        <w:tc>
          <w:tcPr>
            <w:tcW w:w="7277" w:type="dxa"/>
          </w:tcPr>
          <w:p w14:paraId="710B9F64" w14:textId="1DFE79A4" w:rsidR="00484477" w:rsidRDefault="00484477" w:rsidP="0007566C">
            <w:r>
              <w:t>De wijze waarop de vrijwilligers inspraak hebben in de organisatie en in de concrete situatie waarin ze worden ingeschakeld</w:t>
            </w:r>
          </w:p>
        </w:tc>
        <w:sdt>
          <w:sdtPr>
            <w:id w:val="147025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65EEC12D" w14:textId="53456CF8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716D370C" w14:textId="77777777" w:rsidTr="00C359A8">
        <w:tc>
          <w:tcPr>
            <w:tcW w:w="967" w:type="dxa"/>
          </w:tcPr>
          <w:p w14:paraId="7E5E1A17" w14:textId="7259FC9F" w:rsidR="00484477" w:rsidRDefault="00484477" w:rsidP="0007566C">
            <w:r>
              <w:t>8</w:t>
            </w:r>
            <w:r w:rsidR="00C359A8">
              <w:t>.</w:t>
            </w:r>
          </w:p>
        </w:tc>
        <w:tc>
          <w:tcPr>
            <w:tcW w:w="7277" w:type="dxa"/>
          </w:tcPr>
          <w:p w14:paraId="2A38501F" w14:textId="361FD5E9" w:rsidR="00484477" w:rsidRDefault="00484477" w:rsidP="0007566C">
            <w:bookmarkStart w:id="5" w:name="_Hlk24537958"/>
            <w:r>
              <w:t>Het aantal ingezette vrijwilligers</w:t>
            </w:r>
            <w:bookmarkEnd w:id="5"/>
          </w:p>
        </w:tc>
        <w:sdt>
          <w:sdtPr>
            <w:id w:val="107448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4D66879B" w14:textId="79A8C1FF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43F23F02" w14:textId="77777777" w:rsidTr="00C359A8">
        <w:tc>
          <w:tcPr>
            <w:tcW w:w="967" w:type="dxa"/>
          </w:tcPr>
          <w:p w14:paraId="7921A800" w14:textId="013D637D" w:rsidR="00484477" w:rsidRDefault="00484477" w:rsidP="0007566C">
            <w:r>
              <w:t>9</w:t>
            </w:r>
            <w:r w:rsidR="00C359A8">
              <w:t>.</w:t>
            </w:r>
          </w:p>
        </w:tc>
        <w:tc>
          <w:tcPr>
            <w:tcW w:w="7277" w:type="dxa"/>
          </w:tcPr>
          <w:p w14:paraId="1D426DCD" w14:textId="7B1BEB5F" w:rsidR="00484477" w:rsidRDefault="00484477" w:rsidP="0007566C">
            <w:r>
              <w:t>Een model van afsprakennota van de organisatie</w:t>
            </w:r>
          </w:p>
        </w:tc>
        <w:sdt>
          <w:sdtPr>
            <w:id w:val="-173052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187B0EC4" w14:textId="08E50856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35B94836" w14:textId="77777777" w:rsidTr="00C359A8">
        <w:tc>
          <w:tcPr>
            <w:tcW w:w="967" w:type="dxa"/>
          </w:tcPr>
          <w:p w14:paraId="26D5A093" w14:textId="2B1E727A" w:rsidR="00484477" w:rsidRDefault="00484477" w:rsidP="0007566C">
            <w:r>
              <w:t>10</w:t>
            </w:r>
            <w:r w:rsidR="00C359A8">
              <w:t>.</w:t>
            </w:r>
          </w:p>
        </w:tc>
        <w:tc>
          <w:tcPr>
            <w:tcW w:w="7277" w:type="dxa"/>
          </w:tcPr>
          <w:p w14:paraId="5FEF536C" w14:textId="1B36F805" w:rsidR="00484477" w:rsidRDefault="00484477" w:rsidP="0007566C">
            <w:r>
              <w:t>De wijze waarop en de mate waarin met professionelen die in dezelfde sector of hetzelfde werkveld werken overleg wordt gepleegd</w:t>
            </w:r>
          </w:p>
        </w:tc>
        <w:sdt>
          <w:sdtPr>
            <w:id w:val="-78527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7B603AB6" w14:textId="3DB09A10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42A8C009" w14:textId="77777777" w:rsidTr="00C359A8">
        <w:tc>
          <w:tcPr>
            <w:tcW w:w="967" w:type="dxa"/>
          </w:tcPr>
          <w:p w14:paraId="3567C2B6" w14:textId="4A1A7169" w:rsidR="00484477" w:rsidRDefault="00484477" w:rsidP="0007566C">
            <w:r>
              <w:t>11</w:t>
            </w:r>
            <w:r w:rsidR="00C359A8">
              <w:t>.</w:t>
            </w:r>
          </w:p>
        </w:tc>
        <w:tc>
          <w:tcPr>
            <w:tcW w:w="7277" w:type="dxa"/>
          </w:tcPr>
          <w:p w14:paraId="0E4AA99C" w14:textId="6C7DE930" w:rsidR="00484477" w:rsidRDefault="00484477" w:rsidP="0007566C">
            <w:r>
              <w:t>In voorkomend geval: de vermelding van de aan de vrijwilligers toegekende onkostenvergoedingen</w:t>
            </w:r>
          </w:p>
        </w:tc>
        <w:sdt>
          <w:sdtPr>
            <w:id w:val="-101113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6159874F" w14:textId="06EF491D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770E9A25" w14:textId="77777777" w:rsidTr="00C359A8">
        <w:tc>
          <w:tcPr>
            <w:tcW w:w="967" w:type="dxa"/>
          </w:tcPr>
          <w:p w14:paraId="31080098" w14:textId="737DAC3C" w:rsidR="00484477" w:rsidRDefault="00484477" w:rsidP="0007566C">
            <w:r>
              <w:t>12</w:t>
            </w:r>
            <w:r w:rsidR="00C359A8">
              <w:t>.</w:t>
            </w:r>
          </w:p>
        </w:tc>
        <w:tc>
          <w:tcPr>
            <w:tcW w:w="7277" w:type="dxa"/>
          </w:tcPr>
          <w:p w14:paraId="469D8176" w14:textId="68A585B9" w:rsidR="00484477" w:rsidRDefault="00484477" w:rsidP="0007566C">
            <w:r>
              <w:t>De afgesloten verzekering</w:t>
            </w:r>
          </w:p>
        </w:tc>
        <w:sdt>
          <w:sdtPr>
            <w:id w:val="25425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237C6A81" w14:textId="387A3CA5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11216103" w14:textId="77777777" w:rsidTr="00C359A8">
        <w:tc>
          <w:tcPr>
            <w:tcW w:w="967" w:type="dxa"/>
          </w:tcPr>
          <w:p w14:paraId="28230EA4" w14:textId="37456F49" w:rsidR="00484477" w:rsidRDefault="00484477" w:rsidP="0007566C">
            <w:r>
              <w:t>13</w:t>
            </w:r>
            <w:r w:rsidR="00C359A8">
              <w:t>.</w:t>
            </w:r>
          </w:p>
        </w:tc>
        <w:tc>
          <w:tcPr>
            <w:tcW w:w="7277" w:type="dxa"/>
          </w:tcPr>
          <w:p w14:paraId="5727E1F4" w14:textId="1B0BA0C3" w:rsidR="00484477" w:rsidRDefault="00484477" w:rsidP="0007566C">
            <w:r>
              <w:t>De goedgekeurde jaarrekening</w:t>
            </w:r>
          </w:p>
        </w:tc>
        <w:sdt>
          <w:sdtPr>
            <w:id w:val="-197312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30142D7A" w14:textId="6A73771B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77" w14:paraId="3B41DF9D" w14:textId="77777777" w:rsidTr="00C359A8">
        <w:tc>
          <w:tcPr>
            <w:tcW w:w="967" w:type="dxa"/>
          </w:tcPr>
          <w:p w14:paraId="5966D815" w14:textId="7DCB1629" w:rsidR="00484477" w:rsidRDefault="00484477" w:rsidP="0007566C">
            <w:r>
              <w:t>14</w:t>
            </w:r>
            <w:r w:rsidR="00C359A8">
              <w:t>.</w:t>
            </w:r>
          </w:p>
        </w:tc>
        <w:tc>
          <w:tcPr>
            <w:tcW w:w="7277" w:type="dxa"/>
          </w:tcPr>
          <w:p w14:paraId="43CE54A3" w14:textId="63F56D16" w:rsidR="00484477" w:rsidRDefault="00484477" w:rsidP="0007566C">
            <w:r>
              <w:t>De begroting van het lopende jaar</w:t>
            </w:r>
          </w:p>
        </w:tc>
        <w:sdt>
          <w:sdtPr>
            <w:id w:val="112858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</w:tcPr>
              <w:p w14:paraId="5D91BE64" w14:textId="604371FB" w:rsidR="00484477" w:rsidRDefault="00C359A8" w:rsidP="000756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F8FE236" w14:textId="1187A17B" w:rsidR="00DA0BB6" w:rsidRPr="00DA0BB6" w:rsidRDefault="00DA0BB6" w:rsidP="00DC734E">
      <w:pPr>
        <w:pStyle w:val="Kop1"/>
        <w:numPr>
          <w:ilvl w:val="0"/>
          <w:numId w:val="0"/>
        </w:numPr>
        <w:rPr>
          <w:i/>
        </w:rPr>
      </w:pPr>
      <w:bookmarkStart w:id="6" w:name="_GoBack"/>
      <w:bookmarkEnd w:id="6"/>
    </w:p>
    <w:sectPr w:rsidR="00DA0BB6" w:rsidRPr="00DA0BB6" w:rsidSect="0051055C">
      <w:headerReference w:type="default" r:id="rId14"/>
      <w:footerReference w:type="default" r:id="rId15"/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D1EA" w14:textId="77777777" w:rsidR="00C0395C" w:rsidRDefault="00C0395C" w:rsidP="00F71249">
      <w:pPr>
        <w:spacing w:line="240" w:lineRule="auto"/>
      </w:pPr>
      <w:r>
        <w:separator/>
      </w:r>
    </w:p>
  </w:endnote>
  <w:endnote w:type="continuationSeparator" w:id="0">
    <w:p w14:paraId="0E857299" w14:textId="77777777" w:rsidR="00C0395C" w:rsidRDefault="00C0395C" w:rsidP="00F7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CE44" w14:textId="12D8E35D" w:rsidR="003B39A0" w:rsidRPr="00CE12F3" w:rsidRDefault="003B39A0" w:rsidP="00CE12F3">
    <w:pPr>
      <w:pStyle w:val="paginering"/>
      <w:rPr>
        <w:sz w:val="20"/>
      </w:rPr>
    </w:pPr>
    <w:r w:rsidRPr="00CE12F3">
      <w:rPr>
        <w:sz w:val="20"/>
      </w:rPr>
      <w:t xml:space="preserve">pagina </w:t>
    </w:r>
    <w:r w:rsidRPr="00CE12F3">
      <w:rPr>
        <w:sz w:val="20"/>
      </w:rPr>
      <w:fldChar w:fldCharType="begin"/>
    </w:r>
    <w:r w:rsidRPr="00CE12F3">
      <w:rPr>
        <w:sz w:val="20"/>
      </w:rPr>
      <w:instrText xml:space="preserve"> PAGE  \* Arabic  \* MERGEFORMAT </w:instrText>
    </w:r>
    <w:r w:rsidRPr="00CE12F3">
      <w:rPr>
        <w:sz w:val="20"/>
      </w:rPr>
      <w:fldChar w:fldCharType="separate"/>
    </w:r>
    <w:r w:rsidRPr="00CE12F3">
      <w:rPr>
        <w:sz w:val="20"/>
      </w:rPr>
      <w:t>1</w:t>
    </w:r>
    <w:r w:rsidRPr="00CE12F3">
      <w:rPr>
        <w:sz w:val="20"/>
      </w:rPr>
      <w:fldChar w:fldCharType="end"/>
    </w:r>
    <w:r w:rsidRPr="00CE12F3">
      <w:rPr>
        <w:sz w:val="20"/>
      </w:rPr>
      <w:t xml:space="preserve"> van </w:t>
    </w:r>
    <w:r w:rsidRPr="00CE12F3">
      <w:rPr>
        <w:sz w:val="20"/>
      </w:rPr>
      <w:fldChar w:fldCharType="begin"/>
    </w:r>
    <w:r w:rsidRPr="00CE12F3">
      <w:rPr>
        <w:sz w:val="20"/>
      </w:rPr>
      <w:instrText xml:space="preserve"> NUMPAGES  \* Arabic  \* MERGEFORMAT </w:instrText>
    </w:r>
    <w:r w:rsidRPr="00CE12F3">
      <w:rPr>
        <w:sz w:val="20"/>
      </w:rPr>
      <w:fldChar w:fldCharType="separate"/>
    </w:r>
    <w:r w:rsidRPr="00CE12F3">
      <w:rPr>
        <w:sz w:val="20"/>
      </w:rPr>
      <w:t>1</w:t>
    </w:r>
    <w:r w:rsidRPr="00CE12F3">
      <w:rPr>
        <w:sz w:val="20"/>
      </w:rPr>
      <w:fldChar w:fldCharType="end"/>
    </w:r>
    <w:r w:rsidRPr="00CE12F3">
      <w:rPr>
        <w:sz w:val="20"/>
      </w:rPr>
      <w:drawing>
        <wp:anchor distT="0" distB="0" distL="114300" distR="114300" simplePos="0" relativeHeight="251660288" behindDoc="0" locked="0" layoutInCell="1" allowOverlap="1" wp14:anchorId="25972401" wp14:editId="76C4DD68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432800" cy="540000"/>
          <wp:effectExtent l="0" t="0" r="0" b="0"/>
          <wp:wrapSquare wrapText="bothSides"/>
          <wp:docPr id="3" name="Afbeelding 3" descr="&#10;&#10;Beschrijving automatisch gegenereerd met erg la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VG_NAAKTE_LEEUW_RGB_outlines_2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CE45" w14:textId="6B2CF04B" w:rsidR="003B39A0" w:rsidRDefault="003B39A0" w:rsidP="00CE12F3">
    <w:pPr>
      <w:pStyle w:val="paginering"/>
    </w:pPr>
    <w:r>
      <w:drawing>
        <wp:anchor distT="0" distB="0" distL="114300" distR="114300" simplePos="0" relativeHeight="251660800" behindDoc="0" locked="0" layoutInCell="1" allowOverlap="1" wp14:anchorId="360B7085" wp14:editId="67DA50F4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432800" cy="540000"/>
          <wp:effectExtent l="0" t="0" r="0" b="0"/>
          <wp:wrapSquare wrapText="bothSides"/>
          <wp:docPr id="5" name="Afbeelding 5" descr="&#10;&#10;Beschrijving automatisch gegenereerd met erg la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G_NAAKTE_LEEUW_RGB_outlines_2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t>3</w:t>
    </w:r>
    <w:r>
      <w:fldChar w:fldCharType="end"/>
    </w:r>
    <w:r>
      <w:t xml:space="preserve"> van </w:t>
    </w:r>
    <w:r w:rsidR="00DC734E">
      <w:fldChar w:fldCharType="begin"/>
    </w:r>
    <w:r w:rsidR="00DC734E">
      <w:instrText xml:space="preserve"> NUMPAGES  \* Arabic  \* MERGEFORMAT </w:instrText>
    </w:r>
    <w:r w:rsidR="00DC734E">
      <w:fldChar w:fldCharType="separate"/>
    </w:r>
    <w:r>
      <w:t>3</w:t>
    </w:r>
    <w:r w:rsidR="00DC73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43C4" w14:textId="77777777" w:rsidR="00C0395C" w:rsidRDefault="00C0395C" w:rsidP="00F71249">
      <w:pPr>
        <w:spacing w:line="240" w:lineRule="auto"/>
      </w:pPr>
      <w:r>
        <w:separator/>
      </w:r>
    </w:p>
  </w:footnote>
  <w:footnote w:type="continuationSeparator" w:id="0">
    <w:p w14:paraId="1A2191B4" w14:textId="77777777" w:rsidR="00C0395C" w:rsidRDefault="00C0395C" w:rsidP="00F71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CE43" w14:textId="57958441" w:rsidR="003B39A0" w:rsidRPr="00CE12F3" w:rsidRDefault="003B39A0" w:rsidP="00CE12F3">
    <w:pPr>
      <w:tabs>
        <w:tab w:val="left" w:pos="5430"/>
      </w:tabs>
      <w:rPr>
        <w:sz w:val="20"/>
      </w:rPr>
    </w:pPr>
    <w:r w:rsidRPr="00CE12F3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DFF920C" wp14:editId="589E77A3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350800" cy="864000"/>
          <wp:effectExtent l="0" t="0" r="0" b="0"/>
          <wp:wrapSquare wrapText="bothSides"/>
          <wp:docPr id="2" name="Afbeelding 2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VG_ENITEIT_4L_RGB_56mm_300dpi_zonderkom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05EB" w14:textId="77777777" w:rsidR="003B39A0" w:rsidRPr="0051055C" w:rsidRDefault="003B39A0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B12"/>
    <w:multiLevelType w:val="hybridMultilevel"/>
    <w:tmpl w:val="3C52A3FE"/>
    <w:lvl w:ilvl="0" w:tplc="F336E454">
      <w:numFmt w:val="bullet"/>
      <w:pStyle w:val="Opsomming"/>
      <w:lvlText w:val="-"/>
      <w:lvlJc w:val="left"/>
      <w:pPr>
        <w:ind w:left="1215" w:hanging="85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2A6E2704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C574FF"/>
    <w:multiLevelType w:val="hybridMultilevel"/>
    <w:tmpl w:val="5FB2C6D2"/>
    <w:lvl w:ilvl="0" w:tplc="8B78E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5" w15:restartNumberingAfterBreak="0">
    <w:nsid w:val="2E466BF2"/>
    <w:multiLevelType w:val="hybridMultilevel"/>
    <w:tmpl w:val="CAAE20F6"/>
    <w:lvl w:ilvl="0" w:tplc="8B78EF8E">
      <w:numFmt w:val="bullet"/>
      <w:lvlText w:val="-"/>
      <w:lvlJc w:val="left"/>
      <w:pPr>
        <w:ind w:left="76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F742F36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8" w15:restartNumberingAfterBreak="0">
    <w:nsid w:val="4DA625B3"/>
    <w:multiLevelType w:val="hybridMultilevel"/>
    <w:tmpl w:val="45681A96"/>
    <w:lvl w:ilvl="0" w:tplc="5B70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90FAF"/>
    <w:multiLevelType w:val="hybridMultilevel"/>
    <w:tmpl w:val="4A528D5A"/>
    <w:lvl w:ilvl="0" w:tplc="E30CDB5E">
      <w:start w:val="14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BE756E"/>
    <w:multiLevelType w:val="hybridMultilevel"/>
    <w:tmpl w:val="35264BB8"/>
    <w:lvl w:ilvl="0" w:tplc="3CB0863C">
      <w:numFmt w:val="bullet"/>
      <w:lvlText w:val="-"/>
      <w:lvlJc w:val="left"/>
      <w:pPr>
        <w:ind w:left="1215" w:hanging="85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2B3D"/>
    <w:multiLevelType w:val="hybridMultilevel"/>
    <w:tmpl w:val="156EA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B9B"/>
    <w:multiLevelType w:val="hybridMultilevel"/>
    <w:tmpl w:val="91060614"/>
    <w:lvl w:ilvl="0" w:tplc="8B78E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6" w15:restartNumberingAfterBreak="0">
    <w:nsid w:val="5BE765D8"/>
    <w:multiLevelType w:val="hybridMultilevel"/>
    <w:tmpl w:val="A77CA9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774A"/>
    <w:multiLevelType w:val="hybridMultilevel"/>
    <w:tmpl w:val="DCA649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5E6F"/>
    <w:multiLevelType w:val="hybridMultilevel"/>
    <w:tmpl w:val="686A09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2A11"/>
    <w:multiLevelType w:val="hybridMultilevel"/>
    <w:tmpl w:val="157C82A2"/>
    <w:lvl w:ilvl="0" w:tplc="8B78E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50C1E"/>
    <w:multiLevelType w:val="hybridMultilevel"/>
    <w:tmpl w:val="A3F477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20"/>
  </w:num>
  <w:num w:numId="14">
    <w:abstractNumId w:val="16"/>
  </w:num>
  <w:num w:numId="15">
    <w:abstractNumId w:val="18"/>
  </w:num>
  <w:num w:numId="16">
    <w:abstractNumId w:val="8"/>
  </w:num>
  <w:num w:numId="17">
    <w:abstractNumId w:val="9"/>
  </w:num>
  <w:num w:numId="18">
    <w:abstractNumId w:val="14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1E"/>
    <w:rsid w:val="0002075F"/>
    <w:rsid w:val="000230C7"/>
    <w:rsid w:val="0004077F"/>
    <w:rsid w:val="00042FB8"/>
    <w:rsid w:val="0007566C"/>
    <w:rsid w:val="00084744"/>
    <w:rsid w:val="000F7823"/>
    <w:rsid w:val="001575DD"/>
    <w:rsid w:val="00185C64"/>
    <w:rsid w:val="001B375B"/>
    <w:rsid w:val="001C6BBF"/>
    <w:rsid w:val="001D5F59"/>
    <w:rsid w:val="0021297C"/>
    <w:rsid w:val="0022314E"/>
    <w:rsid w:val="00240EE2"/>
    <w:rsid w:val="002438B1"/>
    <w:rsid w:val="00275547"/>
    <w:rsid w:val="002A0F69"/>
    <w:rsid w:val="002C5710"/>
    <w:rsid w:val="002F0060"/>
    <w:rsid w:val="00331E2E"/>
    <w:rsid w:val="00334726"/>
    <w:rsid w:val="00353786"/>
    <w:rsid w:val="0036771F"/>
    <w:rsid w:val="00381CF1"/>
    <w:rsid w:val="003A56CD"/>
    <w:rsid w:val="003B39A0"/>
    <w:rsid w:val="003E5E31"/>
    <w:rsid w:val="003F4E6C"/>
    <w:rsid w:val="003F7E7F"/>
    <w:rsid w:val="0041263C"/>
    <w:rsid w:val="0043366F"/>
    <w:rsid w:val="0043671E"/>
    <w:rsid w:val="00470602"/>
    <w:rsid w:val="00484477"/>
    <w:rsid w:val="004F64E8"/>
    <w:rsid w:val="0051055C"/>
    <w:rsid w:val="00566887"/>
    <w:rsid w:val="005942C6"/>
    <w:rsid w:val="005D7F3B"/>
    <w:rsid w:val="0063681B"/>
    <w:rsid w:val="0065053D"/>
    <w:rsid w:val="00680E2D"/>
    <w:rsid w:val="006A7E38"/>
    <w:rsid w:val="006C4966"/>
    <w:rsid w:val="006E1045"/>
    <w:rsid w:val="006E56CD"/>
    <w:rsid w:val="00711E08"/>
    <w:rsid w:val="0073389F"/>
    <w:rsid w:val="007704D7"/>
    <w:rsid w:val="00786BC8"/>
    <w:rsid w:val="00787314"/>
    <w:rsid w:val="007D5C38"/>
    <w:rsid w:val="00807A72"/>
    <w:rsid w:val="0085321A"/>
    <w:rsid w:val="0086177B"/>
    <w:rsid w:val="00882A57"/>
    <w:rsid w:val="008831B7"/>
    <w:rsid w:val="008865C4"/>
    <w:rsid w:val="008D0966"/>
    <w:rsid w:val="008E62DD"/>
    <w:rsid w:val="008F5C59"/>
    <w:rsid w:val="008F7A21"/>
    <w:rsid w:val="009F27CE"/>
    <w:rsid w:val="00A1003C"/>
    <w:rsid w:val="00A11FB6"/>
    <w:rsid w:val="00A37D57"/>
    <w:rsid w:val="00A70DC5"/>
    <w:rsid w:val="00A73676"/>
    <w:rsid w:val="00A76ADB"/>
    <w:rsid w:val="00A776CE"/>
    <w:rsid w:val="00A9227E"/>
    <w:rsid w:val="00AD4A4C"/>
    <w:rsid w:val="00B15CDE"/>
    <w:rsid w:val="00B406A1"/>
    <w:rsid w:val="00B57320"/>
    <w:rsid w:val="00B63B26"/>
    <w:rsid w:val="00B865D5"/>
    <w:rsid w:val="00BF58F3"/>
    <w:rsid w:val="00C032E7"/>
    <w:rsid w:val="00C0395C"/>
    <w:rsid w:val="00C359A8"/>
    <w:rsid w:val="00C528A2"/>
    <w:rsid w:val="00C62380"/>
    <w:rsid w:val="00CE12F3"/>
    <w:rsid w:val="00D07A2E"/>
    <w:rsid w:val="00D454BD"/>
    <w:rsid w:val="00D6667C"/>
    <w:rsid w:val="00DA0BB6"/>
    <w:rsid w:val="00DB742C"/>
    <w:rsid w:val="00DC0643"/>
    <w:rsid w:val="00DC734E"/>
    <w:rsid w:val="00E314EE"/>
    <w:rsid w:val="00E62DA9"/>
    <w:rsid w:val="00E9540F"/>
    <w:rsid w:val="00EF0FFA"/>
    <w:rsid w:val="00F27EDF"/>
    <w:rsid w:val="00F31295"/>
    <w:rsid w:val="00F71249"/>
    <w:rsid w:val="00F82BEC"/>
    <w:rsid w:val="00F849EB"/>
    <w:rsid w:val="00F85B6B"/>
    <w:rsid w:val="00FB2268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9CE2F"/>
  <w15:docId w15:val="{507FCEB8-8B05-4190-9409-5750BD8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71249"/>
    <w:pPr>
      <w:spacing w:after="0" w:line="270" w:lineRule="exact"/>
    </w:pPr>
    <w:rPr>
      <w:rFonts w:ascii="Calibri" w:eastAsia="Times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31E2E"/>
    <w:pPr>
      <w:keepNext/>
      <w:keepLines/>
      <w:numPr>
        <w:numId w:val="7"/>
      </w:numPr>
      <w:spacing w:before="300" w:after="200" w:line="276" w:lineRule="auto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36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1E2E"/>
    <w:pPr>
      <w:keepNext/>
      <w:keepLines/>
      <w:numPr>
        <w:ilvl w:val="1"/>
        <w:numId w:val="7"/>
      </w:numPr>
      <w:spacing w:before="200" w:after="100" w:line="276" w:lineRule="auto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30C7"/>
    <w:pPr>
      <w:keepNext/>
      <w:keepLines/>
      <w:numPr>
        <w:ilvl w:val="2"/>
        <w:numId w:val="7"/>
      </w:numPr>
      <w:spacing w:before="200" w:after="100" w:line="276" w:lineRule="auto"/>
      <w:outlineLvl w:val="2"/>
    </w:pPr>
    <w:rPr>
      <w:rFonts w:asciiTheme="minorHAnsi" w:eastAsiaTheme="majorEastAsia" w:hAnsiTheme="minorHAnsi" w:cstheme="majorBidi"/>
      <w:b/>
      <w:bCs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 w:line="276" w:lineRule="auto"/>
      <w:ind w:left="862" w:hanging="862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 w:line="276" w:lineRule="auto"/>
      <w:ind w:left="1009" w:hanging="1009"/>
      <w:outlineLvl w:val="4"/>
    </w:pPr>
    <w:rPr>
      <w:rFonts w:asciiTheme="minorHAnsi" w:eastAsiaTheme="majorEastAsia" w:hAnsiTheme="minorHAnsi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9540F"/>
    <w:pPr>
      <w:keepNext/>
      <w:keepLines/>
      <w:numPr>
        <w:ilvl w:val="5"/>
        <w:numId w:val="7"/>
      </w:numPr>
      <w:spacing w:before="200" w:after="100" w:line="276" w:lineRule="auto"/>
      <w:ind w:left="1151" w:hanging="1151"/>
      <w:outlineLvl w:val="5"/>
    </w:pPr>
    <w:rPr>
      <w:rFonts w:asciiTheme="minorHAnsi" w:eastAsiaTheme="majorEastAsia" w:hAnsiTheme="minorHAnsi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1E2E"/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31E2E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0230C7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 w:line="276" w:lineRule="auto"/>
    </w:pPr>
    <w:rPr>
      <w:rFonts w:asciiTheme="minorHAnsi" w:eastAsiaTheme="majorEastAsia" w:hAnsiTheme="minorHAnsi" w:cstheme="majorBidi"/>
      <w:i/>
      <w:iCs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6A1"/>
    <w:rPr>
      <w:rFonts w:asciiTheme="minorHAnsi" w:hAnsiTheme="minorHAnsi"/>
      <w:i/>
      <w:iCs/>
      <w:color w:val="808080" w:themeColor="text1" w:themeTint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06A1"/>
    <w:pPr>
      <w:pBdr>
        <w:bottom w:val="single" w:sz="4" w:space="4" w:color="8BAE00"/>
      </w:pBdr>
      <w:spacing w:before="200" w:after="280" w:line="240" w:lineRule="exact"/>
      <w:ind w:left="936" w:right="936"/>
    </w:pPr>
    <w:rPr>
      <w:rFonts w:asciiTheme="minorHAnsi" w:eastAsiaTheme="minorHAnsi" w:hAnsiTheme="minorHAnsi" w:cstheme="minorBidi"/>
      <w:b/>
      <w:bCs/>
      <w:iCs/>
      <w:color w:val="8BAE0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06A1"/>
    <w:rPr>
      <w:b/>
      <w:bCs/>
      <w:iCs/>
      <w:color w:val="8BAE00"/>
    </w:rPr>
  </w:style>
  <w:style w:type="character" w:styleId="Subtieleverwijzing">
    <w:name w:val="Subtle Reference"/>
    <w:basedOn w:val="Standaardalinea-lettertype"/>
    <w:uiPriority w:val="31"/>
    <w:qFormat/>
    <w:rsid w:val="00B406A1"/>
    <w:rPr>
      <w:caps w:val="0"/>
      <w:smallCaps/>
      <w:color w:val="23789C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406A1"/>
    <w:rPr>
      <w:b/>
      <w:bCs/>
      <w:smallCaps/>
      <w:color w:val="23789C"/>
      <w:spacing w:val="5"/>
      <w:u w:val="single"/>
    </w:rPr>
  </w:style>
  <w:style w:type="table" w:styleId="Tabelraster">
    <w:name w:val="Table Grid"/>
    <w:basedOn w:val="Standaardtabel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uiPriority w:val="5"/>
    <w:qFormat/>
    <w:rsid w:val="00F71249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Calibri" w:eastAsia="Times New Roman" w:hAnsi="Calibri" w:cs="Times New Roman"/>
      <w:lang w:val="fr-BE"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F7124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F71249"/>
    <w:pPr>
      <w:tabs>
        <w:tab w:val="center" w:pos="992"/>
      </w:tabs>
    </w:pPr>
  </w:style>
  <w:style w:type="paragraph" w:customStyle="1" w:styleId="Referentie">
    <w:name w:val="Referentie"/>
    <w:uiPriority w:val="4"/>
    <w:qFormat/>
    <w:rsid w:val="00F7124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sz w:val="20"/>
      <w:szCs w:val="20"/>
      <w:lang w:eastAsia="nl-BE"/>
    </w:rPr>
  </w:style>
  <w:style w:type="paragraph" w:customStyle="1" w:styleId="Referentietitel">
    <w:name w:val="Referentietitel"/>
    <w:uiPriority w:val="4"/>
    <w:qFormat/>
    <w:rsid w:val="00F7124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b/>
      <w:sz w:val="20"/>
      <w:szCs w:val="20"/>
      <w:lang w:eastAsia="nl-BE"/>
    </w:rPr>
  </w:style>
  <w:style w:type="paragraph" w:customStyle="1" w:styleId="Referentietweederegel">
    <w:name w:val="Referentie tweede regel"/>
    <w:basedOn w:val="Referentie"/>
    <w:uiPriority w:val="4"/>
    <w:qFormat/>
    <w:rsid w:val="00F71249"/>
    <w:pPr>
      <w:tabs>
        <w:tab w:val="clear" w:pos="2552"/>
      </w:tabs>
    </w:pPr>
  </w:style>
  <w:style w:type="character" w:customStyle="1" w:styleId="vet">
    <w:name w:val="vet"/>
    <w:uiPriority w:val="1"/>
    <w:qFormat/>
    <w:rsid w:val="00F71249"/>
    <w:rPr>
      <w:rFonts w:ascii="Calibri" w:hAnsi="Calibr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F71249"/>
    <w:rPr>
      <w:rFonts w:ascii="Calibri" w:eastAsia="Times" w:hAnsi="Calibri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F71249"/>
    <w:rPr>
      <w:rFonts w:ascii="Calibri" w:eastAsia="Times" w:hAnsi="Calibri" w:cs="Times New Roman"/>
      <w:sz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F71249"/>
    <w:pPr>
      <w:jc w:val="right"/>
    </w:pPr>
    <w:rPr>
      <w:noProof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12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249"/>
    <w:rPr>
      <w:rFonts w:ascii="Calibri" w:eastAsia="Times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F712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249"/>
    <w:rPr>
      <w:rFonts w:ascii="Calibri" w:eastAsia="Times" w:hAnsi="Calibri" w:cs="Times New Roman"/>
      <w:lang w:eastAsia="nl-BE"/>
    </w:rPr>
  </w:style>
  <w:style w:type="table" w:customStyle="1" w:styleId="Tabelraster1">
    <w:name w:val="Tabelraster1"/>
    <w:basedOn w:val="Standaardtabel"/>
    <w:next w:val="Tabelraster"/>
    <w:rsid w:val="004367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4367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rsid w:val="00E62DA9"/>
    <w:pPr>
      <w:numPr>
        <w:numId w:val="11"/>
      </w:numPr>
      <w:tabs>
        <w:tab w:val="left" w:pos="851"/>
      </w:tabs>
      <w:ind w:left="851" w:hanging="567"/>
    </w:pPr>
    <w:rPr>
      <w:rFonts w:cs="Calibr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2DA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2DA9"/>
    <w:rPr>
      <w:rFonts w:ascii="Calibri" w:eastAsia="Times" w:hAnsi="Calibri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2DA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2F3"/>
    <w:rPr>
      <w:rFonts w:ascii="Segoe UI" w:eastAsia="Times" w:hAnsi="Segoe UI" w:cs="Segoe UI"/>
      <w:sz w:val="18"/>
      <w:szCs w:val="18"/>
      <w:lang w:eastAsia="nl-BE"/>
    </w:rPr>
  </w:style>
  <w:style w:type="paragraph" w:styleId="Geenafstand">
    <w:name w:val="No Spacing"/>
    <w:uiPriority w:val="1"/>
    <w:qFormat/>
    <w:rsid w:val="00CE12F3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customStyle="1" w:styleId="Opsomming-lijst">
    <w:name w:val="Opsomming-lijst"/>
    <w:basedOn w:val="Standaard"/>
    <w:link w:val="Opsomming-lijstChar"/>
    <w:qFormat/>
    <w:rsid w:val="00CE12F3"/>
    <w:pPr>
      <w:numPr>
        <w:numId w:val="12"/>
      </w:numPr>
      <w:tabs>
        <w:tab w:val="left" w:pos="3686"/>
      </w:tabs>
      <w:contextualSpacing/>
    </w:pPr>
    <w:rPr>
      <w:rFonts w:eastAsiaTheme="minorHAnsi" w:cstheme="minorBidi"/>
      <w:color w:val="1D1B11" w:themeColor="background2" w:themeShade="1A"/>
      <w:lang w:eastAsia="en-US"/>
    </w:rPr>
  </w:style>
  <w:style w:type="character" w:customStyle="1" w:styleId="Opsomming-lijstChar">
    <w:name w:val="Opsomming-lijst Char"/>
    <w:basedOn w:val="Standaardalinea-lettertype"/>
    <w:link w:val="Opsomming-lijst"/>
    <w:rsid w:val="00CE12F3"/>
    <w:rPr>
      <w:rFonts w:ascii="Calibri" w:hAnsi="Calibri"/>
      <w:color w:val="1D1B11" w:themeColor="background2" w:themeShade="1A"/>
    </w:rPr>
  </w:style>
  <w:style w:type="character" w:styleId="Hyperlink">
    <w:name w:val="Hyperlink"/>
    <w:basedOn w:val="Standaardalinea-lettertype"/>
    <w:uiPriority w:val="99"/>
    <w:unhideWhenUsed/>
    <w:rsid w:val="0007566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566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80E2D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A776CE"/>
    <w:rPr>
      <w:i/>
      <w:iCs/>
      <w:color w:val="8BAE00" w:themeColor="accent1"/>
    </w:rPr>
  </w:style>
  <w:style w:type="character" w:customStyle="1" w:styleId="hoofdstuk">
    <w:name w:val="hoofdstuk"/>
    <w:basedOn w:val="Standaardalinea-lettertype"/>
    <w:rsid w:val="0073389F"/>
  </w:style>
  <w:style w:type="paragraph" w:styleId="Normaalweb">
    <w:name w:val="Normal (Web)"/>
    <w:basedOn w:val="Standaard"/>
    <w:uiPriority w:val="99"/>
    <w:semiHidden/>
    <w:unhideWhenUsed/>
    <w:rsid w:val="00733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rtikel1">
    <w:name w:val="artikel1"/>
    <w:basedOn w:val="Standaardalinea-lettertype"/>
    <w:rsid w:val="0073389F"/>
    <w:rPr>
      <w:b/>
      <w:bCs/>
      <w:sz w:val="21"/>
      <w:szCs w:val="21"/>
    </w:rPr>
  </w:style>
  <w:style w:type="character" w:customStyle="1" w:styleId="artikel-versie-datum">
    <w:name w:val="artikel-versie-datum"/>
    <w:basedOn w:val="Standaardalinea-lettertype"/>
    <w:rsid w:val="0073389F"/>
  </w:style>
  <w:style w:type="character" w:customStyle="1" w:styleId="artikelversie">
    <w:name w:val="artikelversie"/>
    <w:basedOn w:val="Standaardalinea-lettertype"/>
    <w:rsid w:val="0073389F"/>
  </w:style>
  <w:style w:type="character" w:styleId="Verwijzingopmerking">
    <w:name w:val="annotation reference"/>
    <w:basedOn w:val="Standaardalinea-lettertype"/>
    <w:uiPriority w:val="99"/>
    <w:semiHidden/>
    <w:unhideWhenUsed/>
    <w:rsid w:val="00F85B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5B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5B6B"/>
    <w:rPr>
      <w:rFonts w:ascii="Calibri" w:eastAsia="Times" w:hAnsi="Calibri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5B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5B6B"/>
    <w:rPr>
      <w:rFonts w:ascii="Calibri" w:eastAsia="Times" w:hAnsi="Calibri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zijnensamenleving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4944A7F8A943A829664A831A5011" ma:contentTypeVersion="12" ma:contentTypeDescription="Een nieuw document maken." ma:contentTypeScope="" ma:versionID="6f640432af6e7d15519eade88e050eee">
  <xsd:schema xmlns:xsd="http://www.w3.org/2001/XMLSchema" xmlns:xs="http://www.w3.org/2001/XMLSchema" xmlns:p="http://schemas.microsoft.com/office/2006/metadata/properties" xmlns:ns3="699fb8ea-ddcd-482a-bd71-9ed1a355d298" xmlns:ns4="6e1d3ec7-daeb-4ffd-a381-379ff0863272" targetNamespace="http://schemas.microsoft.com/office/2006/metadata/properties" ma:root="true" ma:fieldsID="24ea403c4ab4a9b23af36e19db35d9b7" ns3:_="" ns4:_="">
    <xsd:import namespace="699fb8ea-ddcd-482a-bd71-9ed1a355d298"/>
    <xsd:import namespace="6e1d3ec7-daeb-4ffd-a381-379ff08632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b8ea-ddcd-482a-bd71-9ed1a355d2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3ec7-daeb-4ffd-a381-379ff0863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4AE7-A6A0-4015-9C03-194D4517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fb8ea-ddcd-482a-bd71-9ed1a355d298"/>
    <ds:schemaRef ds:uri="6e1d3ec7-daeb-4ffd-a381-379ff0863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EF193-1631-4D71-BA92-1F5355A17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EBD13-DE54-4884-8D41-9581CE4216A8}">
  <ds:schemaRefs>
    <ds:schemaRef ds:uri="http://schemas.microsoft.com/office/2006/documentManagement/types"/>
    <ds:schemaRef ds:uri="699fb8ea-ddcd-482a-bd71-9ed1a355d298"/>
    <ds:schemaRef ds:uri="http://purl.org/dc/elements/1.1/"/>
    <ds:schemaRef ds:uri="http://schemas.microsoft.com/office/2006/metadata/properties"/>
    <ds:schemaRef ds:uri="http://schemas.microsoft.com/office/infopath/2007/PartnerControls"/>
    <ds:schemaRef ds:uri="6e1d3ec7-daeb-4ffd-a381-379ff08632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1B94B3-DD7F-48D7-867D-DB675116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2275</Characters>
  <Application>Microsoft Office Word</Application>
  <DocSecurity>0</DocSecurity>
  <Lines>81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Ooge, Kathy</dc:creator>
  <cp:lastModifiedBy>Taets Gerlinde</cp:lastModifiedBy>
  <cp:revision>8</cp:revision>
  <dcterms:created xsi:type="dcterms:W3CDTF">2020-04-14T14:40:00Z</dcterms:created>
  <dcterms:modified xsi:type="dcterms:W3CDTF">2020-04-15T09:21:00Z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0x0101004F944944A7F8A943A829664A831A5011</vt:lpwstr>
  </property>
</Properties>
</file>