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7DB482B" w:rsidR="003D6944" w:rsidRPr="00A06DD5" w:rsidRDefault="002A0AF4" w:rsidP="003D6944">
      <w:pPr>
        <w:spacing w:before="400" w:line="240" w:lineRule="auto"/>
        <w:rPr>
          <w:rFonts w:cs="Calibri"/>
          <w:b/>
          <w:sz w:val="36"/>
          <w:szCs w:val="36"/>
        </w:rPr>
      </w:pPr>
      <w:r w:rsidRPr="00A06DD5">
        <w:rPr>
          <w:rFonts w:cs="Calibri"/>
          <w:b/>
          <w:sz w:val="36"/>
          <w:szCs w:val="36"/>
        </w:rPr>
        <w:t xml:space="preserve">Beschrijving </w:t>
      </w:r>
      <w:r w:rsidR="00764721" w:rsidRPr="00A06DD5">
        <w:rPr>
          <w:rFonts w:cs="Calibri"/>
          <w:b/>
          <w:sz w:val="36"/>
          <w:szCs w:val="36"/>
        </w:rPr>
        <w:t xml:space="preserve">bestaande </w:t>
      </w:r>
      <w:r w:rsidRPr="00A06DD5">
        <w:rPr>
          <w:rFonts w:cs="Calibri"/>
          <w:b/>
          <w:sz w:val="36"/>
          <w:szCs w:val="36"/>
        </w:rPr>
        <w:t>infrastructuur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0810" w:rsidRPr="00A20674" w14:paraId="1747D285" w14:textId="77777777" w:rsidTr="00DC1E0D">
        <w:trPr>
          <w:trHeight w:val="1131"/>
        </w:trPr>
        <w:tc>
          <w:tcPr>
            <w:tcW w:w="9747" w:type="dxa"/>
          </w:tcPr>
          <w:p w14:paraId="264B38CE" w14:textId="77777777" w:rsidR="00710810" w:rsidRPr="00534D6B" w:rsidRDefault="00710810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65EE2838D6B40BC93DBE13B4C9E3ABD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710810" w:rsidRPr="00534D6B" w:rsidRDefault="00710810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838B6713E74E4B0BB2FF014E33FB42EA"/>
                </w:placeholder>
                <w:showingPlcHdr/>
              </w:sdtPr>
              <w:sdtEndPr/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49961003" w:rsidR="00710810" w:rsidRPr="00CB2598" w:rsidRDefault="00710810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b/>
                </w:rPr>
                <w:alias w:val="Title"/>
                <w:tag w:val=""/>
                <w:id w:val="341744318"/>
                <w:placeholder>
                  <w:docPart w:val="701C090BC4B74B148C0C0A959A59A85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Titelvanboek"/>
                  <w:rFonts w:cs="Calibri"/>
                  <w:b w:val="0"/>
                  <w:sz w:val="24"/>
                  <w:szCs w:val="24"/>
                </w:rPr>
              </w:sdtEndPr>
              <w:sdtContent>
                <w:r w:rsidR="00BB368F" w:rsidRPr="00BB368F">
                  <w:rPr>
                    <w:b/>
                    <w:color w:val="808080" w:themeColor="background1" w:themeShade="80"/>
                  </w:rPr>
                  <w:t>Vul hier de naam van het project in</w:t>
                </w:r>
              </w:sdtContent>
            </w:sdt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D71A8F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30A226B6" w14:textId="77777777" w:rsidR="00762D22" w:rsidRDefault="00762D22" w:rsidP="00762D22">
      <w:pPr>
        <w:rPr>
          <w:b/>
          <w:bCs/>
        </w:rPr>
      </w:pPr>
    </w:p>
    <w:p w14:paraId="0BCFCEE8" w14:textId="4F349E1A" w:rsidR="006C6F6D" w:rsidRPr="00762D22" w:rsidRDefault="006C6F6D" w:rsidP="00762D22">
      <w:pPr>
        <w:rPr>
          <w:b/>
          <w:bCs/>
        </w:rPr>
      </w:pPr>
      <w:r w:rsidRPr="00762D22">
        <w:rPr>
          <w:b/>
          <w:bCs/>
        </w:rPr>
        <w:t xml:space="preserve">Dit document is verplicht in te vullen. Enkel aanvullende informatie kan als apart document/bijlage worden ingediend. Deze documenten in bijlage kunnen onderstaande tekstvakken niet vervangen. </w:t>
      </w:r>
      <w:proofErr w:type="gramStart"/>
      <w:r w:rsidRPr="00762D22">
        <w:rPr>
          <w:b/>
          <w:bCs/>
        </w:rPr>
        <w:t>Indien</w:t>
      </w:r>
      <w:proofErr w:type="gramEnd"/>
      <w:r w:rsidRPr="00762D22">
        <w:rPr>
          <w:b/>
          <w:bCs/>
        </w:rPr>
        <w:t xml:space="preserve"> bepaalde delen niet van toepassing zijn op het project dient hiervoor een duidelijke motivatie gegeven</w:t>
      </w:r>
      <w:r w:rsidR="00332ACD" w:rsidRPr="00762D22">
        <w:rPr>
          <w:b/>
          <w:bCs/>
        </w:rPr>
        <w:t xml:space="preserve"> te</w:t>
      </w:r>
      <w:r w:rsidRPr="00762D22">
        <w:rPr>
          <w:b/>
          <w:bCs/>
        </w:rPr>
        <w:t xml:space="preserve"> worden. </w:t>
      </w:r>
    </w:p>
    <w:p w14:paraId="156D8831" w14:textId="44AADBDD" w:rsidR="00A173FD" w:rsidRPr="00AE66F6" w:rsidRDefault="003801B4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r w:rsidRPr="00AE66F6">
        <w:rPr>
          <w:sz w:val="24"/>
        </w:rPr>
        <w:t>Bestaande infrastructuur</w:t>
      </w:r>
    </w:p>
    <w:p w14:paraId="47A3C70C" w14:textId="6FC5433E" w:rsidR="00D6347C" w:rsidRDefault="006E5E5F" w:rsidP="00A173FD">
      <w:pPr>
        <w:rPr>
          <w:rStyle w:val="Subtielebenadrukking"/>
        </w:rPr>
      </w:pPr>
      <w:r>
        <w:rPr>
          <w:rStyle w:val="Subtielebenadrukking"/>
        </w:rPr>
        <w:t>Geef een overzicht van de bestaande gebouwen in het patrimonium</w:t>
      </w:r>
      <w:r w:rsidR="00BF531D">
        <w:rPr>
          <w:rStyle w:val="Subtielebenadrukking"/>
        </w:rPr>
        <w:t xml:space="preserve"> van de voorziening. </w:t>
      </w:r>
    </w:p>
    <w:p w14:paraId="7DB19A3B" w14:textId="77777777" w:rsidR="00D6347C" w:rsidRDefault="00D6347C" w:rsidP="00A173FD">
      <w:pPr>
        <w:rPr>
          <w:rStyle w:val="Subtielebenadrukking"/>
        </w:rPr>
      </w:pPr>
    </w:p>
    <w:tbl>
      <w:tblPr>
        <w:tblStyle w:val="Tabelraster"/>
        <w:tblW w:w="1034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992"/>
        <w:gridCol w:w="993"/>
        <w:gridCol w:w="992"/>
        <w:gridCol w:w="851"/>
        <w:gridCol w:w="1274"/>
        <w:gridCol w:w="851"/>
        <w:gridCol w:w="851"/>
      </w:tblGrid>
      <w:tr w:rsidR="00E949D2" w:rsidRPr="00ED5437" w14:paraId="1E085B14" w14:textId="17C43F20" w:rsidTr="00762D22">
        <w:tc>
          <w:tcPr>
            <w:tcW w:w="851" w:type="dxa"/>
          </w:tcPr>
          <w:p w14:paraId="15D9F518" w14:textId="7C2F0893" w:rsidR="00E949D2" w:rsidRPr="00ED5437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Gebouw</w:t>
            </w:r>
          </w:p>
        </w:tc>
        <w:tc>
          <w:tcPr>
            <w:tcW w:w="1701" w:type="dxa"/>
          </w:tcPr>
          <w:p w14:paraId="659C5F2D" w14:textId="3FE91FA5" w:rsidR="00E949D2" w:rsidRPr="00ED5437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Adres (straat, nummer, postcode en gemeente)</w:t>
            </w:r>
            <w:r w:rsidRPr="00ED5437">
              <w:rPr>
                <w:rFonts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3D6D30C7" w14:textId="31E20F71" w:rsidR="00E949D2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Bouwjaar</w:t>
            </w:r>
          </w:p>
        </w:tc>
        <w:tc>
          <w:tcPr>
            <w:tcW w:w="992" w:type="dxa"/>
          </w:tcPr>
          <w:p w14:paraId="3AFC29CC" w14:textId="299AFC1D" w:rsidR="00E949D2" w:rsidRPr="00ED5437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Datum ingebruikname</w:t>
            </w:r>
          </w:p>
        </w:tc>
        <w:tc>
          <w:tcPr>
            <w:tcW w:w="993" w:type="dxa"/>
          </w:tcPr>
          <w:p w14:paraId="76DC58E3" w14:textId="77777777" w:rsidR="00E949D2" w:rsidRPr="00ED5437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 w:rsidRPr="00ED5437">
              <w:rPr>
                <w:rFonts w:cstheme="minorHAnsi"/>
                <w:b/>
                <w:bCs/>
                <w:sz w:val="18"/>
              </w:rPr>
              <w:t>Zorgvorm(en)</w:t>
            </w:r>
          </w:p>
        </w:tc>
        <w:tc>
          <w:tcPr>
            <w:tcW w:w="992" w:type="dxa"/>
          </w:tcPr>
          <w:p w14:paraId="7E4AFE3D" w14:textId="2D6248D8" w:rsidR="00E949D2" w:rsidRPr="00ED5437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 w:rsidRPr="00ED5437">
              <w:rPr>
                <w:rFonts w:cstheme="minorHAnsi"/>
                <w:b/>
                <w:bCs/>
                <w:sz w:val="18"/>
              </w:rPr>
              <w:t>Capaciteit</w:t>
            </w:r>
          </w:p>
        </w:tc>
        <w:tc>
          <w:tcPr>
            <w:tcW w:w="851" w:type="dxa"/>
          </w:tcPr>
          <w:p w14:paraId="2585519A" w14:textId="20518248" w:rsidR="00E949D2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Erfgoedwaarde</w:t>
            </w:r>
          </w:p>
        </w:tc>
        <w:tc>
          <w:tcPr>
            <w:tcW w:w="1274" w:type="dxa"/>
          </w:tcPr>
          <w:p w14:paraId="0857F399" w14:textId="732AAEDE" w:rsidR="00E949D2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Vervanging/ renovatie noodzakelijk</w:t>
            </w:r>
          </w:p>
        </w:tc>
        <w:tc>
          <w:tcPr>
            <w:tcW w:w="851" w:type="dxa"/>
          </w:tcPr>
          <w:p w14:paraId="7C4958E9" w14:textId="103858A7" w:rsidR="00E949D2" w:rsidRDefault="00E949D2" w:rsidP="00DC1E0D">
            <w:pPr>
              <w:rPr>
                <w:rFonts w:cstheme="minorHAnsi"/>
                <w:b/>
                <w:bCs/>
                <w:sz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</w:rPr>
              <w:t>VIPA subsidie</w:t>
            </w:r>
            <w:proofErr w:type="gramEnd"/>
          </w:p>
        </w:tc>
        <w:tc>
          <w:tcPr>
            <w:tcW w:w="851" w:type="dxa"/>
          </w:tcPr>
          <w:p w14:paraId="5EB676AB" w14:textId="1975183A" w:rsidR="00E949D2" w:rsidRDefault="00E71D0A" w:rsidP="00DC1E0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Bruto Opp. (m²)</w:t>
            </w:r>
          </w:p>
        </w:tc>
      </w:tr>
      <w:tr w:rsidR="00E949D2" w:rsidRPr="00EA3094" w14:paraId="7185889D" w14:textId="0924E5B5" w:rsidTr="00762D22">
        <w:tc>
          <w:tcPr>
            <w:tcW w:w="851" w:type="dxa"/>
          </w:tcPr>
          <w:p w14:paraId="419ADDEA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1701" w:type="dxa"/>
          </w:tcPr>
          <w:p w14:paraId="6D403711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17D7B32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38D77F1" w14:textId="44147FF4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753F40A0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169F1F6E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185857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555594" w14:textId="063DEFAC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6206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14:paraId="5C094666" w14:textId="07E430B6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11013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DFEDC9D" w14:textId="7B0C7D13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678CFFA8" w14:textId="77777777" w:rsidR="00E949D2" w:rsidRDefault="00E949D2" w:rsidP="003B0969">
            <w:pPr>
              <w:rPr>
                <w:rFonts w:cstheme="minorHAnsi"/>
                <w:sz w:val="18"/>
              </w:rPr>
            </w:pPr>
          </w:p>
        </w:tc>
      </w:tr>
      <w:tr w:rsidR="00E949D2" w:rsidRPr="00EA3094" w14:paraId="404611A4" w14:textId="7EAE4C61" w:rsidTr="00762D22">
        <w:tc>
          <w:tcPr>
            <w:tcW w:w="851" w:type="dxa"/>
          </w:tcPr>
          <w:p w14:paraId="2AD6DE15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1701" w:type="dxa"/>
          </w:tcPr>
          <w:p w14:paraId="1012869A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F540714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1C2738D" w14:textId="0FCDA588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0BD7A525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AE72367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5746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9A00BC" w14:textId="58485CA3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3362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14:paraId="5BEA3DDC" w14:textId="785FF433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138089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0042E0" w14:textId="6E957927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7FB52E5A" w14:textId="77777777" w:rsidR="00E949D2" w:rsidRDefault="00E949D2" w:rsidP="003B0969">
            <w:pPr>
              <w:rPr>
                <w:rFonts w:cstheme="minorHAnsi"/>
                <w:sz w:val="18"/>
              </w:rPr>
            </w:pPr>
          </w:p>
        </w:tc>
      </w:tr>
      <w:tr w:rsidR="00E949D2" w:rsidRPr="00EA3094" w14:paraId="605D20EE" w14:textId="67233A96" w:rsidTr="00762D22">
        <w:tc>
          <w:tcPr>
            <w:tcW w:w="851" w:type="dxa"/>
          </w:tcPr>
          <w:p w14:paraId="5B1F97B8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1701" w:type="dxa"/>
          </w:tcPr>
          <w:p w14:paraId="660C5132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0998801D" w14:textId="77777777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0193E5D3" w14:textId="7D74EC41" w:rsidR="00E949D2" w:rsidRPr="00522D09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21E49064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88423C5" w14:textId="77777777" w:rsidR="00E949D2" w:rsidRPr="00EA3094" w:rsidRDefault="00E949D2" w:rsidP="003B0969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7017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857A4D" w14:textId="2D7F6B06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6763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14:paraId="7C6D3641" w14:textId="2AACDC70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29082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7B1A3" w14:textId="682758BF" w:rsidR="00E949D2" w:rsidRDefault="00E949D2" w:rsidP="003B0969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D8B7E28" w14:textId="77777777" w:rsidR="00E949D2" w:rsidRDefault="00E949D2" w:rsidP="003B0969">
            <w:pPr>
              <w:rPr>
                <w:rFonts w:cstheme="minorHAnsi"/>
                <w:sz w:val="18"/>
              </w:rPr>
            </w:pPr>
          </w:p>
        </w:tc>
      </w:tr>
    </w:tbl>
    <w:p w14:paraId="3D5F30C7" w14:textId="3C01D312" w:rsidR="00D6347C" w:rsidRDefault="00D6347C" w:rsidP="00A173FD">
      <w:pPr>
        <w:rPr>
          <w:rStyle w:val="Subtielebenadrukking"/>
        </w:rPr>
      </w:pPr>
    </w:p>
    <w:p w14:paraId="39A03ABE" w14:textId="465F2C52" w:rsidR="00734B02" w:rsidRDefault="00734B02" w:rsidP="00734B02">
      <w:pPr>
        <w:rPr>
          <w:rStyle w:val="Subtielebenadrukking"/>
        </w:rPr>
      </w:pPr>
      <w:r>
        <w:rPr>
          <w:rStyle w:val="Subtielebenadrukking"/>
        </w:rPr>
        <w:t xml:space="preserve">Voeg hieronder een plan </w:t>
      </w:r>
      <w:r w:rsidR="00E50A39">
        <w:rPr>
          <w:rStyle w:val="Subtielebenadrukking"/>
        </w:rPr>
        <w:t>toe</w:t>
      </w:r>
      <w:r>
        <w:rPr>
          <w:rStyle w:val="Subtielebenadrukking"/>
        </w:rPr>
        <w:t xml:space="preserve"> met de aanduiding van de verschillende gebouwen binnen de voorziening. </w:t>
      </w:r>
    </w:p>
    <w:sdt>
      <w:sdtPr>
        <w:rPr>
          <w:rStyle w:val="Subtielebenadrukking"/>
        </w:rPr>
        <w:id w:val="-379870499"/>
        <w:showingPlcHdr/>
        <w:picture/>
      </w:sdtPr>
      <w:sdtEndPr>
        <w:rPr>
          <w:rStyle w:val="Subtielebenadrukking"/>
        </w:rPr>
      </w:sdtEndPr>
      <w:sdtContent>
        <w:p w14:paraId="52FA701A" w14:textId="77777777" w:rsidR="00734B02" w:rsidRDefault="00734B02" w:rsidP="00734B02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6CAB708E" wp14:editId="0809F2FF">
                <wp:extent cx="6357257" cy="3221990"/>
                <wp:effectExtent l="0" t="0" r="5715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296" cy="3251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A6FE4B" w14:textId="77777777" w:rsidR="00CF0FEA" w:rsidRPr="00AE66F6" w:rsidRDefault="00CF0FEA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bookmarkStart w:id="0" w:name="_Ref93916910"/>
      <w:r w:rsidRPr="00AE66F6">
        <w:rPr>
          <w:sz w:val="24"/>
        </w:rPr>
        <w:lastRenderedPageBreak/>
        <w:t>Functionele en bouwtechnische tekortkomingen</w:t>
      </w:r>
      <w:bookmarkEnd w:id="0"/>
    </w:p>
    <w:p w14:paraId="034FF035" w14:textId="35451A4F" w:rsidR="006A4543" w:rsidRDefault="00DB1DBA" w:rsidP="006A4543">
      <w:pPr>
        <w:jc w:val="both"/>
        <w:rPr>
          <w:rStyle w:val="Subtielebenadrukking"/>
        </w:rPr>
      </w:pPr>
      <w:r>
        <w:rPr>
          <w:rStyle w:val="Subtielebenadrukking"/>
        </w:rPr>
        <w:t>Evalueer</w:t>
      </w:r>
      <w:r w:rsidR="00563A53">
        <w:rPr>
          <w:rStyle w:val="Subtielebenadrukking"/>
        </w:rPr>
        <w:t xml:space="preserve"> elke van de gebouwen waarbij vervanging of renovatie noodzakelijk is </w:t>
      </w:r>
      <w:r w:rsidR="00321730">
        <w:rPr>
          <w:rStyle w:val="Subtielebenadrukking"/>
        </w:rPr>
        <w:t>op functioneel en bouwtechnisch vlak</w:t>
      </w:r>
      <w:r w:rsidR="00B46952">
        <w:rPr>
          <w:rStyle w:val="Subtielebenadrukking"/>
        </w:rPr>
        <w:t>.</w:t>
      </w:r>
      <w:r>
        <w:rPr>
          <w:rStyle w:val="Subtielebenadrukking"/>
        </w:rPr>
        <w:t xml:space="preserve"> D</w:t>
      </w:r>
      <w:r w:rsidR="00A14541">
        <w:rPr>
          <w:rStyle w:val="Subtielebenadrukking"/>
        </w:rPr>
        <w:t>e</w:t>
      </w:r>
      <w:r>
        <w:rPr>
          <w:rStyle w:val="Subtielebenadrukking"/>
        </w:rPr>
        <w:t xml:space="preserve"> functionele evaluatie </w:t>
      </w:r>
      <w:r w:rsidR="00A14541">
        <w:rPr>
          <w:rStyle w:val="Subtielebenadrukking"/>
        </w:rPr>
        <w:t xml:space="preserve">omvat een toetsing ten opzichte van de huidige en toekomstige werkingsprincipes </w:t>
      </w:r>
      <w:r w:rsidR="00DF46C2">
        <w:rPr>
          <w:rStyle w:val="Subtielebenadrukking"/>
        </w:rPr>
        <w:t xml:space="preserve">en ten opzichte van de actuele normen </w:t>
      </w:r>
      <w:proofErr w:type="gramStart"/>
      <w:r w:rsidR="00DF46C2">
        <w:rPr>
          <w:rStyle w:val="Subtielebenadrukking"/>
        </w:rPr>
        <w:t>inzake</w:t>
      </w:r>
      <w:proofErr w:type="gramEnd"/>
      <w:r w:rsidR="00DF46C2">
        <w:rPr>
          <w:rStyle w:val="Subtielebenadrukking"/>
        </w:rPr>
        <w:t xml:space="preserve"> oppervlakte, sanitaire voorzieningen, inrichtin</w:t>
      </w:r>
      <w:r w:rsidR="002B7617">
        <w:rPr>
          <w:rStyle w:val="Subtielebenadrukking"/>
        </w:rPr>
        <w:t>g en veiligheid van de gebruikers en het personeel. D</w:t>
      </w:r>
      <w:r w:rsidR="004E05D3">
        <w:rPr>
          <w:rStyle w:val="Subtielebenadrukking"/>
        </w:rPr>
        <w:t>e</w:t>
      </w:r>
      <w:r w:rsidR="002B7617">
        <w:rPr>
          <w:rStyle w:val="Subtielebenadrukking"/>
        </w:rPr>
        <w:t xml:space="preserve"> bouwtechnische evaluatie omvat een toetsing ten opzichte van de </w:t>
      </w:r>
      <w:r w:rsidR="006973A4">
        <w:rPr>
          <w:rStyle w:val="Subtielebenadrukking"/>
        </w:rPr>
        <w:t xml:space="preserve">actuele normen </w:t>
      </w:r>
      <w:proofErr w:type="gramStart"/>
      <w:r w:rsidR="006973A4">
        <w:rPr>
          <w:rStyle w:val="Subtielebenadrukking"/>
        </w:rPr>
        <w:t>inzake</w:t>
      </w:r>
      <w:proofErr w:type="gramEnd"/>
      <w:r w:rsidR="006973A4">
        <w:rPr>
          <w:rStyle w:val="Subtielebenadrukking"/>
        </w:rPr>
        <w:t xml:space="preserve"> duurzaamheid</w:t>
      </w:r>
      <w:r w:rsidR="004E05D3">
        <w:rPr>
          <w:rStyle w:val="Subtielebenadrukking"/>
        </w:rPr>
        <w:t xml:space="preserve"> en</w:t>
      </w:r>
      <w:r w:rsidR="006973A4">
        <w:rPr>
          <w:rStyle w:val="Subtielebenadrukking"/>
        </w:rPr>
        <w:t xml:space="preserve"> stabiliteit</w:t>
      </w:r>
      <w:r w:rsidR="004E05D3">
        <w:rPr>
          <w:rStyle w:val="Subtielebenadrukking"/>
        </w:rPr>
        <w:t>.</w:t>
      </w:r>
      <w:r w:rsidR="00B46952">
        <w:rPr>
          <w:rStyle w:val="Subtielebenadrukking"/>
        </w:rPr>
        <w:t xml:space="preserve"> </w:t>
      </w:r>
      <w:r w:rsidR="00D70FE4">
        <w:rPr>
          <w:rStyle w:val="Subtielebenadrukking"/>
        </w:rPr>
        <w:t xml:space="preserve">Geef aan of er eerder </w:t>
      </w:r>
      <w:r w:rsidR="005071D1">
        <w:rPr>
          <w:rStyle w:val="Subtielebenadrukking"/>
        </w:rPr>
        <w:t>verbouwingswerken werden uitgevoerd aan de infrastructuur</w:t>
      </w:r>
      <w:r w:rsidR="00F82886">
        <w:rPr>
          <w:rStyle w:val="Subtielebenadrukking"/>
        </w:rPr>
        <w:t xml:space="preserve"> en wanneer deze werden </w:t>
      </w:r>
      <w:r w:rsidR="00A06DD5">
        <w:rPr>
          <w:rStyle w:val="Subtielebenadrukking"/>
        </w:rPr>
        <w:t>uitgevoerd</w:t>
      </w:r>
      <w:r w:rsidR="005071D1">
        <w:rPr>
          <w:rStyle w:val="Subtielebenadrukking"/>
        </w:rPr>
        <w:t xml:space="preserve">. </w:t>
      </w:r>
      <w:r w:rsidR="00AA20EB">
        <w:rPr>
          <w:rStyle w:val="Subtielebenadrukking"/>
        </w:rPr>
        <w:t>(max</w:t>
      </w:r>
      <w:r w:rsidR="006A4543">
        <w:rPr>
          <w:rStyle w:val="Subtielebenadrukking"/>
        </w:rPr>
        <w:t>.</w:t>
      </w:r>
      <w:r w:rsidR="00AA20EB">
        <w:rPr>
          <w:rStyle w:val="Subtielebenadrukking"/>
        </w:rPr>
        <w:t xml:space="preserve"> 200 woorden of 1200 tekens)</w:t>
      </w:r>
    </w:p>
    <w:p w14:paraId="15337F4D" w14:textId="690516FE" w:rsidR="00B46952" w:rsidRDefault="005071D1" w:rsidP="006A4543">
      <w:pPr>
        <w:jc w:val="both"/>
        <w:rPr>
          <w:rStyle w:val="Subtielebenadrukking"/>
        </w:rPr>
      </w:pP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B75750B" wp14:editId="652ED6EE">
                <wp:extent cx="6237514" cy="3024000"/>
                <wp:effectExtent l="0" t="0" r="11430" b="2413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514" cy="30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A924F" w14:textId="77777777" w:rsidR="006A4543" w:rsidRPr="00FD7D0B" w:rsidRDefault="006A4543" w:rsidP="005071D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75750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1.15pt;height:2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" fillcolor="white [3201]" strokeweight=".5pt">
                <v:textbox>
                  <w:txbxContent>
                    <w:p w14:paraId="4F3A924F" w14:textId="77777777" w:rsidR="006A4543" w:rsidRPr="00FD7D0B" w:rsidRDefault="006A4543" w:rsidP="005071D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FE4B14" w14:textId="22A8F75C" w:rsidR="00734B02" w:rsidRPr="00AE66F6" w:rsidRDefault="00734B02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r w:rsidRPr="00AE66F6">
        <w:rPr>
          <w:sz w:val="24"/>
        </w:rPr>
        <w:t>Bijlage: foto’s</w:t>
      </w:r>
    </w:p>
    <w:p w14:paraId="47264E14" w14:textId="748B630A" w:rsidR="006F6C40" w:rsidRDefault="006F6C40" w:rsidP="006F6C40">
      <w:pPr>
        <w:rPr>
          <w:rStyle w:val="Subtielebenadrukking"/>
        </w:rPr>
      </w:pPr>
      <w:r w:rsidRPr="006F6C40">
        <w:rPr>
          <w:rStyle w:val="Subtielebenadrukking"/>
        </w:rPr>
        <w:t xml:space="preserve">Voeg hieronder foto’s toe om uw argumentatie onder </w:t>
      </w:r>
      <w:r w:rsidRPr="006F6C40">
        <w:rPr>
          <w:rStyle w:val="Subtielebenadrukking"/>
        </w:rPr>
        <w:fldChar w:fldCharType="begin"/>
      </w:r>
      <w:r w:rsidRPr="006F6C40">
        <w:rPr>
          <w:rStyle w:val="Subtielebenadrukking"/>
        </w:rPr>
        <w:instrText xml:space="preserve"> REF _Ref93916910 \w \h </w:instrText>
      </w:r>
      <w:r>
        <w:rPr>
          <w:rStyle w:val="Subtielebenadrukking"/>
        </w:rPr>
        <w:instrText xml:space="preserve"> \* MERGEFORMAT </w:instrText>
      </w:r>
      <w:r w:rsidRPr="006F6C40">
        <w:rPr>
          <w:rStyle w:val="Subtielebenadrukking"/>
        </w:rPr>
      </w:r>
      <w:r w:rsidRPr="006F6C40">
        <w:rPr>
          <w:rStyle w:val="Subtielebenadrukking"/>
        </w:rPr>
        <w:fldChar w:fldCharType="separate"/>
      </w:r>
      <w:r w:rsidRPr="006F6C40">
        <w:rPr>
          <w:rStyle w:val="Subtielebenadrukking"/>
        </w:rPr>
        <w:t>2</w:t>
      </w:r>
      <w:r w:rsidRPr="006F6C40">
        <w:rPr>
          <w:rStyle w:val="Subtielebenadrukking"/>
        </w:rPr>
        <w:fldChar w:fldCharType="end"/>
      </w:r>
      <w:r w:rsidRPr="006F6C40">
        <w:rPr>
          <w:rStyle w:val="Subtielebenadrukking"/>
        </w:rPr>
        <w:t xml:space="preserve"> </w:t>
      </w:r>
      <w:r w:rsidRPr="006F6C40">
        <w:rPr>
          <w:rStyle w:val="Subtielebenadrukking"/>
        </w:rPr>
        <w:fldChar w:fldCharType="begin"/>
      </w:r>
      <w:r w:rsidRPr="006F6C40">
        <w:rPr>
          <w:rStyle w:val="Subtielebenadrukking"/>
        </w:rPr>
        <w:instrText xml:space="preserve"> REF _Ref93916910 \h </w:instrText>
      </w:r>
      <w:r>
        <w:rPr>
          <w:rStyle w:val="Subtielebenadrukking"/>
        </w:rPr>
        <w:instrText xml:space="preserve"> \* MERGEFORMAT </w:instrText>
      </w:r>
      <w:r w:rsidRPr="006F6C40">
        <w:rPr>
          <w:rStyle w:val="Subtielebenadrukking"/>
        </w:rPr>
      </w:r>
      <w:r w:rsidRPr="006F6C40">
        <w:rPr>
          <w:rStyle w:val="Subtielebenadrukking"/>
        </w:rPr>
        <w:fldChar w:fldCharType="separate"/>
      </w:r>
      <w:r w:rsidRPr="006F6C40">
        <w:rPr>
          <w:rStyle w:val="Subtielebenadrukking"/>
          <w:i w:val="0"/>
          <w:iCs w:val="0"/>
        </w:rPr>
        <w:t>Functionele en bouwtechnische tekortkomingen</w:t>
      </w:r>
      <w:r w:rsidRPr="006F6C40">
        <w:rPr>
          <w:rStyle w:val="Subtielebenadrukking"/>
        </w:rPr>
        <w:fldChar w:fldCharType="end"/>
      </w:r>
      <w:r w:rsidRPr="006F6C40">
        <w:rPr>
          <w:rStyle w:val="Subtielebenadrukking"/>
        </w:rPr>
        <w:t xml:space="preserve"> te staven. </w:t>
      </w:r>
    </w:p>
    <w:p w14:paraId="226359B1" w14:textId="77777777" w:rsidR="006F6C40" w:rsidRPr="006F6C40" w:rsidRDefault="006F6C40" w:rsidP="006F6C40">
      <w:pPr>
        <w:rPr>
          <w:rStyle w:val="Subtielebenadrukking"/>
        </w:rPr>
      </w:pPr>
    </w:p>
    <w:sectPr w:rsidR="006F6C40" w:rsidRPr="006F6C40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9975" w14:textId="77777777" w:rsidR="0053270A" w:rsidRDefault="0053270A" w:rsidP="003D6944">
      <w:pPr>
        <w:spacing w:line="240" w:lineRule="auto"/>
      </w:pPr>
      <w:r>
        <w:separator/>
      </w:r>
    </w:p>
  </w:endnote>
  <w:endnote w:type="continuationSeparator" w:id="0">
    <w:p w14:paraId="6971CA17" w14:textId="77777777" w:rsidR="0053270A" w:rsidRDefault="0053270A" w:rsidP="003D6944">
      <w:pPr>
        <w:spacing w:line="240" w:lineRule="auto"/>
      </w:pPr>
      <w:r>
        <w:continuationSeparator/>
      </w:r>
    </w:p>
  </w:endnote>
  <w:endnote w:type="continuationNotice" w:id="1">
    <w:p w14:paraId="5EAD3B3B" w14:textId="77777777" w:rsidR="0053270A" w:rsidRDefault="005327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447EED1B" w:rsidR="00DC1E0D" w:rsidRPr="006556EE" w:rsidRDefault="0053270A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BB368F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DC1E0D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49" name="Afbeelding 49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6B16" w14:textId="77777777" w:rsidR="0053270A" w:rsidRDefault="0053270A" w:rsidP="003D6944">
      <w:pPr>
        <w:spacing w:line="240" w:lineRule="auto"/>
      </w:pPr>
      <w:r>
        <w:separator/>
      </w:r>
    </w:p>
  </w:footnote>
  <w:footnote w:type="continuationSeparator" w:id="0">
    <w:p w14:paraId="30AD2A04" w14:textId="77777777" w:rsidR="0053270A" w:rsidRDefault="0053270A" w:rsidP="003D6944">
      <w:pPr>
        <w:spacing w:line="240" w:lineRule="auto"/>
      </w:pPr>
      <w:r>
        <w:continuationSeparator/>
      </w:r>
    </w:p>
  </w:footnote>
  <w:footnote w:type="continuationNotice" w:id="1">
    <w:p w14:paraId="52E27CFB" w14:textId="77777777" w:rsidR="0053270A" w:rsidRDefault="005327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409A5B58" w:rsidR="00DC1E0D" w:rsidRDefault="00D71A8F" w:rsidP="00DC1E0D">
    <w:pPr>
      <w:pStyle w:val="Koptekst"/>
      <w:jc w:val="right"/>
    </w:pPr>
    <w:r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1" behindDoc="0" locked="0" layoutInCell="1" allowOverlap="1" wp14:anchorId="5E7C064B" wp14:editId="570A4862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2350800" cy="863496"/>
          <wp:effectExtent l="0" t="0" r="0" b="0"/>
          <wp:wrapSquare wrapText="bothSides"/>
          <wp:docPr id="48" name="Afbeelding 48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Departement Welzijn, Volksgezondheid en Gez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Style w:val="Titelvanboek"/>
          <w:rFonts w:cs="Calibri"/>
          <w:sz w:val="20"/>
          <w:szCs w:val="20"/>
        </w:rPr>
        <w:alias w:val="Title"/>
        <w:tag w:val=""/>
        <w:id w:val="-1277174048"/>
        <w:placeholder>
          <w:docPart w:val="C15E3FF410A94AF9B120060C3915A77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BB368F">
          <w:rPr>
            <w:rStyle w:val="Tekstvantijdelijkeaanduiding"/>
            <w:b/>
            <w:sz w:val="20"/>
            <w:szCs w:val="20"/>
          </w:rPr>
          <w:t>Vul hier de naam van het project 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F73E02"/>
    <w:multiLevelType w:val="hybridMultilevel"/>
    <w:tmpl w:val="5E2C5628"/>
    <w:lvl w:ilvl="0" w:tplc="21A64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5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0CCA"/>
    <w:rsid w:val="00027D5F"/>
    <w:rsid w:val="00041DA0"/>
    <w:rsid w:val="0007291D"/>
    <w:rsid w:val="00082C6F"/>
    <w:rsid w:val="00092F61"/>
    <w:rsid w:val="00093953"/>
    <w:rsid w:val="000E3E9A"/>
    <w:rsid w:val="000E4289"/>
    <w:rsid w:val="00122238"/>
    <w:rsid w:val="00133327"/>
    <w:rsid w:val="00142F7D"/>
    <w:rsid w:val="001548DF"/>
    <w:rsid w:val="001578D7"/>
    <w:rsid w:val="00181D7C"/>
    <w:rsid w:val="001F1BBA"/>
    <w:rsid w:val="00203BCA"/>
    <w:rsid w:val="00227127"/>
    <w:rsid w:val="00241E10"/>
    <w:rsid w:val="002637B3"/>
    <w:rsid w:val="0028543A"/>
    <w:rsid w:val="002A0AF4"/>
    <w:rsid w:val="002B69F7"/>
    <w:rsid w:val="002B7617"/>
    <w:rsid w:val="002F142F"/>
    <w:rsid w:val="002F7059"/>
    <w:rsid w:val="003210D5"/>
    <w:rsid w:val="00321730"/>
    <w:rsid w:val="00331E2E"/>
    <w:rsid w:val="00332ACD"/>
    <w:rsid w:val="0033485D"/>
    <w:rsid w:val="00370387"/>
    <w:rsid w:val="00376683"/>
    <w:rsid w:val="003801B4"/>
    <w:rsid w:val="00386667"/>
    <w:rsid w:val="003B0969"/>
    <w:rsid w:val="003D6944"/>
    <w:rsid w:val="00410324"/>
    <w:rsid w:val="004D4328"/>
    <w:rsid w:val="004E05D3"/>
    <w:rsid w:val="004E662C"/>
    <w:rsid w:val="004F410E"/>
    <w:rsid w:val="00500E2D"/>
    <w:rsid w:val="005071D1"/>
    <w:rsid w:val="005255EA"/>
    <w:rsid w:val="0053270A"/>
    <w:rsid w:val="00534D6B"/>
    <w:rsid w:val="00542184"/>
    <w:rsid w:val="00553F91"/>
    <w:rsid w:val="00563A53"/>
    <w:rsid w:val="005716B1"/>
    <w:rsid w:val="005F62A3"/>
    <w:rsid w:val="006435E0"/>
    <w:rsid w:val="006638A4"/>
    <w:rsid w:val="00684FC6"/>
    <w:rsid w:val="006973A4"/>
    <w:rsid w:val="006A4449"/>
    <w:rsid w:val="006A4543"/>
    <w:rsid w:val="006A7E38"/>
    <w:rsid w:val="006C6F6D"/>
    <w:rsid w:val="006E5E5F"/>
    <w:rsid w:val="006F6C40"/>
    <w:rsid w:val="006F7624"/>
    <w:rsid w:val="00710810"/>
    <w:rsid w:val="00730BBD"/>
    <w:rsid w:val="007330C1"/>
    <w:rsid w:val="007344DA"/>
    <w:rsid w:val="00734B02"/>
    <w:rsid w:val="00742F29"/>
    <w:rsid w:val="00754CAB"/>
    <w:rsid w:val="00762D22"/>
    <w:rsid w:val="00764721"/>
    <w:rsid w:val="00764855"/>
    <w:rsid w:val="0076562F"/>
    <w:rsid w:val="007801EC"/>
    <w:rsid w:val="007A2348"/>
    <w:rsid w:val="007B59C0"/>
    <w:rsid w:val="007C7AC6"/>
    <w:rsid w:val="007F2C57"/>
    <w:rsid w:val="0084488B"/>
    <w:rsid w:val="00846903"/>
    <w:rsid w:val="00865895"/>
    <w:rsid w:val="00865EB8"/>
    <w:rsid w:val="00871A5F"/>
    <w:rsid w:val="008815A2"/>
    <w:rsid w:val="008865C4"/>
    <w:rsid w:val="008C2C82"/>
    <w:rsid w:val="008C36C3"/>
    <w:rsid w:val="008C704C"/>
    <w:rsid w:val="008E757B"/>
    <w:rsid w:val="008F36E5"/>
    <w:rsid w:val="009551F0"/>
    <w:rsid w:val="00976A5B"/>
    <w:rsid w:val="009A2D63"/>
    <w:rsid w:val="009B25BB"/>
    <w:rsid w:val="009B5300"/>
    <w:rsid w:val="009C697C"/>
    <w:rsid w:val="009D3AC4"/>
    <w:rsid w:val="009E559B"/>
    <w:rsid w:val="00A06DD5"/>
    <w:rsid w:val="00A073AF"/>
    <w:rsid w:val="00A14541"/>
    <w:rsid w:val="00A173FD"/>
    <w:rsid w:val="00A1779B"/>
    <w:rsid w:val="00A20674"/>
    <w:rsid w:val="00A20F10"/>
    <w:rsid w:val="00A6283D"/>
    <w:rsid w:val="00A837DE"/>
    <w:rsid w:val="00A9227E"/>
    <w:rsid w:val="00AA0813"/>
    <w:rsid w:val="00AA20EB"/>
    <w:rsid w:val="00AB3356"/>
    <w:rsid w:val="00AD0CF2"/>
    <w:rsid w:val="00AD6CD8"/>
    <w:rsid w:val="00AE13EC"/>
    <w:rsid w:val="00AE66F6"/>
    <w:rsid w:val="00AF6424"/>
    <w:rsid w:val="00B200C1"/>
    <w:rsid w:val="00B3350A"/>
    <w:rsid w:val="00B406A1"/>
    <w:rsid w:val="00B46952"/>
    <w:rsid w:val="00B63B26"/>
    <w:rsid w:val="00B9051B"/>
    <w:rsid w:val="00BA192E"/>
    <w:rsid w:val="00BB368F"/>
    <w:rsid w:val="00BF0A8D"/>
    <w:rsid w:val="00BF531D"/>
    <w:rsid w:val="00C15DE8"/>
    <w:rsid w:val="00C43908"/>
    <w:rsid w:val="00C45219"/>
    <w:rsid w:val="00C52F55"/>
    <w:rsid w:val="00C66FC6"/>
    <w:rsid w:val="00CB2598"/>
    <w:rsid w:val="00CD5CD2"/>
    <w:rsid w:val="00CF0800"/>
    <w:rsid w:val="00CF0FEA"/>
    <w:rsid w:val="00D01B6D"/>
    <w:rsid w:val="00D129E5"/>
    <w:rsid w:val="00D13012"/>
    <w:rsid w:val="00D6347C"/>
    <w:rsid w:val="00D6667C"/>
    <w:rsid w:val="00D70FE4"/>
    <w:rsid w:val="00D71A8F"/>
    <w:rsid w:val="00D762D4"/>
    <w:rsid w:val="00DB1DBA"/>
    <w:rsid w:val="00DC1E0D"/>
    <w:rsid w:val="00DC61D8"/>
    <w:rsid w:val="00DF46C2"/>
    <w:rsid w:val="00DF4C11"/>
    <w:rsid w:val="00DF6C21"/>
    <w:rsid w:val="00E31067"/>
    <w:rsid w:val="00E439B2"/>
    <w:rsid w:val="00E50A39"/>
    <w:rsid w:val="00E71D0A"/>
    <w:rsid w:val="00E93980"/>
    <w:rsid w:val="00E949D2"/>
    <w:rsid w:val="00E9540F"/>
    <w:rsid w:val="00EA6562"/>
    <w:rsid w:val="00F432F8"/>
    <w:rsid w:val="00F82886"/>
    <w:rsid w:val="00FB3640"/>
    <w:rsid w:val="00FC3937"/>
    <w:rsid w:val="00FD7D0B"/>
    <w:rsid w:val="00FE4CA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90CD"/>
  <w15:docId w15:val="{2BF62F19-D6E0-448C-9CEF-B81164F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6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6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683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6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68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E3FF410A94AF9B120060C3915A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D4498-7E7E-4B95-A036-3E1A32840D41}"/>
      </w:docPartPr>
      <w:docPartBody>
        <w:p w:rsidR="0098751E" w:rsidRDefault="00337A25" w:rsidP="00337A25">
          <w:pPr>
            <w:pStyle w:val="C15E3FF410A94AF9B120060C3915A77B1"/>
          </w:pPr>
          <w:r>
            <w:rPr>
              <w:rStyle w:val="Tekstvantijdelijkeaanduiding"/>
              <w:b/>
              <w:sz w:val="20"/>
              <w:szCs w:val="20"/>
            </w:rPr>
            <w:t>Vul hier de naam van het project in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337A25" w:rsidP="00337A25">
          <w:pPr>
            <w:pStyle w:val="C4D92FFC620F4736BE7058577899AC521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A65EE2838D6B40BC93DBE13B4C9E3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DE868-AA69-4261-9164-27408F00ACAD}"/>
      </w:docPartPr>
      <w:docPartBody>
        <w:p w:rsidR="00840B3B" w:rsidRDefault="00337A25" w:rsidP="00337A25">
          <w:pPr>
            <w:pStyle w:val="A65EE2838D6B40BC93DBE13B4C9E3ABD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838B6713E74E4B0BB2FF014E33FB4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1C410-DC99-45A9-AF6A-5CFF2935C72A}"/>
      </w:docPartPr>
      <w:docPartBody>
        <w:p w:rsidR="00840B3B" w:rsidRDefault="00337A25" w:rsidP="00337A25">
          <w:pPr>
            <w:pStyle w:val="838B6713E74E4B0BB2FF014E33FB42EA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701C090BC4B74B148C0C0A959A59A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2C662-AA01-4BEE-B103-147160805898}"/>
      </w:docPartPr>
      <w:docPartBody>
        <w:p w:rsidR="00840B3B" w:rsidRDefault="00337A25" w:rsidP="00337A25">
          <w:pPr>
            <w:pStyle w:val="701C090BC4B74B148C0C0A959A59A8562"/>
          </w:pPr>
          <w:r w:rsidRPr="00BB368F">
            <w:rPr>
              <w:b/>
              <w:color w:val="808080" w:themeColor="background1" w:themeShade="80"/>
            </w:rPr>
            <w:t>Vul hier de naam van het project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0C42E7"/>
    <w:rsid w:val="001F66A2"/>
    <w:rsid w:val="002C6CA5"/>
    <w:rsid w:val="00337A25"/>
    <w:rsid w:val="004F30F1"/>
    <w:rsid w:val="005125FC"/>
    <w:rsid w:val="005E283B"/>
    <w:rsid w:val="005F5E1B"/>
    <w:rsid w:val="00682F7F"/>
    <w:rsid w:val="006D4C8E"/>
    <w:rsid w:val="00756234"/>
    <w:rsid w:val="007C33D0"/>
    <w:rsid w:val="0082575F"/>
    <w:rsid w:val="008347B6"/>
    <w:rsid w:val="00840B3B"/>
    <w:rsid w:val="008F6C45"/>
    <w:rsid w:val="0098751E"/>
    <w:rsid w:val="00C16E2C"/>
    <w:rsid w:val="00D830BF"/>
    <w:rsid w:val="00DA146D"/>
    <w:rsid w:val="00ED7334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7A25"/>
    <w:rPr>
      <w:color w:val="808080"/>
    </w:rPr>
  </w:style>
  <w:style w:type="paragraph" w:customStyle="1" w:styleId="A65EE2838D6B40BC93DBE13B4C9E3ABD2">
    <w:name w:val="A65EE2838D6B40BC93DBE13B4C9E3ABD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838B6713E74E4B0BB2FF014E33FB42EA2">
    <w:name w:val="838B6713E74E4B0BB2FF014E33FB42EA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701C090BC4B74B148C0C0A959A59A8562">
    <w:name w:val="701C090BC4B74B148C0C0A959A59A856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1">
    <w:name w:val="C4D92FFC620F4736BE7058577899AC521"/>
    <w:rsid w:val="00337A2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C15E3FF410A94AF9B120060C3915A77B1">
    <w:name w:val="C15E3FF410A94AF9B120060C3915A77B1"/>
    <w:rsid w:val="00337A2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10" ma:contentTypeDescription="Een nieuw document maken." ma:contentTypeScope="" ma:versionID="6f07bbdad9e87d7b4ca81caf8129ae61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974197534b41f0ecc33f15f19f0b410a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3D70C-CFE2-4C20-92F9-01D11EA3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Vervloet, Jolien</dc:creator>
  <cp:keywords/>
  <cp:lastModifiedBy>Vervloet Jolien</cp:lastModifiedBy>
  <cp:revision>89</cp:revision>
  <dcterms:created xsi:type="dcterms:W3CDTF">2022-01-21T00:20:00Z</dcterms:created>
  <dcterms:modified xsi:type="dcterms:W3CDTF">2022-03-29T10:38:00Z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