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leftFromText="142" w:rightFromText="142" w:vertAnchor="page" w:horzAnchor="page" w:tblpX="6527" w:tblpY="736"/>
        <w:tblOverlap w:val="never"/>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395"/>
      </w:tblGrid>
      <w:tr w:rsidR="00E62DA9" w:rsidRPr="00F849A1" w14:paraId="1F69CE36" w14:textId="77777777" w:rsidTr="00DC0643">
        <w:trPr>
          <w:trHeight w:val="1843"/>
        </w:trPr>
        <w:tc>
          <w:tcPr>
            <w:tcW w:w="4395" w:type="dxa"/>
          </w:tcPr>
          <w:p w14:paraId="1F69CE2F" w14:textId="76E29925" w:rsidR="00E62DA9" w:rsidRPr="00DC0643" w:rsidRDefault="0002075F" w:rsidP="0002075F">
            <w:pPr>
              <w:pStyle w:val="Afdeling"/>
              <w:tabs>
                <w:tab w:val="left" w:pos="3119"/>
              </w:tabs>
              <w:spacing w:line="240" w:lineRule="exact"/>
              <w:rPr>
                <w:rFonts w:cs="Calibri"/>
                <w:b/>
              </w:rPr>
            </w:pPr>
            <w:r w:rsidRPr="00DC0643">
              <w:rPr>
                <w:rFonts w:cs="Calibri"/>
                <w:b/>
              </w:rPr>
              <w:t xml:space="preserve">Afdeling </w:t>
            </w:r>
            <w:r w:rsidR="00F849A1">
              <w:rPr>
                <w:rFonts w:cs="Calibri"/>
                <w:b/>
              </w:rPr>
              <w:t>Welzijn en Samenleving</w:t>
            </w:r>
          </w:p>
          <w:p w14:paraId="1F69CE30" w14:textId="77777777" w:rsidR="00E62DA9" w:rsidRPr="00DC0643" w:rsidRDefault="00E62DA9" w:rsidP="0002075F">
            <w:pPr>
              <w:pStyle w:val="Adresafzender"/>
              <w:spacing w:line="240" w:lineRule="exact"/>
              <w:rPr>
                <w:rFonts w:cs="Calibri"/>
              </w:rPr>
            </w:pPr>
            <w:r w:rsidRPr="00DC0643">
              <w:rPr>
                <w:rFonts w:cs="Calibri"/>
              </w:rPr>
              <w:t xml:space="preserve">Koning Albert II-laan 35 bus </w:t>
            </w:r>
            <w:r w:rsidR="008E62DD" w:rsidRPr="00DC0643">
              <w:rPr>
                <w:rFonts w:cs="Calibri"/>
              </w:rPr>
              <w:t>30</w:t>
            </w:r>
          </w:p>
          <w:p w14:paraId="1F69CE31" w14:textId="77777777" w:rsidR="00E62DA9" w:rsidRPr="00DC0643" w:rsidRDefault="00E62DA9" w:rsidP="0002075F">
            <w:pPr>
              <w:pStyle w:val="Adresafzender"/>
              <w:spacing w:line="240" w:lineRule="exact"/>
              <w:rPr>
                <w:rFonts w:cs="Calibri"/>
              </w:rPr>
            </w:pPr>
            <w:r w:rsidRPr="00DC0643">
              <w:rPr>
                <w:rFonts w:cs="Calibri"/>
              </w:rPr>
              <w:t>1030 Brussel</w:t>
            </w:r>
          </w:p>
          <w:p w14:paraId="1F69CE32" w14:textId="1B68CCEA" w:rsidR="00E62DA9" w:rsidRPr="006C3BC4" w:rsidRDefault="00E62DA9" w:rsidP="0002075F">
            <w:pPr>
              <w:pStyle w:val="Adresafzender"/>
              <w:spacing w:line="240" w:lineRule="exact"/>
              <w:rPr>
                <w:rFonts w:cs="Calibri"/>
              </w:rPr>
            </w:pPr>
            <w:r w:rsidRPr="006C3BC4">
              <w:rPr>
                <w:rStyle w:val="vet"/>
                <w:rFonts w:cs="Calibri"/>
              </w:rPr>
              <w:t>T</w:t>
            </w:r>
            <w:r w:rsidRPr="006C3BC4">
              <w:rPr>
                <w:rFonts w:cs="Calibri"/>
                <w:b/>
              </w:rPr>
              <w:t xml:space="preserve"> </w:t>
            </w:r>
            <w:r w:rsidR="0002075F" w:rsidRPr="006C3BC4">
              <w:rPr>
                <w:rFonts w:cs="Calibri"/>
                <w:szCs w:val="20"/>
              </w:rPr>
              <w:t xml:space="preserve">02 553 </w:t>
            </w:r>
            <w:r w:rsidR="00F849A1" w:rsidRPr="006C3BC4">
              <w:rPr>
                <w:rFonts w:cs="Calibri"/>
                <w:szCs w:val="20"/>
              </w:rPr>
              <w:t>33 30</w:t>
            </w:r>
          </w:p>
          <w:p w14:paraId="1F69CE33" w14:textId="4328CF07" w:rsidR="00E62DA9" w:rsidRPr="006C3BC4" w:rsidRDefault="00E62DA9" w:rsidP="0002075F">
            <w:pPr>
              <w:pStyle w:val="Adresafzender"/>
              <w:spacing w:line="240" w:lineRule="exact"/>
              <w:rPr>
                <w:rFonts w:cs="Calibri"/>
              </w:rPr>
            </w:pPr>
            <w:r w:rsidRPr="006C3BC4">
              <w:rPr>
                <w:rStyle w:val="vet"/>
                <w:rFonts w:cs="Calibri"/>
              </w:rPr>
              <w:t>F</w:t>
            </w:r>
            <w:r w:rsidRPr="006C3BC4">
              <w:rPr>
                <w:rFonts w:cs="Calibri"/>
                <w:b/>
              </w:rPr>
              <w:t xml:space="preserve"> </w:t>
            </w:r>
            <w:r w:rsidR="0002075F" w:rsidRPr="006C3BC4">
              <w:rPr>
                <w:rFonts w:cs="Calibri"/>
                <w:szCs w:val="20"/>
              </w:rPr>
              <w:t xml:space="preserve">02 553 </w:t>
            </w:r>
            <w:r w:rsidR="00F849A1" w:rsidRPr="006C3BC4">
              <w:rPr>
                <w:rFonts w:cs="Calibri"/>
                <w:szCs w:val="20"/>
              </w:rPr>
              <w:t>33 60</w:t>
            </w:r>
          </w:p>
          <w:p w14:paraId="1F69CE34" w14:textId="5D6535E5" w:rsidR="00E62DA9" w:rsidRPr="006C3BC4" w:rsidRDefault="00F849A1" w:rsidP="0002075F">
            <w:pPr>
              <w:pStyle w:val="Adresafzender"/>
              <w:spacing w:line="240" w:lineRule="exact"/>
              <w:rPr>
                <w:rStyle w:val="vet"/>
                <w:rFonts w:cs="Calibri"/>
              </w:rPr>
            </w:pPr>
            <w:r w:rsidRPr="006C3BC4">
              <w:rPr>
                <w:rStyle w:val="vet"/>
                <w:rFonts w:cs="Calibri"/>
              </w:rPr>
              <w:t>www.departementwvg.be</w:t>
            </w:r>
          </w:p>
          <w:p w14:paraId="2D644CDA" w14:textId="31909280" w:rsidR="00F849A1" w:rsidRPr="00F849A1" w:rsidRDefault="00F849A1" w:rsidP="0002075F">
            <w:pPr>
              <w:pStyle w:val="Adresafzender"/>
              <w:spacing w:line="240" w:lineRule="exact"/>
              <w:rPr>
                <w:rStyle w:val="vet"/>
                <w:rFonts w:cs="Calibri"/>
                <w:lang w:val="en-US"/>
              </w:rPr>
            </w:pPr>
            <w:r>
              <w:rPr>
                <w:rStyle w:val="vet"/>
                <w:rFonts w:cs="Calibri"/>
                <w:lang w:val="en-US"/>
              </w:rPr>
              <w:t>www.welzijnensamenleving.be</w:t>
            </w:r>
          </w:p>
          <w:p w14:paraId="1F69CE35" w14:textId="77777777" w:rsidR="00E62DA9" w:rsidRPr="00F849A1" w:rsidRDefault="00E62DA9" w:rsidP="0002075F">
            <w:pPr>
              <w:pStyle w:val="Adresafzender"/>
              <w:spacing w:line="240" w:lineRule="exact"/>
              <w:rPr>
                <w:rFonts w:cs="Calibri"/>
                <w:lang w:val="en-US"/>
              </w:rPr>
            </w:pPr>
          </w:p>
        </w:tc>
      </w:tr>
    </w:tbl>
    <w:p w14:paraId="1F69CE37" w14:textId="77777777" w:rsidR="00F71249" w:rsidRPr="00F849A1" w:rsidRDefault="00F71249" w:rsidP="00F71249">
      <w:pPr>
        <w:pStyle w:val="Referentietitel"/>
        <w:rPr>
          <w:rFonts w:cs="Calibri"/>
          <w:lang w:val="en-US"/>
        </w:rPr>
      </w:pPr>
    </w:p>
    <w:p w14:paraId="1F69CE38" w14:textId="77777777" w:rsidR="00F71249" w:rsidRPr="00F849A1" w:rsidRDefault="00F71249" w:rsidP="00F71249">
      <w:pPr>
        <w:rPr>
          <w:rFonts w:cs="Calibri"/>
          <w:lang w:val="en-US"/>
        </w:rPr>
        <w:sectPr w:rsidR="00F71249" w:rsidRPr="00F849A1" w:rsidSect="00F71249">
          <w:headerReference w:type="first" r:id="rId11"/>
          <w:footerReference w:type="first" r:id="rId12"/>
          <w:pgSz w:w="11906" w:h="16838" w:code="9"/>
          <w:pgMar w:top="2642" w:right="851" w:bottom="1985" w:left="1134" w:header="851" w:footer="851" w:gutter="0"/>
          <w:cols w:space="708"/>
          <w:titlePg/>
          <w:docGrid w:linePitch="360"/>
        </w:sectPr>
      </w:pPr>
    </w:p>
    <w:tbl>
      <w:tblPr>
        <w:tblStyle w:val="Tabelraster1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43671E" w:rsidRPr="00DC0643" w14:paraId="1F69CE3A" w14:textId="77777777" w:rsidTr="00CC7658">
        <w:trPr>
          <w:trHeight w:hRule="exact" w:val="204"/>
        </w:trPr>
        <w:tc>
          <w:tcPr>
            <w:tcW w:w="9498" w:type="dxa"/>
          </w:tcPr>
          <w:p w14:paraId="1F69CE39" w14:textId="77777777" w:rsidR="0043671E" w:rsidRPr="00DC0643" w:rsidRDefault="0043671E" w:rsidP="0043671E">
            <w:pPr>
              <w:tabs>
                <w:tab w:val="right" w:pos="9923"/>
              </w:tabs>
              <w:spacing w:line="240" w:lineRule="auto"/>
              <w:contextualSpacing/>
              <w:jc w:val="right"/>
              <w:rPr>
                <w:rFonts w:eastAsia="Times New Roman" w:cs="Calibri"/>
                <w:color w:val="000000"/>
                <w:spacing w:val="5"/>
                <w:kern w:val="28"/>
                <w:sz w:val="16"/>
                <w:szCs w:val="16"/>
                <w:lang w:val="nl-BE"/>
              </w:rPr>
            </w:pPr>
            <w:r w:rsidRPr="00F849A1">
              <w:rPr>
                <w:rFonts w:eastAsia="Times New Roman" w:cs="Calibri"/>
                <w:color w:val="000000"/>
                <w:spacing w:val="5"/>
                <w:kern w:val="28"/>
                <w:sz w:val="16"/>
                <w:szCs w:val="16"/>
              </w:rPr>
              <w:tab/>
            </w:r>
            <w:r w:rsidRPr="00DC0643">
              <w:rPr>
                <w:rFonts w:eastAsia="Times New Roman" w:cs="Calibri"/>
                <w:color w:val="000000"/>
                <w:spacing w:val="5"/>
                <w:kern w:val="28"/>
                <w:sz w:val="16"/>
                <w:szCs w:val="16"/>
                <w:lang w:val="nl-BE"/>
              </w:rPr>
              <w:t>/////////////////////////////////////////////////////////////////////////////////////////////////////////////////////////////////////////////////////</w:t>
            </w:r>
          </w:p>
        </w:tc>
      </w:tr>
    </w:tbl>
    <w:p w14:paraId="1F69CE3B" w14:textId="4F9C03E4" w:rsidR="0043671E" w:rsidRPr="00DC0643" w:rsidRDefault="006C3BC4" w:rsidP="0043671E">
      <w:pPr>
        <w:spacing w:line="240" w:lineRule="auto"/>
        <w:contextualSpacing/>
        <w:rPr>
          <w:rFonts w:eastAsia="Times New Roman" w:cs="Calibri"/>
          <w:b/>
          <w:spacing w:val="5"/>
          <w:kern w:val="28"/>
          <w:sz w:val="44"/>
          <w:szCs w:val="64"/>
        </w:rPr>
      </w:pPr>
      <w:r>
        <w:rPr>
          <w:rFonts w:eastAsia="Times New Roman" w:cs="Calibri"/>
          <w:b/>
          <w:spacing w:val="5"/>
          <w:kern w:val="28"/>
          <w:sz w:val="44"/>
          <w:szCs w:val="64"/>
        </w:rPr>
        <w:t xml:space="preserve">Richtlijnen financieel verslag 2018 voor vrijwilligersorganisaties </w:t>
      </w:r>
    </w:p>
    <w:tbl>
      <w:tblPr>
        <w:tblStyle w:val="Tabelraster1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43671E" w:rsidRPr="00DC0643" w14:paraId="1F69CE3D" w14:textId="77777777" w:rsidTr="00CC7658">
        <w:trPr>
          <w:trHeight w:hRule="exact" w:val="204"/>
        </w:trPr>
        <w:tc>
          <w:tcPr>
            <w:tcW w:w="9498" w:type="dxa"/>
          </w:tcPr>
          <w:p w14:paraId="1F69CE3C" w14:textId="77777777" w:rsidR="0043671E" w:rsidRPr="00DC0643" w:rsidRDefault="0043671E" w:rsidP="0043671E">
            <w:pPr>
              <w:tabs>
                <w:tab w:val="right" w:pos="9923"/>
              </w:tabs>
              <w:spacing w:line="240" w:lineRule="auto"/>
              <w:contextualSpacing/>
              <w:jc w:val="right"/>
              <w:rPr>
                <w:rFonts w:eastAsia="Times New Roman" w:cs="Calibri"/>
                <w:color w:val="000000"/>
                <w:spacing w:val="5"/>
                <w:kern w:val="28"/>
                <w:sz w:val="16"/>
                <w:szCs w:val="16"/>
                <w:lang w:val="nl-BE"/>
              </w:rPr>
            </w:pPr>
            <w:r w:rsidRPr="00DC0643">
              <w:rPr>
                <w:rFonts w:eastAsia="Times New Roman" w:cs="Calibri"/>
                <w:color w:val="000000"/>
                <w:spacing w:val="5"/>
                <w:kern w:val="28"/>
                <w:sz w:val="16"/>
                <w:szCs w:val="16"/>
                <w:lang w:val="nl-BE"/>
              </w:rPr>
              <w:tab/>
              <w:t>/////////////////////////////////////////////////////////////////////////////////////////////////////////////////////////////////////////////////////</w:t>
            </w:r>
          </w:p>
        </w:tc>
      </w:tr>
    </w:tbl>
    <w:p w14:paraId="1F69CE3E" w14:textId="45FB7C74" w:rsidR="00F71249" w:rsidRDefault="00F71249" w:rsidP="00A70DC5">
      <w:pPr>
        <w:pStyle w:val="Kop3"/>
        <w:numPr>
          <w:ilvl w:val="0"/>
          <w:numId w:val="0"/>
        </w:numPr>
        <w:ind w:left="720" w:hanging="720"/>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6C3BC4" w:rsidRPr="006C3BC4" w14:paraId="5981C129" w14:textId="77777777" w:rsidTr="006C3BC4">
        <w:trPr>
          <w:trHeight w:hRule="exact" w:val="397"/>
        </w:trPr>
        <w:tc>
          <w:tcPr>
            <w:tcW w:w="397" w:type="dxa"/>
            <w:tcBorders>
              <w:top w:val="nil"/>
              <w:left w:val="nil"/>
              <w:bottom w:val="nil"/>
              <w:right w:val="nil"/>
            </w:tcBorders>
          </w:tcPr>
          <w:p w14:paraId="125DA074" w14:textId="77777777" w:rsidR="006C3BC4" w:rsidRPr="006C3BC4" w:rsidRDefault="006C3BC4" w:rsidP="006C3BC4">
            <w:pPr>
              <w:spacing w:line="240" w:lineRule="auto"/>
              <w:jc w:val="right"/>
              <w:rPr>
                <w:rFonts w:eastAsia="Calibri" w:cs="Calibri"/>
                <w:color w:val="000000"/>
                <w:sz w:val="20"/>
                <w:szCs w:val="20"/>
                <w:lang w:eastAsia="en-US"/>
              </w:rPr>
            </w:pPr>
          </w:p>
        </w:tc>
        <w:tc>
          <w:tcPr>
            <w:tcW w:w="9866" w:type="dxa"/>
            <w:tcBorders>
              <w:top w:val="nil"/>
              <w:left w:val="nil"/>
              <w:bottom w:val="nil"/>
              <w:right w:val="nil"/>
            </w:tcBorders>
            <w:shd w:val="clear" w:color="auto" w:fill="8BAE00" w:themeFill="text2"/>
          </w:tcPr>
          <w:p w14:paraId="2CE14787" w14:textId="77777777" w:rsidR="006C3BC4" w:rsidRPr="006C3BC4" w:rsidRDefault="006C3BC4" w:rsidP="006C3BC4">
            <w:pPr>
              <w:keepNext/>
              <w:keepLines/>
              <w:numPr>
                <w:ilvl w:val="0"/>
                <w:numId w:val="12"/>
              </w:numPr>
              <w:spacing w:line="240" w:lineRule="auto"/>
              <w:ind w:left="29"/>
              <w:outlineLvl w:val="0"/>
              <w:rPr>
                <w:rFonts w:eastAsia="Times New Roman" w:cs="Calibri"/>
                <w:b/>
                <w:bCs/>
                <w:color w:val="FFFFFF"/>
                <w:sz w:val="24"/>
                <w:szCs w:val="28"/>
                <w:lang w:eastAsia="en-US"/>
              </w:rPr>
            </w:pPr>
            <w:r w:rsidRPr="006C3BC4">
              <w:rPr>
                <w:rFonts w:eastAsia="Times New Roman" w:cs="Calibri"/>
                <w:b/>
                <w:bCs/>
                <w:color w:val="FFFFFF"/>
                <w:sz w:val="24"/>
                <w:szCs w:val="28"/>
                <w:lang w:eastAsia="en-US"/>
              </w:rPr>
              <w:t>Algemeen</w:t>
            </w:r>
          </w:p>
        </w:tc>
      </w:tr>
    </w:tbl>
    <w:p w14:paraId="61DC27CC" w14:textId="77777777" w:rsidR="006C3BC4" w:rsidRPr="006C3BC4" w:rsidRDefault="006C3BC4" w:rsidP="006C3BC4">
      <w:pPr>
        <w:spacing w:line="240" w:lineRule="auto"/>
        <w:rPr>
          <w:rFonts w:eastAsia="Calibri" w:cs="Calibri"/>
          <w:color w:val="000000"/>
          <w:sz w:val="20"/>
          <w:szCs w:val="20"/>
          <w:lang w:eastAsia="en-US"/>
        </w:rPr>
      </w:pPr>
    </w:p>
    <w:p w14:paraId="55EF9825" w14:textId="77777777" w:rsidR="006C3BC4" w:rsidRPr="006C3BC4" w:rsidRDefault="006C3BC4" w:rsidP="006C3BC4">
      <w:pPr>
        <w:spacing w:line="240" w:lineRule="auto"/>
        <w:ind w:left="426" w:right="310"/>
        <w:rPr>
          <w:rFonts w:eastAsia="Calibri" w:cs="Calibri"/>
          <w:color w:val="000000"/>
          <w:sz w:val="20"/>
          <w:szCs w:val="20"/>
          <w:lang w:eastAsia="en-US"/>
        </w:rPr>
      </w:pPr>
      <w:r w:rsidRPr="006C3BC4">
        <w:rPr>
          <w:rFonts w:eastAsia="Calibri" w:cs="Calibri"/>
          <w:color w:val="000000"/>
          <w:sz w:val="20"/>
          <w:szCs w:val="20"/>
          <w:lang w:eastAsia="en-US"/>
        </w:rPr>
        <w:t>Organisaties die erkend zijn als autonome vrijwilligersorganisatie moeten jaarlijks volgende financiële stukken indienen:</w:t>
      </w:r>
    </w:p>
    <w:p w14:paraId="63ACB7E1" w14:textId="77777777" w:rsidR="006C3BC4" w:rsidRPr="006C3BC4" w:rsidRDefault="006C3BC4" w:rsidP="006C3BC4">
      <w:pPr>
        <w:spacing w:line="240" w:lineRule="auto"/>
        <w:ind w:left="426" w:right="310"/>
        <w:rPr>
          <w:rFonts w:eastAsia="Calibri" w:cs="Calibri"/>
          <w:color w:val="000000"/>
          <w:sz w:val="20"/>
          <w:szCs w:val="20"/>
          <w:lang w:eastAsia="en-US"/>
        </w:rPr>
      </w:pPr>
    </w:p>
    <w:p w14:paraId="741716EA" w14:textId="77777777" w:rsidR="006C3BC4" w:rsidRPr="006C3BC4" w:rsidRDefault="006C3BC4" w:rsidP="006C3BC4">
      <w:pPr>
        <w:shd w:val="clear" w:color="auto" w:fill="D9D9D9"/>
        <w:spacing w:line="240" w:lineRule="auto"/>
        <w:ind w:left="426" w:right="310"/>
        <w:rPr>
          <w:rFonts w:eastAsia="Calibri" w:cs="Calibri"/>
          <w:b/>
          <w:color w:val="000000"/>
          <w:sz w:val="20"/>
          <w:szCs w:val="20"/>
          <w:lang w:eastAsia="en-US"/>
        </w:rPr>
      </w:pPr>
      <w:r w:rsidRPr="006C3BC4">
        <w:rPr>
          <w:rFonts w:eastAsia="Calibri" w:cs="Calibri"/>
          <w:b/>
          <w:color w:val="000000"/>
          <w:sz w:val="20"/>
          <w:szCs w:val="20"/>
          <w:lang w:eastAsia="en-US"/>
        </w:rPr>
        <w:t xml:space="preserve">Verenigingen zonder winstoogmerk (vzw) </w:t>
      </w:r>
      <w:r w:rsidRPr="006C3BC4">
        <w:rPr>
          <w:rFonts w:eastAsia="Calibri" w:cs="Calibri"/>
          <w:color w:val="000000"/>
          <w:sz w:val="20"/>
          <w:szCs w:val="20"/>
          <w:lang w:eastAsia="en-US"/>
        </w:rPr>
        <w:t>Details vanaf bladzijde 2</w:t>
      </w:r>
    </w:p>
    <w:p w14:paraId="34D70997" w14:textId="77777777" w:rsidR="006C3BC4" w:rsidRPr="006C3BC4" w:rsidRDefault="006C3BC4" w:rsidP="006C3BC4">
      <w:pPr>
        <w:spacing w:line="240" w:lineRule="auto"/>
        <w:ind w:left="426" w:right="310"/>
        <w:rPr>
          <w:rFonts w:eastAsia="Calibri" w:cs="Calibri"/>
          <w:color w:val="000000"/>
          <w:sz w:val="20"/>
          <w:szCs w:val="20"/>
          <w:lang w:eastAsia="en-US"/>
        </w:rPr>
      </w:pPr>
    </w:p>
    <w:p w14:paraId="3897C5FD" w14:textId="77777777" w:rsidR="006C3BC4" w:rsidRPr="006C3BC4" w:rsidRDefault="006C3BC4" w:rsidP="006C3BC4">
      <w:pPr>
        <w:numPr>
          <w:ilvl w:val="0"/>
          <w:numId w:val="13"/>
        </w:numPr>
        <w:spacing w:line="240" w:lineRule="auto"/>
        <w:ind w:left="426" w:right="310"/>
        <w:rPr>
          <w:rFonts w:eastAsia="Calibri" w:cs="Calibri"/>
          <w:color w:val="000000"/>
          <w:sz w:val="20"/>
          <w:szCs w:val="20"/>
          <w:lang w:eastAsia="en-US"/>
        </w:rPr>
      </w:pPr>
      <w:r w:rsidRPr="006C3BC4">
        <w:rPr>
          <w:rFonts w:eastAsia="Calibri" w:cs="Calibri"/>
          <w:color w:val="000000"/>
          <w:sz w:val="20"/>
          <w:szCs w:val="20"/>
          <w:lang w:eastAsia="en-US"/>
        </w:rPr>
        <w:t xml:space="preserve">een </w:t>
      </w:r>
      <w:r w:rsidRPr="006C3BC4">
        <w:rPr>
          <w:rFonts w:eastAsia="Calibri" w:cs="Calibri"/>
          <w:b/>
          <w:color w:val="000000"/>
          <w:sz w:val="20"/>
          <w:szCs w:val="20"/>
          <w:lang w:eastAsia="en-US"/>
        </w:rPr>
        <w:t>jaarrekening</w:t>
      </w:r>
      <w:r w:rsidRPr="006C3BC4">
        <w:rPr>
          <w:rFonts w:eastAsia="Calibri" w:cs="Calibri"/>
          <w:color w:val="000000"/>
          <w:sz w:val="20"/>
          <w:szCs w:val="20"/>
          <w:lang w:eastAsia="en-US"/>
        </w:rPr>
        <w:t xml:space="preserve"> over het boekjaar 2018;</w:t>
      </w:r>
    </w:p>
    <w:p w14:paraId="31935679" w14:textId="77777777" w:rsidR="006C3BC4" w:rsidRPr="006C3BC4" w:rsidRDefault="006C3BC4" w:rsidP="006C3BC4">
      <w:pPr>
        <w:numPr>
          <w:ilvl w:val="0"/>
          <w:numId w:val="13"/>
        </w:numPr>
        <w:spacing w:line="240" w:lineRule="auto"/>
        <w:ind w:left="426" w:right="310"/>
        <w:rPr>
          <w:rFonts w:eastAsia="Calibri" w:cs="Calibri"/>
          <w:color w:val="000000"/>
          <w:sz w:val="20"/>
          <w:szCs w:val="20"/>
          <w:lang w:eastAsia="en-US"/>
        </w:rPr>
      </w:pPr>
      <w:r w:rsidRPr="006C3BC4">
        <w:rPr>
          <w:rFonts w:eastAsia="Calibri" w:cs="Calibri"/>
          <w:color w:val="000000"/>
          <w:sz w:val="20"/>
          <w:szCs w:val="20"/>
          <w:lang w:eastAsia="en-US"/>
        </w:rPr>
        <w:t xml:space="preserve">de </w:t>
      </w:r>
      <w:r w:rsidRPr="006C3BC4">
        <w:rPr>
          <w:rFonts w:eastAsia="Calibri" w:cs="Calibri"/>
          <w:b/>
          <w:color w:val="000000"/>
          <w:sz w:val="20"/>
          <w:szCs w:val="20"/>
          <w:lang w:eastAsia="en-US"/>
        </w:rPr>
        <w:t>resultatenrekening of de staat van ontvangsten</w:t>
      </w:r>
      <w:r w:rsidRPr="006C3BC4">
        <w:rPr>
          <w:rFonts w:eastAsia="Calibri" w:cs="Calibri"/>
          <w:color w:val="000000"/>
          <w:sz w:val="20"/>
          <w:szCs w:val="20"/>
          <w:lang w:eastAsia="en-US"/>
        </w:rPr>
        <w:t xml:space="preserve"> </w:t>
      </w:r>
      <w:r w:rsidRPr="006C3BC4">
        <w:rPr>
          <w:rFonts w:eastAsia="Calibri" w:cs="Calibri"/>
          <w:b/>
          <w:color w:val="000000"/>
          <w:sz w:val="20"/>
          <w:szCs w:val="20"/>
          <w:lang w:eastAsia="en-US"/>
        </w:rPr>
        <w:t>en uitgaven</w:t>
      </w:r>
      <w:r w:rsidRPr="006C3BC4">
        <w:rPr>
          <w:rFonts w:eastAsia="Calibri" w:cs="Calibri"/>
          <w:color w:val="000000"/>
          <w:sz w:val="20"/>
          <w:szCs w:val="20"/>
          <w:lang w:eastAsia="en-US"/>
        </w:rPr>
        <w:t xml:space="preserve"> met betrekking tot de</w:t>
      </w:r>
      <w:r w:rsidRPr="006C3BC4">
        <w:rPr>
          <w:rFonts w:eastAsia="Calibri" w:cs="Calibri"/>
          <w:b/>
          <w:color w:val="000000"/>
          <w:sz w:val="20"/>
          <w:szCs w:val="20"/>
          <w:lang w:eastAsia="en-US"/>
        </w:rPr>
        <w:t xml:space="preserve"> vrijwilligerswerking</w:t>
      </w:r>
      <w:r w:rsidRPr="006C3BC4">
        <w:rPr>
          <w:rFonts w:eastAsia="Calibri" w:cs="Calibri"/>
          <w:color w:val="000000"/>
          <w:sz w:val="20"/>
          <w:szCs w:val="20"/>
          <w:lang w:eastAsia="en-US"/>
        </w:rPr>
        <w:t>;</w:t>
      </w:r>
    </w:p>
    <w:p w14:paraId="7C693872" w14:textId="77777777" w:rsidR="006C3BC4" w:rsidRPr="006C3BC4" w:rsidRDefault="006C3BC4" w:rsidP="006C3BC4">
      <w:pPr>
        <w:numPr>
          <w:ilvl w:val="0"/>
          <w:numId w:val="13"/>
        </w:numPr>
        <w:spacing w:line="240" w:lineRule="auto"/>
        <w:ind w:left="426" w:right="310"/>
        <w:rPr>
          <w:rFonts w:eastAsia="Calibri" w:cs="Calibri"/>
          <w:b/>
          <w:color w:val="000000"/>
          <w:sz w:val="20"/>
          <w:szCs w:val="20"/>
          <w:lang w:eastAsia="en-US"/>
        </w:rPr>
      </w:pPr>
      <w:r w:rsidRPr="006C3BC4">
        <w:rPr>
          <w:rFonts w:eastAsia="Calibri" w:cs="Calibri"/>
          <w:color w:val="000000"/>
          <w:sz w:val="20"/>
          <w:szCs w:val="20"/>
          <w:lang w:eastAsia="en-US"/>
        </w:rPr>
        <w:t>een</w:t>
      </w:r>
      <w:r w:rsidRPr="006C3BC4">
        <w:rPr>
          <w:rFonts w:eastAsia="Calibri" w:cs="Calibri"/>
          <w:b/>
          <w:color w:val="000000"/>
          <w:sz w:val="20"/>
          <w:szCs w:val="20"/>
          <w:lang w:eastAsia="en-US"/>
        </w:rPr>
        <w:t xml:space="preserve"> lijst</w:t>
      </w:r>
      <w:r w:rsidRPr="006C3BC4">
        <w:rPr>
          <w:rFonts w:eastAsia="Calibri" w:cs="Calibri"/>
          <w:color w:val="000000"/>
          <w:sz w:val="20"/>
          <w:szCs w:val="20"/>
          <w:lang w:eastAsia="en-US"/>
        </w:rPr>
        <w:t xml:space="preserve"> met alle </w:t>
      </w:r>
      <w:r w:rsidRPr="006C3BC4">
        <w:rPr>
          <w:rFonts w:eastAsia="Calibri" w:cs="Calibri"/>
          <w:b/>
          <w:color w:val="000000"/>
          <w:sz w:val="20"/>
          <w:szCs w:val="20"/>
          <w:lang w:eastAsia="en-US"/>
        </w:rPr>
        <w:t>subsidies of</w:t>
      </w:r>
      <w:r w:rsidRPr="006C3BC4">
        <w:rPr>
          <w:rFonts w:eastAsia="Calibri" w:cs="Calibri"/>
          <w:color w:val="000000"/>
          <w:sz w:val="20"/>
          <w:szCs w:val="20"/>
          <w:lang w:eastAsia="en-US"/>
        </w:rPr>
        <w:t xml:space="preserve"> een </w:t>
      </w:r>
      <w:r w:rsidRPr="006C3BC4">
        <w:rPr>
          <w:rFonts w:eastAsia="Calibri" w:cs="Calibri"/>
          <w:b/>
          <w:color w:val="000000"/>
          <w:sz w:val="20"/>
          <w:szCs w:val="20"/>
          <w:lang w:eastAsia="en-US"/>
        </w:rPr>
        <w:t xml:space="preserve">detail </w:t>
      </w:r>
      <w:r w:rsidRPr="006C3BC4">
        <w:rPr>
          <w:rFonts w:eastAsia="Calibri" w:cs="Calibri"/>
          <w:color w:val="000000"/>
          <w:sz w:val="20"/>
          <w:szCs w:val="20"/>
          <w:lang w:eastAsia="en-US"/>
        </w:rPr>
        <w:t xml:space="preserve">van de </w:t>
      </w:r>
      <w:r w:rsidRPr="006C3BC4">
        <w:rPr>
          <w:rFonts w:eastAsia="Calibri" w:cs="Calibri"/>
          <w:b/>
          <w:color w:val="000000"/>
          <w:sz w:val="20"/>
          <w:szCs w:val="20"/>
          <w:lang w:eastAsia="en-US"/>
        </w:rPr>
        <w:t>73-rekeningen;</w:t>
      </w:r>
    </w:p>
    <w:p w14:paraId="6BA75B1B" w14:textId="77777777" w:rsidR="006C3BC4" w:rsidRPr="006C3BC4" w:rsidRDefault="006C3BC4" w:rsidP="006C3BC4">
      <w:pPr>
        <w:numPr>
          <w:ilvl w:val="0"/>
          <w:numId w:val="13"/>
        </w:numPr>
        <w:spacing w:line="240" w:lineRule="auto"/>
        <w:ind w:left="426" w:right="310"/>
        <w:rPr>
          <w:rFonts w:eastAsia="Calibri" w:cs="Calibri"/>
          <w:b/>
          <w:color w:val="000000"/>
          <w:sz w:val="20"/>
          <w:szCs w:val="20"/>
          <w:lang w:eastAsia="en-US"/>
        </w:rPr>
      </w:pPr>
      <w:r w:rsidRPr="006C3BC4">
        <w:rPr>
          <w:rFonts w:eastAsia="Calibri" w:cs="Calibri"/>
          <w:color w:val="000000"/>
          <w:sz w:val="20"/>
          <w:szCs w:val="20"/>
          <w:lang w:eastAsia="en-US"/>
        </w:rPr>
        <w:t>een</w:t>
      </w:r>
      <w:r w:rsidRPr="006C3BC4">
        <w:rPr>
          <w:rFonts w:eastAsia="Calibri" w:cs="Calibri"/>
          <w:b/>
          <w:color w:val="000000"/>
          <w:sz w:val="20"/>
          <w:szCs w:val="20"/>
          <w:lang w:eastAsia="en-US"/>
        </w:rPr>
        <w:t xml:space="preserve"> begroting </w:t>
      </w:r>
      <w:r w:rsidRPr="006C3BC4">
        <w:rPr>
          <w:rFonts w:eastAsia="Calibri" w:cs="Calibri"/>
          <w:color w:val="000000"/>
          <w:sz w:val="20"/>
          <w:szCs w:val="20"/>
          <w:lang w:eastAsia="en-US"/>
        </w:rPr>
        <w:t>voor het volgende werkjaar</w:t>
      </w:r>
    </w:p>
    <w:p w14:paraId="0E5F1804" w14:textId="77777777" w:rsidR="006C3BC4" w:rsidRPr="006C3BC4" w:rsidRDefault="006C3BC4" w:rsidP="006C3BC4">
      <w:pPr>
        <w:spacing w:line="240" w:lineRule="auto"/>
        <w:ind w:left="426" w:right="310"/>
        <w:rPr>
          <w:rFonts w:eastAsia="Calibri" w:cs="Calibri"/>
          <w:b/>
          <w:color w:val="000000"/>
          <w:sz w:val="20"/>
          <w:szCs w:val="20"/>
          <w:lang w:eastAsia="en-US"/>
        </w:rPr>
      </w:pPr>
    </w:p>
    <w:p w14:paraId="71291902" w14:textId="77777777" w:rsidR="006C3BC4" w:rsidRPr="006C3BC4" w:rsidRDefault="006C3BC4" w:rsidP="006C3BC4">
      <w:pPr>
        <w:shd w:val="clear" w:color="auto" w:fill="D9D9D9"/>
        <w:spacing w:line="240" w:lineRule="auto"/>
        <w:ind w:left="426" w:right="310"/>
        <w:rPr>
          <w:rFonts w:eastAsia="Calibri" w:cs="Calibri"/>
          <w:b/>
          <w:color w:val="000000"/>
          <w:sz w:val="20"/>
          <w:szCs w:val="20"/>
          <w:lang w:eastAsia="en-US"/>
        </w:rPr>
      </w:pPr>
      <w:r w:rsidRPr="006C3BC4">
        <w:rPr>
          <w:rFonts w:eastAsia="Calibri" w:cs="Calibri"/>
          <w:b/>
          <w:color w:val="000000"/>
          <w:sz w:val="20"/>
          <w:szCs w:val="20"/>
          <w:lang w:eastAsia="en-US"/>
        </w:rPr>
        <w:t>Publiekrechtelijke persoon, landsbond of ziekenfonds</w:t>
      </w:r>
    </w:p>
    <w:p w14:paraId="50B14D79" w14:textId="77777777" w:rsidR="006C3BC4" w:rsidRPr="006C3BC4" w:rsidRDefault="006C3BC4" w:rsidP="006C3BC4">
      <w:pPr>
        <w:spacing w:line="240" w:lineRule="auto"/>
        <w:ind w:left="426" w:right="310"/>
        <w:rPr>
          <w:rFonts w:eastAsia="Calibri" w:cs="Calibri"/>
          <w:color w:val="000000"/>
          <w:sz w:val="20"/>
          <w:szCs w:val="20"/>
          <w:lang w:eastAsia="en-US"/>
        </w:rPr>
      </w:pPr>
    </w:p>
    <w:p w14:paraId="3CF5FC97" w14:textId="77777777" w:rsidR="006C3BC4" w:rsidRPr="006C3BC4" w:rsidRDefault="006C3BC4" w:rsidP="006C3BC4">
      <w:pPr>
        <w:numPr>
          <w:ilvl w:val="0"/>
          <w:numId w:val="13"/>
        </w:numPr>
        <w:spacing w:line="240" w:lineRule="auto"/>
        <w:ind w:left="709" w:right="310" w:hanging="283"/>
        <w:rPr>
          <w:rFonts w:eastAsia="Calibri" w:cs="Calibri"/>
          <w:color w:val="000000"/>
          <w:sz w:val="20"/>
          <w:szCs w:val="20"/>
          <w:lang w:eastAsia="en-US"/>
        </w:rPr>
      </w:pPr>
      <w:r w:rsidRPr="006C3BC4">
        <w:rPr>
          <w:rFonts w:eastAsia="Calibri" w:cs="Calibri"/>
          <w:color w:val="000000"/>
          <w:sz w:val="20"/>
          <w:szCs w:val="20"/>
          <w:lang w:eastAsia="en-US"/>
        </w:rPr>
        <w:t xml:space="preserve">een </w:t>
      </w:r>
      <w:r w:rsidRPr="006C3BC4">
        <w:rPr>
          <w:rFonts w:eastAsia="Calibri" w:cs="Calibri"/>
          <w:b/>
          <w:color w:val="000000"/>
          <w:sz w:val="20"/>
          <w:szCs w:val="20"/>
          <w:lang w:eastAsia="en-US"/>
        </w:rPr>
        <w:t>uittreksel van de jaarrekening</w:t>
      </w:r>
      <w:r w:rsidRPr="006C3BC4">
        <w:rPr>
          <w:rFonts w:eastAsia="Calibri" w:cs="Calibri"/>
          <w:color w:val="000000"/>
          <w:sz w:val="20"/>
          <w:szCs w:val="20"/>
          <w:lang w:eastAsia="en-US"/>
        </w:rPr>
        <w:t xml:space="preserve"> van de rechtspersoon over het boekjaar 2018 voor het</w:t>
      </w:r>
      <w:r w:rsidRPr="006C3BC4">
        <w:rPr>
          <w:rFonts w:eastAsia="Calibri" w:cs="Calibri"/>
          <w:b/>
          <w:color w:val="000000"/>
          <w:sz w:val="20"/>
          <w:szCs w:val="20"/>
          <w:lang w:eastAsia="en-US"/>
        </w:rPr>
        <w:t xml:space="preserve"> activiteitencentrum ‘vrijwilligerswerking’</w:t>
      </w:r>
      <w:r w:rsidRPr="006C3BC4">
        <w:rPr>
          <w:rFonts w:eastAsia="Calibri" w:cs="Calibri"/>
          <w:color w:val="000000"/>
          <w:sz w:val="20"/>
          <w:szCs w:val="20"/>
          <w:lang w:eastAsia="en-US"/>
        </w:rPr>
        <w:t>;</w:t>
      </w:r>
    </w:p>
    <w:p w14:paraId="43E7FA55" w14:textId="77777777" w:rsidR="006C3BC4" w:rsidRPr="006C3BC4" w:rsidRDefault="006C3BC4" w:rsidP="006C3BC4">
      <w:pPr>
        <w:numPr>
          <w:ilvl w:val="0"/>
          <w:numId w:val="13"/>
        </w:numPr>
        <w:autoSpaceDE w:val="0"/>
        <w:autoSpaceDN w:val="0"/>
        <w:adjustRightInd w:val="0"/>
        <w:spacing w:line="240" w:lineRule="auto"/>
        <w:ind w:left="709" w:right="310" w:hanging="283"/>
        <w:rPr>
          <w:rFonts w:eastAsia="Calibri" w:cs="Calibri"/>
          <w:color w:val="000000"/>
          <w:sz w:val="20"/>
          <w:szCs w:val="20"/>
          <w:lang w:eastAsia="en-US"/>
        </w:rPr>
      </w:pPr>
      <w:r w:rsidRPr="006C3BC4">
        <w:rPr>
          <w:rFonts w:eastAsia="Calibri" w:cs="Calibri"/>
          <w:color w:val="000000"/>
          <w:sz w:val="20"/>
          <w:szCs w:val="20"/>
        </w:rPr>
        <w:t xml:space="preserve">een </w:t>
      </w:r>
      <w:r w:rsidRPr="006C3BC4">
        <w:rPr>
          <w:rFonts w:eastAsia="Calibri" w:cs="Calibri"/>
          <w:b/>
          <w:bCs/>
          <w:color w:val="000000"/>
          <w:sz w:val="20"/>
          <w:szCs w:val="20"/>
        </w:rPr>
        <w:t xml:space="preserve">afrekening voor de subsidie voor autonoom vrijwilligerswerk 2018 </w:t>
      </w:r>
      <w:r w:rsidRPr="006C3BC4">
        <w:rPr>
          <w:rFonts w:eastAsia="Calibri" w:cs="Calibri"/>
          <w:color w:val="000000"/>
          <w:sz w:val="20"/>
          <w:szCs w:val="20"/>
        </w:rPr>
        <w:t>(= overzicht van de kosten en opbrengsten voor het autonoom vrijwilligerswerk in het boekjaar 2018) De opgenomen kosten dienen uiteraard gemaakt en geboekt te zijn in boekjaar 2018 en mogen niet ingebracht zijn/worden ter verantwoording van andere subsidies</w:t>
      </w:r>
    </w:p>
    <w:p w14:paraId="357B61AD" w14:textId="77777777" w:rsidR="006C3BC4" w:rsidRPr="006C3BC4" w:rsidRDefault="006C3BC4" w:rsidP="006C3BC4">
      <w:pPr>
        <w:numPr>
          <w:ilvl w:val="0"/>
          <w:numId w:val="13"/>
        </w:numPr>
        <w:spacing w:line="240" w:lineRule="auto"/>
        <w:ind w:left="709" w:right="310" w:hanging="283"/>
        <w:rPr>
          <w:rFonts w:eastAsia="Calibri" w:cs="Calibri"/>
          <w:b/>
          <w:color w:val="000000"/>
          <w:sz w:val="20"/>
          <w:szCs w:val="20"/>
          <w:lang w:eastAsia="en-US"/>
        </w:rPr>
      </w:pPr>
      <w:r w:rsidRPr="006C3BC4">
        <w:rPr>
          <w:rFonts w:eastAsia="Calibri" w:cs="Calibri"/>
          <w:b/>
          <w:color w:val="000000"/>
          <w:sz w:val="20"/>
          <w:szCs w:val="20"/>
          <w:lang w:eastAsia="en-US"/>
        </w:rPr>
        <w:t>lijst</w:t>
      </w:r>
      <w:r w:rsidRPr="006C3BC4">
        <w:rPr>
          <w:rFonts w:eastAsia="Calibri" w:cs="Calibri"/>
          <w:color w:val="000000"/>
          <w:sz w:val="20"/>
          <w:szCs w:val="20"/>
          <w:lang w:eastAsia="en-US"/>
        </w:rPr>
        <w:t xml:space="preserve"> met alle </w:t>
      </w:r>
      <w:r w:rsidRPr="006C3BC4">
        <w:rPr>
          <w:rFonts w:eastAsia="Calibri" w:cs="Calibri"/>
          <w:b/>
          <w:color w:val="000000"/>
          <w:sz w:val="20"/>
          <w:szCs w:val="20"/>
          <w:lang w:eastAsia="en-US"/>
        </w:rPr>
        <w:t>subsidies.</w:t>
      </w:r>
    </w:p>
    <w:p w14:paraId="595EF8AC" w14:textId="77777777" w:rsidR="006C3BC4" w:rsidRPr="006C3BC4" w:rsidRDefault="006C3BC4" w:rsidP="006C3BC4">
      <w:pPr>
        <w:numPr>
          <w:ilvl w:val="0"/>
          <w:numId w:val="13"/>
        </w:numPr>
        <w:spacing w:line="240" w:lineRule="auto"/>
        <w:ind w:left="709" w:right="310" w:hanging="283"/>
        <w:rPr>
          <w:rFonts w:eastAsia="Calibri" w:cs="Calibri"/>
          <w:b/>
          <w:color w:val="000000"/>
          <w:sz w:val="20"/>
          <w:szCs w:val="20"/>
          <w:lang w:eastAsia="en-US"/>
        </w:rPr>
      </w:pPr>
      <w:r w:rsidRPr="006C3BC4">
        <w:rPr>
          <w:rFonts w:eastAsia="Calibri" w:cs="Calibri"/>
          <w:color w:val="000000"/>
          <w:sz w:val="20"/>
          <w:szCs w:val="20"/>
          <w:lang w:eastAsia="en-US"/>
        </w:rPr>
        <w:t xml:space="preserve">een </w:t>
      </w:r>
      <w:r w:rsidRPr="006C3BC4">
        <w:rPr>
          <w:rFonts w:eastAsia="Calibri" w:cs="Calibri"/>
          <w:b/>
          <w:color w:val="000000"/>
          <w:sz w:val="20"/>
          <w:szCs w:val="20"/>
          <w:lang w:eastAsia="en-US"/>
        </w:rPr>
        <w:t xml:space="preserve">begroting </w:t>
      </w:r>
      <w:r w:rsidRPr="006C3BC4">
        <w:rPr>
          <w:rFonts w:eastAsia="Calibri" w:cs="Calibri"/>
          <w:color w:val="000000"/>
          <w:sz w:val="20"/>
          <w:szCs w:val="20"/>
          <w:lang w:eastAsia="en-US"/>
        </w:rPr>
        <w:t>voor het volgende werkjaar</w:t>
      </w:r>
    </w:p>
    <w:p w14:paraId="2B76BB9F" w14:textId="77777777" w:rsidR="006C3BC4" w:rsidRPr="006C3BC4" w:rsidRDefault="006C3BC4" w:rsidP="006C3BC4">
      <w:pPr>
        <w:spacing w:line="240" w:lineRule="auto"/>
        <w:ind w:left="426" w:right="310"/>
        <w:rPr>
          <w:rFonts w:eastAsia="Calibri" w:cs="Calibri"/>
          <w:color w:val="000000"/>
          <w:sz w:val="20"/>
          <w:szCs w:val="20"/>
          <w:lang w:eastAsia="en-US"/>
        </w:rPr>
      </w:pPr>
    </w:p>
    <w:p w14:paraId="05089423" w14:textId="77777777" w:rsidR="006C3BC4" w:rsidRPr="006C3BC4" w:rsidRDefault="006C3BC4" w:rsidP="006C3BC4">
      <w:pPr>
        <w:spacing w:line="240" w:lineRule="auto"/>
        <w:ind w:left="426" w:right="310"/>
        <w:rPr>
          <w:rFonts w:eastAsia="Calibri" w:cs="Calibri"/>
          <w:color w:val="000000"/>
          <w:sz w:val="20"/>
          <w:szCs w:val="20"/>
          <w:lang w:eastAsia="en-US"/>
        </w:rPr>
      </w:pPr>
      <w:r w:rsidRPr="006C3BC4">
        <w:rPr>
          <w:rFonts w:eastAsia="Calibri" w:cs="Calibri"/>
          <w:color w:val="000000"/>
          <w:sz w:val="20"/>
          <w:szCs w:val="20"/>
          <w:lang w:eastAsia="en-US"/>
        </w:rPr>
        <w:t xml:space="preserve">Deze stukken dienen </w:t>
      </w:r>
      <w:r w:rsidRPr="006C3BC4">
        <w:rPr>
          <w:rFonts w:eastAsia="Calibri" w:cs="Calibri"/>
          <w:b/>
          <w:color w:val="000000"/>
          <w:sz w:val="20"/>
          <w:szCs w:val="20"/>
          <w:lang w:eastAsia="en-US"/>
        </w:rPr>
        <w:t>elektronisch</w:t>
      </w:r>
      <w:r w:rsidRPr="006C3BC4">
        <w:rPr>
          <w:rFonts w:eastAsia="Calibri" w:cs="Calibri"/>
          <w:color w:val="000000"/>
          <w:sz w:val="20"/>
          <w:szCs w:val="20"/>
          <w:lang w:eastAsia="en-US"/>
        </w:rPr>
        <w:t xml:space="preserve"> bezorgd te worden vóór 30 april 2019 aan </w:t>
      </w:r>
      <w:hyperlink r:id="rId13" w:history="1">
        <w:r w:rsidRPr="006C3BC4">
          <w:rPr>
            <w:rFonts w:eastAsia="Calibri" w:cs="Calibri"/>
            <w:color w:val="0000FF"/>
            <w:sz w:val="20"/>
            <w:szCs w:val="20"/>
            <w:u w:val="single"/>
            <w:lang w:eastAsia="en-US"/>
          </w:rPr>
          <w:t>jaarverslag.vrijwilligerswerk@wvg.vlaanderen.be</w:t>
        </w:r>
      </w:hyperlink>
      <w:r w:rsidRPr="006C3BC4">
        <w:rPr>
          <w:rFonts w:eastAsia="Calibri" w:cs="Calibri"/>
          <w:color w:val="000000"/>
          <w:sz w:val="20"/>
          <w:szCs w:val="20"/>
          <w:lang w:eastAsia="en-US"/>
        </w:rPr>
        <w:t>.  Gelieve de naam en het klantnummer van de organisatie te vermelden in het onderwerp van de e-mail.</w:t>
      </w:r>
    </w:p>
    <w:p w14:paraId="3527C03B" w14:textId="77777777" w:rsidR="006C3BC4" w:rsidRPr="006C3BC4" w:rsidRDefault="006C3BC4" w:rsidP="006C3BC4">
      <w:pPr>
        <w:spacing w:line="240" w:lineRule="auto"/>
        <w:ind w:left="426" w:right="310"/>
        <w:rPr>
          <w:rFonts w:eastAsia="Calibri" w:cs="Calibri"/>
          <w:b/>
          <w:color w:val="000000"/>
          <w:sz w:val="20"/>
          <w:szCs w:val="20"/>
          <w:lang w:eastAsia="en-US"/>
        </w:rPr>
      </w:pPr>
      <w:r w:rsidRPr="006C3BC4">
        <w:rPr>
          <w:rFonts w:eastAsia="Calibri" w:cs="Calibri"/>
          <w:b/>
          <w:color w:val="000000"/>
          <w:sz w:val="20"/>
          <w:szCs w:val="20"/>
          <w:lang w:eastAsia="en-US"/>
        </w:rPr>
        <w:t>De documenten hoeven niet ook nog per post opgestuurd te worden.</w:t>
      </w:r>
    </w:p>
    <w:p w14:paraId="51067624" w14:textId="77777777" w:rsidR="006C3BC4" w:rsidRPr="006C3BC4" w:rsidRDefault="006C3BC4" w:rsidP="006C3BC4">
      <w:pPr>
        <w:spacing w:line="240" w:lineRule="auto"/>
        <w:ind w:left="426" w:right="310"/>
        <w:rPr>
          <w:rFonts w:eastAsia="Calibri" w:cs="Calibri"/>
          <w:b/>
          <w:color w:val="000000"/>
          <w:sz w:val="20"/>
          <w:szCs w:val="20"/>
          <w:lang w:eastAsia="en-US"/>
        </w:rPr>
      </w:pPr>
      <w:r w:rsidRPr="006C3BC4">
        <w:rPr>
          <w:rFonts w:eastAsia="Calibri" w:cs="Calibri"/>
          <w:color w:val="000000"/>
          <w:sz w:val="20"/>
          <w:szCs w:val="20"/>
          <w:lang w:eastAsia="en-US"/>
        </w:rPr>
        <w:t xml:space="preserve">Indien de goedkeuring moet gebeuren door de Algemene Vergadering, dan moet u dus een Algemene Vergadering organiseren voor 30 april 2019.  </w:t>
      </w:r>
      <w:r w:rsidRPr="006C3BC4">
        <w:rPr>
          <w:rFonts w:eastAsia="Calibri" w:cs="Calibri"/>
          <w:b/>
          <w:color w:val="000000"/>
          <w:sz w:val="20"/>
          <w:szCs w:val="20"/>
          <w:lang w:eastAsia="en-US"/>
        </w:rPr>
        <w:t>Hierop zullen geen uitzonderingen worden toegestaan!</w:t>
      </w:r>
    </w:p>
    <w:p w14:paraId="7FEF33B1" w14:textId="77777777" w:rsidR="006C3BC4" w:rsidRPr="006C3BC4" w:rsidRDefault="006C3BC4" w:rsidP="006C3BC4">
      <w:pPr>
        <w:spacing w:line="240" w:lineRule="auto"/>
        <w:ind w:left="426" w:right="310"/>
        <w:rPr>
          <w:rFonts w:eastAsia="Calibri" w:cs="Calibri"/>
          <w:color w:val="000000"/>
          <w:sz w:val="20"/>
          <w:szCs w:val="20"/>
          <w:lang w:eastAsia="en-US"/>
        </w:rPr>
      </w:pPr>
    </w:p>
    <w:p w14:paraId="169F0DBB" w14:textId="77777777" w:rsidR="006C3BC4" w:rsidRPr="006C3BC4" w:rsidRDefault="006C3BC4" w:rsidP="006C3BC4">
      <w:pPr>
        <w:spacing w:line="240" w:lineRule="auto"/>
        <w:ind w:left="426" w:right="310"/>
        <w:rPr>
          <w:rFonts w:eastAsia="Calibri" w:cs="Calibri"/>
          <w:color w:val="000000"/>
          <w:sz w:val="20"/>
          <w:szCs w:val="20"/>
          <w:lang w:eastAsia="en-US"/>
        </w:rPr>
      </w:pPr>
      <w:r w:rsidRPr="006C3BC4">
        <w:rPr>
          <w:rFonts w:eastAsia="Calibri" w:cs="Calibri"/>
          <w:color w:val="000000"/>
          <w:sz w:val="20"/>
          <w:szCs w:val="20"/>
          <w:lang w:eastAsia="en-US"/>
        </w:rPr>
        <w:t xml:space="preserve">Deze documenten moeten worden opgesteld volgens de richtlijnen en de structuur van de administratie. </w:t>
      </w:r>
      <w:r w:rsidRPr="006C3BC4">
        <w:rPr>
          <w:rFonts w:eastAsia="Calibri" w:cs="Calibri"/>
          <w:b/>
          <w:color w:val="000000"/>
          <w:sz w:val="20"/>
          <w:szCs w:val="20"/>
          <w:lang w:eastAsia="en-US"/>
        </w:rPr>
        <w:t>Alle documenten</w:t>
      </w:r>
      <w:r w:rsidRPr="006C3BC4">
        <w:rPr>
          <w:rFonts w:eastAsia="Calibri" w:cs="Calibri"/>
          <w:color w:val="000000"/>
          <w:sz w:val="20"/>
          <w:szCs w:val="20"/>
          <w:lang w:eastAsia="en-US"/>
        </w:rPr>
        <w:t xml:space="preserve"> van het financieel jaarverslag (inclusief de sociale balans) moeten worden ingediend </w:t>
      </w:r>
      <w:r w:rsidRPr="006C3BC4">
        <w:rPr>
          <w:rFonts w:eastAsia="Calibri" w:cs="Calibri"/>
          <w:b/>
          <w:color w:val="000000"/>
          <w:sz w:val="20"/>
          <w:szCs w:val="20"/>
          <w:lang w:eastAsia="en-US"/>
        </w:rPr>
        <w:t>in euro</w:t>
      </w:r>
      <w:r w:rsidRPr="006C3BC4">
        <w:rPr>
          <w:rFonts w:eastAsia="Calibri" w:cs="Calibri"/>
          <w:color w:val="000000"/>
          <w:sz w:val="20"/>
          <w:szCs w:val="20"/>
          <w:lang w:eastAsia="en-US"/>
        </w:rPr>
        <w:t xml:space="preserve"> en </w:t>
      </w:r>
      <w:r w:rsidRPr="006C3BC4">
        <w:rPr>
          <w:rFonts w:eastAsia="Calibri" w:cs="Calibri"/>
          <w:b/>
          <w:color w:val="000000"/>
          <w:sz w:val="20"/>
          <w:szCs w:val="20"/>
          <w:lang w:eastAsia="en-US"/>
        </w:rPr>
        <w:t>niet in duizend euro</w:t>
      </w:r>
      <w:r w:rsidRPr="006C3BC4">
        <w:rPr>
          <w:rFonts w:eastAsia="Calibri" w:cs="Calibri"/>
          <w:color w:val="000000"/>
          <w:sz w:val="20"/>
          <w:szCs w:val="20"/>
          <w:lang w:eastAsia="en-US"/>
        </w:rPr>
        <w:t>.</w:t>
      </w:r>
    </w:p>
    <w:p w14:paraId="6EDE7F4B" w14:textId="77777777" w:rsidR="006C3BC4" w:rsidRPr="006C3BC4" w:rsidRDefault="006C3BC4" w:rsidP="006C3BC4">
      <w:pPr>
        <w:spacing w:line="240" w:lineRule="auto"/>
        <w:ind w:left="426" w:right="310"/>
        <w:rPr>
          <w:rFonts w:eastAsia="Calibri" w:cs="Calibri"/>
          <w:color w:val="000000"/>
          <w:sz w:val="20"/>
          <w:szCs w:val="20"/>
          <w:lang w:eastAsia="en-US"/>
        </w:rPr>
      </w:pPr>
    </w:p>
    <w:p w14:paraId="68C66192" w14:textId="3CFA77F2" w:rsidR="006C3BC4" w:rsidRDefault="006C3BC4" w:rsidP="006C3BC4">
      <w:pPr>
        <w:spacing w:line="240" w:lineRule="auto"/>
        <w:ind w:left="426" w:right="310"/>
        <w:rPr>
          <w:rFonts w:eastAsia="Calibri" w:cs="Calibri"/>
          <w:color w:val="000000"/>
          <w:sz w:val="20"/>
          <w:szCs w:val="20"/>
          <w:lang w:eastAsia="en-US"/>
        </w:rPr>
      </w:pPr>
      <w:r w:rsidRPr="006C3BC4">
        <w:rPr>
          <w:rFonts w:eastAsia="Calibri" w:cs="Calibri"/>
          <w:color w:val="000000"/>
          <w:sz w:val="20"/>
          <w:szCs w:val="20"/>
          <w:lang w:eastAsia="en-US"/>
        </w:rPr>
        <w:t xml:space="preserve">De modellen voor deze documenten zijn te vinden op </w:t>
      </w:r>
      <w:r>
        <w:rPr>
          <w:rFonts w:eastAsia="Calibri" w:cs="Calibri"/>
          <w:color w:val="000000"/>
          <w:sz w:val="20"/>
          <w:szCs w:val="20"/>
          <w:lang w:eastAsia="en-US"/>
        </w:rPr>
        <w:t>de website:</w:t>
      </w:r>
      <w:r w:rsidRPr="006C3BC4">
        <w:t xml:space="preserve"> </w:t>
      </w:r>
      <w:hyperlink r:id="rId14" w:history="1">
        <w:r w:rsidRPr="00A21447">
          <w:rPr>
            <w:rStyle w:val="Hyperlink"/>
            <w:rFonts w:eastAsia="Calibri" w:cs="Calibri"/>
            <w:sz w:val="20"/>
            <w:szCs w:val="20"/>
            <w:lang w:eastAsia="en-US"/>
          </w:rPr>
          <w:t>https://www.departementwvg.be/welzijn-en-samenleving/subsidies/vrijwilligersorganisaties</w:t>
        </w:r>
      </w:hyperlink>
      <w:r>
        <w:rPr>
          <w:rFonts w:eastAsia="Calibri" w:cs="Calibri"/>
          <w:color w:val="000000"/>
          <w:sz w:val="20"/>
          <w:szCs w:val="20"/>
          <w:lang w:eastAsia="en-US"/>
        </w:rPr>
        <w:t xml:space="preserve">. </w:t>
      </w:r>
    </w:p>
    <w:p w14:paraId="6FD8559A" w14:textId="77777777" w:rsidR="006C3BC4" w:rsidRPr="006C3BC4" w:rsidRDefault="006C3BC4" w:rsidP="006C3BC4">
      <w:pPr>
        <w:spacing w:line="240" w:lineRule="auto"/>
        <w:ind w:left="426" w:right="310"/>
        <w:rPr>
          <w:rFonts w:eastAsia="Calibri" w:cs="Calibri"/>
          <w:color w:val="000000"/>
          <w:sz w:val="20"/>
          <w:szCs w:val="20"/>
          <w:lang w:eastAsia="en-U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6C3BC4" w:rsidRPr="006C3BC4" w14:paraId="39BE2245" w14:textId="77777777" w:rsidTr="002B6DCC">
        <w:trPr>
          <w:trHeight w:hRule="exact" w:val="340"/>
        </w:trPr>
        <w:tc>
          <w:tcPr>
            <w:tcW w:w="10263" w:type="dxa"/>
            <w:gridSpan w:val="2"/>
            <w:tcBorders>
              <w:top w:val="nil"/>
              <w:left w:val="nil"/>
              <w:bottom w:val="nil"/>
              <w:right w:val="nil"/>
            </w:tcBorders>
            <w:shd w:val="clear" w:color="auto" w:fill="auto"/>
          </w:tcPr>
          <w:p w14:paraId="1D9A0BA9" w14:textId="77777777" w:rsidR="006C3BC4" w:rsidRPr="006C3BC4" w:rsidRDefault="006C3BC4" w:rsidP="006C3BC4">
            <w:pPr>
              <w:spacing w:line="240" w:lineRule="auto"/>
              <w:jc w:val="right"/>
              <w:rPr>
                <w:rFonts w:eastAsia="Calibri" w:cs="Calibri"/>
                <w:color w:val="000000"/>
                <w:sz w:val="20"/>
                <w:szCs w:val="20"/>
                <w:lang w:eastAsia="en-US"/>
              </w:rPr>
            </w:pPr>
          </w:p>
        </w:tc>
      </w:tr>
      <w:tr w:rsidR="006C3BC4" w:rsidRPr="006C3BC4" w14:paraId="18414DCF" w14:textId="77777777" w:rsidTr="006C3BC4">
        <w:trPr>
          <w:trHeight w:hRule="exact" w:val="397"/>
        </w:trPr>
        <w:tc>
          <w:tcPr>
            <w:tcW w:w="397" w:type="dxa"/>
            <w:tcBorders>
              <w:top w:val="nil"/>
              <w:left w:val="nil"/>
              <w:bottom w:val="nil"/>
              <w:right w:val="nil"/>
            </w:tcBorders>
          </w:tcPr>
          <w:p w14:paraId="4E357CAB" w14:textId="77777777" w:rsidR="006C3BC4" w:rsidRPr="006C3BC4" w:rsidRDefault="006C3BC4" w:rsidP="006C3BC4">
            <w:pPr>
              <w:spacing w:line="240" w:lineRule="auto"/>
              <w:jc w:val="right"/>
              <w:rPr>
                <w:rFonts w:eastAsia="Calibri" w:cs="Calibri"/>
                <w:color w:val="000000"/>
                <w:sz w:val="20"/>
                <w:szCs w:val="20"/>
                <w:lang w:eastAsia="en-US"/>
              </w:rPr>
            </w:pPr>
          </w:p>
        </w:tc>
        <w:tc>
          <w:tcPr>
            <w:tcW w:w="9866" w:type="dxa"/>
            <w:tcBorders>
              <w:top w:val="nil"/>
              <w:left w:val="nil"/>
              <w:bottom w:val="nil"/>
              <w:right w:val="nil"/>
            </w:tcBorders>
            <w:shd w:val="clear" w:color="auto" w:fill="8BAE00" w:themeFill="text2"/>
          </w:tcPr>
          <w:p w14:paraId="74FC9086" w14:textId="77777777" w:rsidR="006C3BC4" w:rsidRPr="006C3BC4" w:rsidRDefault="006C3BC4" w:rsidP="006C3BC4">
            <w:pPr>
              <w:keepNext/>
              <w:keepLines/>
              <w:numPr>
                <w:ilvl w:val="0"/>
                <w:numId w:val="12"/>
              </w:numPr>
              <w:spacing w:line="240" w:lineRule="auto"/>
              <w:ind w:left="29"/>
              <w:outlineLvl w:val="0"/>
              <w:rPr>
                <w:rFonts w:eastAsia="Times New Roman" w:cs="Calibri"/>
                <w:b/>
                <w:bCs/>
                <w:color w:val="FFFFFF"/>
                <w:sz w:val="24"/>
                <w:szCs w:val="28"/>
                <w:lang w:eastAsia="en-US"/>
              </w:rPr>
            </w:pPr>
            <w:r w:rsidRPr="006C3BC4">
              <w:rPr>
                <w:rFonts w:eastAsia="Times New Roman" w:cs="Calibri"/>
                <w:b/>
                <w:bCs/>
                <w:color w:val="FFFFFF"/>
                <w:sz w:val="24"/>
                <w:szCs w:val="28"/>
                <w:lang w:eastAsia="en-US"/>
              </w:rPr>
              <w:t xml:space="preserve">Uitleg over de in te dienen documenten voor vzw’s </w:t>
            </w:r>
          </w:p>
        </w:tc>
      </w:tr>
    </w:tbl>
    <w:p w14:paraId="1C52ABAF" w14:textId="77777777" w:rsidR="006C3BC4" w:rsidRPr="006C3BC4" w:rsidRDefault="006C3BC4" w:rsidP="006C3BC4">
      <w:pPr>
        <w:spacing w:line="240" w:lineRule="auto"/>
        <w:rPr>
          <w:rFonts w:eastAsia="Calibri" w:cs="Calibri"/>
          <w:color w:val="000000"/>
          <w:sz w:val="20"/>
          <w:szCs w:val="20"/>
          <w:lang w:eastAsia="en-US"/>
        </w:rPr>
      </w:pPr>
    </w:p>
    <w:p w14:paraId="2A9115DE" w14:textId="5027A1CD" w:rsidR="006C3BC4" w:rsidRPr="006C3BC4" w:rsidRDefault="006C3BC4" w:rsidP="006C3BC4">
      <w:pPr>
        <w:spacing w:line="240" w:lineRule="auto"/>
        <w:ind w:left="426" w:right="169"/>
        <w:rPr>
          <w:rFonts w:eastAsia="Calibri" w:cs="Calibri"/>
          <w:color w:val="000000"/>
          <w:sz w:val="20"/>
          <w:szCs w:val="20"/>
          <w:lang w:eastAsia="en-US"/>
        </w:rPr>
      </w:pPr>
      <w:r w:rsidRPr="006C3BC4">
        <w:rPr>
          <w:rFonts w:eastAsia="Calibri" w:cs="Calibri"/>
          <w:color w:val="000000"/>
          <w:sz w:val="20"/>
          <w:szCs w:val="20"/>
          <w:lang w:eastAsia="en-US"/>
        </w:rPr>
        <w:t>Er is een onderscheid tussen kleine, grote en zeer grote vzw’s. Het is aan de verenigingen zelf om, aan de hand van de groottecriteria voor vzw’s, te bepalen of ze een kleine, grote of zeer grote vereniging zijn. Meer info hierover vindt u op de website</w:t>
      </w:r>
      <w:r>
        <w:rPr>
          <w:rFonts w:eastAsia="Calibri" w:cs="Calibri"/>
          <w:color w:val="000000"/>
          <w:sz w:val="20"/>
          <w:szCs w:val="20"/>
          <w:lang w:eastAsia="en-US"/>
        </w:rPr>
        <w:t xml:space="preserve"> </w:t>
      </w:r>
      <w:hyperlink r:id="rId15" w:history="1">
        <w:r w:rsidRPr="00A21447">
          <w:rPr>
            <w:rStyle w:val="Hyperlink"/>
            <w:rFonts w:eastAsia="Calibri" w:cs="Calibri"/>
            <w:sz w:val="20"/>
            <w:szCs w:val="20"/>
            <w:lang w:eastAsia="en-US"/>
          </w:rPr>
          <w:t>https://www.departementwvg.be/welzijn-en-samenleving/subsidies/vrijwilligersorganisaties</w:t>
        </w:r>
      </w:hyperlink>
      <w:r>
        <w:rPr>
          <w:rFonts w:eastAsia="Calibri" w:cs="Calibri"/>
          <w:color w:val="000000"/>
          <w:sz w:val="20"/>
          <w:szCs w:val="20"/>
          <w:lang w:eastAsia="en-US"/>
        </w:rPr>
        <w:t xml:space="preserve">. </w:t>
      </w:r>
    </w:p>
    <w:p w14:paraId="1B00AF75" w14:textId="77777777" w:rsidR="006C3BC4" w:rsidRPr="006C3BC4" w:rsidRDefault="006C3BC4" w:rsidP="006C3BC4">
      <w:pPr>
        <w:spacing w:line="240" w:lineRule="auto"/>
        <w:ind w:left="426" w:right="169"/>
        <w:rPr>
          <w:rFonts w:eastAsia="Calibri" w:cs="Calibri"/>
          <w:color w:val="000000"/>
          <w:sz w:val="20"/>
          <w:szCs w:val="20"/>
          <w:lang w:eastAsia="en-US"/>
        </w:rPr>
      </w:pPr>
      <w:r w:rsidRPr="006C3BC4">
        <w:rPr>
          <w:rFonts w:eastAsia="Calibri" w:cs="Calibri"/>
          <w:color w:val="000000"/>
          <w:sz w:val="20"/>
          <w:szCs w:val="20"/>
          <w:lang w:eastAsia="en-US"/>
        </w:rPr>
        <w:t xml:space="preserve">Grote en zeer grote vzw’s voeren een volledige boekhouding (dubbele boekhouding). Kleine vzw’s voeren normaal een vereenvoudigde boekhouding, maar kunnen er ook voor gekozen hebben om een dubbele boekhouding te voeren. </w:t>
      </w:r>
      <w:r w:rsidRPr="006C3BC4">
        <w:rPr>
          <w:rFonts w:eastAsia="Calibri" w:cs="Calibri"/>
          <w:b/>
          <w:color w:val="000000"/>
          <w:sz w:val="20"/>
          <w:szCs w:val="20"/>
          <w:lang w:eastAsia="en-US"/>
        </w:rPr>
        <w:t>Kleine vzw’s</w:t>
      </w:r>
      <w:r w:rsidRPr="006C3BC4">
        <w:rPr>
          <w:rFonts w:eastAsia="Calibri" w:cs="Calibri"/>
          <w:color w:val="000000"/>
          <w:sz w:val="20"/>
          <w:szCs w:val="20"/>
          <w:lang w:eastAsia="en-US"/>
        </w:rPr>
        <w:t xml:space="preserve"> die gekozen hebben om een </w:t>
      </w:r>
      <w:r w:rsidRPr="006C3BC4">
        <w:rPr>
          <w:rFonts w:eastAsia="Calibri" w:cs="Calibri"/>
          <w:b/>
          <w:color w:val="000000"/>
          <w:sz w:val="20"/>
          <w:szCs w:val="20"/>
          <w:lang w:eastAsia="en-US"/>
        </w:rPr>
        <w:t>volledige boekhouding</w:t>
      </w:r>
      <w:r w:rsidRPr="006C3BC4">
        <w:rPr>
          <w:rFonts w:eastAsia="Calibri" w:cs="Calibri"/>
          <w:color w:val="000000"/>
          <w:sz w:val="20"/>
          <w:szCs w:val="20"/>
          <w:lang w:eastAsia="en-US"/>
        </w:rPr>
        <w:t xml:space="preserve"> te voeren, </w:t>
      </w:r>
      <w:r w:rsidRPr="006C3BC4">
        <w:rPr>
          <w:rFonts w:eastAsia="Calibri" w:cs="Calibri"/>
          <w:b/>
          <w:color w:val="000000"/>
          <w:sz w:val="20"/>
          <w:szCs w:val="20"/>
          <w:lang w:eastAsia="en-US"/>
        </w:rPr>
        <w:t>moeten</w:t>
      </w:r>
      <w:r w:rsidRPr="006C3BC4">
        <w:rPr>
          <w:rFonts w:eastAsia="Calibri" w:cs="Calibri"/>
          <w:color w:val="000000"/>
          <w:sz w:val="20"/>
          <w:szCs w:val="20"/>
          <w:lang w:eastAsia="en-US"/>
        </w:rPr>
        <w:t xml:space="preserve"> bij het financieel verslag de </w:t>
      </w:r>
      <w:r w:rsidRPr="006C3BC4">
        <w:rPr>
          <w:rFonts w:eastAsia="Calibri" w:cs="Calibri"/>
          <w:b/>
          <w:color w:val="000000"/>
          <w:sz w:val="20"/>
          <w:szCs w:val="20"/>
          <w:lang w:eastAsia="en-US"/>
        </w:rPr>
        <w:t>documenten voor grote vzw’s</w:t>
      </w:r>
      <w:r w:rsidRPr="006C3BC4">
        <w:rPr>
          <w:rFonts w:eastAsia="Calibri" w:cs="Calibri"/>
          <w:color w:val="000000"/>
          <w:sz w:val="20"/>
          <w:szCs w:val="20"/>
          <w:lang w:eastAsia="en-US"/>
        </w:rPr>
        <w:t xml:space="preserve"> </w:t>
      </w:r>
      <w:r w:rsidRPr="006C3BC4">
        <w:rPr>
          <w:rFonts w:eastAsia="Calibri" w:cs="Calibri"/>
          <w:b/>
          <w:color w:val="000000"/>
          <w:sz w:val="20"/>
          <w:szCs w:val="20"/>
          <w:lang w:eastAsia="en-US"/>
        </w:rPr>
        <w:t>indienen</w:t>
      </w:r>
      <w:r w:rsidRPr="006C3BC4">
        <w:rPr>
          <w:rFonts w:eastAsia="Calibri" w:cs="Calibri"/>
          <w:color w:val="000000"/>
          <w:sz w:val="20"/>
          <w:szCs w:val="20"/>
          <w:lang w:eastAsia="en-US"/>
        </w:rPr>
        <w:t xml:space="preserve">. </w:t>
      </w:r>
    </w:p>
    <w:p w14:paraId="0457CBC3" w14:textId="77777777" w:rsidR="006C3BC4" w:rsidRPr="006C3BC4" w:rsidRDefault="006C3BC4" w:rsidP="006C3BC4">
      <w:pPr>
        <w:spacing w:line="240" w:lineRule="auto"/>
        <w:ind w:left="426" w:right="169"/>
        <w:rPr>
          <w:rFonts w:eastAsia="Calibri" w:cs="Calibri"/>
          <w:color w:val="000000"/>
          <w:sz w:val="20"/>
          <w:szCs w:val="20"/>
          <w:lang w:eastAsia="en-US"/>
        </w:rPr>
      </w:pPr>
    </w:p>
    <w:p w14:paraId="3730AA6B" w14:textId="77777777" w:rsidR="006C3BC4" w:rsidRPr="006C3BC4" w:rsidRDefault="006C3BC4" w:rsidP="006C3BC4">
      <w:pPr>
        <w:pBdr>
          <w:top w:val="single" w:sz="4" w:space="1" w:color="auto"/>
          <w:left w:val="single" w:sz="4" w:space="4" w:color="auto"/>
          <w:bottom w:val="single" w:sz="4" w:space="1" w:color="auto"/>
          <w:right w:val="single" w:sz="4" w:space="1" w:color="auto"/>
        </w:pBdr>
        <w:spacing w:line="240" w:lineRule="auto"/>
        <w:ind w:left="426" w:right="169"/>
        <w:rPr>
          <w:rFonts w:eastAsia="Calibri" w:cs="Calibri"/>
          <w:b/>
          <w:color w:val="000000"/>
          <w:sz w:val="20"/>
          <w:szCs w:val="20"/>
          <w:lang w:eastAsia="en-US"/>
        </w:rPr>
      </w:pPr>
      <w:bookmarkStart w:id="0" w:name="OLE_LINK1"/>
      <w:bookmarkStart w:id="1" w:name="OLE_LINK2"/>
      <w:r w:rsidRPr="006C3BC4">
        <w:rPr>
          <w:rFonts w:eastAsia="Calibri" w:cs="Calibri"/>
          <w:b/>
          <w:color w:val="000000"/>
          <w:sz w:val="20"/>
          <w:szCs w:val="20"/>
          <w:lang w:eastAsia="en-US"/>
        </w:rPr>
        <w:t>In te dienen documenten voor kleine vzw’s met vereenvoudigde boekhouding</w:t>
      </w:r>
    </w:p>
    <w:bookmarkEnd w:id="0"/>
    <w:bookmarkEnd w:id="1"/>
    <w:p w14:paraId="610695A6" w14:textId="77777777" w:rsidR="006C3BC4" w:rsidRPr="006C3BC4" w:rsidRDefault="006C3BC4" w:rsidP="006C3BC4">
      <w:pPr>
        <w:spacing w:line="240" w:lineRule="auto"/>
        <w:ind w:left="426" w:right="169"/>
        <w:rPr>
          <w:rFonts w:eastAsia="Times New Roman" w:cs="Calibri"/>
          <w:sz w:val="20"/>
          <w:szCs w:val="20"/>
          <w:lang w:val="nl-NL" w:eastAsia="nl-NL"/>
        </w:rPr>
      </w:pPr>
    </w:p>
    <w:p w14:paraId="54A7E5C8" w14:textId="77777777" w:rsidR="006C3BC4" w:rsidRPr="006C3BC4" w:rsidRDefault="006C3BC4" w:rsidP="006C3BC4">
      <w:pPr>
        <w:spacing w:line="240" w:lineRule="auto"/>
        <w:ind w:left="426" w:right="169"/>
        <w:rPr>
          <w:rFonts w:eastAsia="Times New Roman" w:cs="Calibri"/>
          <w:sz w:val="20"/>
          <w:szCs w:val="20"/>
          <w:lang w:val="nl-NL" w:eastAsia="nl-NL"/>
        </w:rPr>
      </w:pPr>
      <w:r w:rsidRPr="006C3BC4">
        <w:rPr>
          <w:rFonts w:eastAsia="Times New Roman" w:cs="Calibri"/>
          <w:sz w:val="20"/>
          <w:szCs w:val="20"/>
          <w:lang w:val="nl-NL" w:eastAsia="nl-NL"/>
        </w:rPr>
        <w:t>Kleine vzw’s met vereenvoudigde boekhouding moeten volgende stukken indienen:</w:t>
      </w:r>
    </w:p>
    <w:p w14:paraId="482719C0" w14:textId="77777777" w:rsidR="006C3BC4" w:rsidRPr="006C3BC4" w:rsidRDefault="006C3BC4" w:rsidP="006C3BC4">
      <w:pPr>
        <w:spacing w:line="240" w:lineRule="auto"/>
        <w:ind w:left="426" w:right="169"/>
        <w:rPr>
          <w:rFonts w:eastAsia="Times New Roman" w:cs="Calibri"/>
          <w:sz w:val="20"/>
          <w:szCs w:val="20"/>
          <w:lang w:val="nl-NL" w:eastAsia="nl-NL"/>
        </w:rPr>
      </w:pPr>
      <w:r w:rsidRPr="006C3BC4">
        <w:rPr>
          <w:rFonts w:eastAsia="Times New Roman" w:cs="Calibri"/>
          <w:sz w:val="20"/>
          <w:szCs w:val="20"/>
          <w:lang w:val="nl-NL" w:eastAsia="nl-NL"/>
        </w:rPr>
        <w:t> </w:t>
      </w:r>
    </w:p>
    <w:p w14:paraId="1F13AA67" w14:textId="77777777" w:rsidR="006C3BC4" w:rsidRPr="006C3BC4" w:rsidRDefault="006C3BC4" w:rsidP="006C3BC4">
      <w:pPr>
        <w:numPr>
          <w:ilvl w:val="0"/>
          <w:numId w:val="14"/>
        </w:numPr>
        <w:tabs>
          <w:tab w:val="clear" w:pos="360"/>
        </w:tabs>
        <w:spacing w:line="240" w:lineRule="auto"/>
        <w:ind w:left="709" w:right="169" w:hanging="283"/>
        <w:rPr>
          <w:rFonts w:eastAsia="Times New Roman" w:cs="Calibri"/>
          <w:sz w:val="20"/>
          <w:szCs w:val="20"/>
          <w:lang w:val="nl-NL" w:eastAsia="nl-NL"/>
        </w:rPr>
      </w:pPr>
      <w:r w:rsidRPr="006C3BC4">
        <w:rPr>
          <w:rFonts w:eastAsia="Times New Roman" w:cs="Calibri"/>
          <w:sz w:val="20"/>
          <w:szCs w:val="20"/>
          <w:lang w:val="nl-NL" w:eastAsia="nl-NL"/>
        </w:rPr>
        <w:t xml:space="preserve">Een </w:t>
      </w:r>
      <w:r w:rsidRPr="006C3BC4">
        <w:rPr>
          <w:rFonts w:eastAsia="Times New Roman" w:cs="Calibri"/>
          <w:b/>
          <w:sz w:val="20"/>
          <w:szCs w:val="20"/>
          <w:lang w:val="nl-NL" w:eastAsia="nl-NL"/>
        </w:rPr>
        <w:t>jaarrekening</w:t>
      </w:r>
      <w:r w:rsidRPr="006C3BC4">
        <w:rPr>
          <w:rFonts w:eastAsia="Times New Roman" w:cs="Calibri"/>
          <w:sz w:val="20"/>
          <w:szCs w:val="20"/>
          <w:lang w:val="nl-NL" w:eastAsia="nl-NL"/>
        </w:rPr>
        <w:t xml:space="preserve"> met </w:t>
      </w:r>
      <w:hyperlink r:id="rId16" w:history="1">
        <w:r w:rsidRPr="006C3BC4">
          <w:rPr>
            <w:rFonts w:eastAsia="Times New Roman" w:cs="Calibri"/>
            <w:b/>
            <w:sz w:val="20"/>
            <w:szCs w:val="20"/>
            <w:u w:val="single"/>
            <w:lang w:val="nl-NL" w:eastAsia="nl-NL"/>
          </w:rPr>
          <w:t>een staat van de ontvangsten en uitgaven</w:t>
        </w:r>
      </w:hyperlink>
      <w:r w:rsidRPr="006C3BC4">
        <w:rPr>
          <w:rFonts w:eastAsia="Times New Roman" w:cs="Calibri"/>
          <w:sz w:val="20"/>
          <w:szCs w:val="20"/>
          <w:lang w:val="nl-NL" w:eastAsia="nl-NL"/>
        </w:rPr>
        <w:t xml:space="preserve"> en </w:t>
      </w:r>
      <w:hyperlink r:id="rId17" w:history="1">
        <w:r w:rsidRPr="006C3BC4">
          <w:rPr>
            <w:rFonts w:eastAsia="Times New Roman" w:cs="Calibri"/>
            <w:b/>
            <w:sz w:val="20"/>
            <w:szCs w:val="20"/>
            <w:u w:val="single"/>
            <w:lang w:val="nl-NL" w:eastAsia="nl-NL"/>
          </w:rPr>
          <w:t>een toelichting</w:t>
        </w:r>
      </w:hyperlink>
      <w:r w:rsidRPr="006C3BC4">
        <w:rPr>
          <w:rFonts w:eastAsia="Times New Roman" w:cs="Calibri"/>
          <w:sz w:val="20"/>
          <w:szCs w:val="20"/>
          <w:lang w:val="nl-NL" w:eastAsia="nl-NL"/>
        </w:rPr>
        <w:t xml:space="preserve"> die de waarderingsregels, bijkomende inlichtingen en een staat van het vermogen bevat;</w:t>
      </w:r>
    </w:p>
    <w:p w14:paraId="507CE81D" w14:textId="77777777" w:rsidR="006C3BC4" w:rsidRPr="006C3BC4" w:rsidRDefault="006C3BC4" w:rsidP="006C3BC4">
      <w:pPr>
        <w:numPr>
          <w:ilvl w:val="0"/>
          <w:numId w:val="14"/>
        </w:numPr>
        <w:tabs>
          <w:tab w:val="clear" w:pos="360"/>
        </w:tabs>
        <w:spacing w:line="240" w:lineRule="auto"/>
        <w:ind w:left="709" w:right="169" w:hanging="283"/>
        <w:rPr>
          <w:rFonts w:eastAsia="Times New Roman" w:cs="Calibri"/>
          <w:sz w:val="20"/>
          <w:szCs w:val="20"/>
          <w:lang w:val="nl-NL" w:eastAsia="nl-NL"/>
        </w:rPr>
      </w:pPr>
      <w:r w:rsidRPr="006C3BC4">
        <w:rPr>
          <w:rFonts w:eastAsia="Times New Roman" w:cs="Calibri"/>
          <w:sz w:val="20"/>
          <w:szCs w:val="20"/>
          <w:lang w:val="nl-NL" w:eastAsia="nl-NL"/>
        </w:rPr>
        <w:t xml:space="preserve">De </w:t>
      </w:r>
      <w:hyperlink r:id="rId18" w:history="1">
        <w:r w:rsidRPr="006C3BC4">
          <w:rPr>
            <w:rFonts w:eastAsia="Times New Roman" w:cs="Calibri"/>
            <w:b/>
            <w:sz w:val="20"/>
            <w:szCs w:val="20"/>
            <w:u w:val="single"/>
            <w:lang w:val="nl-NL" w:eastAsia="nl-NL"/>
          </w:rPr>
          <w:t>staat van de ontvangsten en uitgaven</w:t>
        </w:r>
        <w:r w:rsidRPr="006C3BC4">
          <w:rPr>
            <w:rFonts w:eastAsia="Times New Roman" w:cs="Calibri"/>
            <w:sz w:val="20"/>
            <w:szCs w:val="20"/>
            <w:u w:val="single"/>
            <w:lang w:val="nl-NL" w:eastAsia="nl-NL"/>
          </w:rPr>
          <w:t xml:space="preserve"> uitgesplitst voor het </w:t>
        </w:r>
        <w:r w:rsidRPr="006C3BC4">
          <w:rPr>
            <w:rFonts w:eastAsia="Times New Roman" w:cs="Calibri"/>
            <w:b/>
            <w:sz w:val="20"/>
            <w:szCs w:val="20"/>
            <w:u w:val="single"/>
            <w:lang w:val="nl-NL" w:eastAsia="nl-NL"/>
          </w:rPr>
          <w:t>activiteitencentrum</w:t>
        </w:r>
        <w:r w:rsidRPr="006C3BC4">
          <w:rPr>
            <w:rFonts w:eastAsia="Times New Roman" w:cs="Calibri"/>
            <w:sz w:val="20"/>
            <w:szCs w:val="20"/>
            <w:u w:val="single"/>
            <w:lang w:val="nl-NL" w:eastAsia="nl-NL"/>
          </w:rPr>
          <w:t xml:space="preserve"> </w:t>
        </w:r>
        <w:r w:rsidRPr="006C3BC4">
          <w:rPr>
            <w:rFonts w:eastAsia="Times New Roman" w:cs="Calibri"/>
            <w:b/>
            <w:sz w:val="20"/>
            <w:szCs w:val="20"/>
            <w:u w:val="single"/>
            <w:lang w:val="nl-NL" w:eastAsia="nl-NL"/>
          </w:rPr>
          <w:t>Vlaamse overheid vrijwilligerswerking</w:t>
        </w:r>
      </w:hyperlink>
      <w:r w:rsidRPr="006C3BC4">
        <w:rPr>
          <w:rFonts w:eastAsia="Times New Roman" w:cs="Calibri"/>
          <w:sz w:val="20"/>
          <w:szCs w:val="20"/>
          <w:lang w:val="nl-NL" w:eastAsia="nl-NL"/>
        </w:rPr>
        <w:t xml:space="preserve">; </w:t>
      </w:r>
    </w:p>
    <w:p w14:paraId="62E1914D" w14:textId="77777777" w:rsidR="006C3BC4" w:rsidRPr="006C3BC4" w:rsidRDefault="006C3BC4" w:rsidP="006C3BC4">
      <w:pPr>
        <w:numPr>
          <w:ilvl w:val="0"/>
          <w:numId w:val="14"/>
        </w:numPr>
        <w:tabs>
          <w:tab w:val="clear" w:pos="360"/>
        </w:tabs>
        <w:spacing w:line="240" w:lineRule="auto"/>
        <w:ind w:left="709" w:right="169" w:hanging="283"/>
        <w:rPr>
          <w:rFonts w:eastAsia="Times New Roman" w:cs="Calibri"/>
          <w:sz w:val="20"/>
          <w:szCs w:val="20"/>
          <w:lang w:val="nl-NL" w:eastAsia="nl-NL"/>
        </w:rPr>
      </w:pPr>
      <w:r w:rsidRPr="006C3BC4">
        <w:rPr>
          <w:rFonts w:eastAsia="Times New Roman" w:cs="Calibri"/>
          <w:sz w:val="20"/>
          <w:szCs w:val="20"/>
          <w:lang w:val="nl-NL" w:eastAsia="nl-NL"/>
        </w:rPr>
        <w:t xml:space="preserve">Een </w:t>
      </w:r>
      <w:hyperlink r:id="rId19" w:history="1">
        <w:r w:rsidRPr="006C3BC4">
          <w:rPr>
            <w:rFonts w:eastAsia="Times New Roman" w:cs="Calibri"/>
            <w:sz w:val="20"/>
            <w:szCs w:val="20"/>
            <w:u w:val="single"/>
            <w:lang w:val="nl-NL" w:eastAsia="nl-NL"/>
          </w:rPr>
          <w:t xml:space="preserve">lijst met alle </w:t>
        </w:r>
        <w:r w:rsidRPr="006C3BC4">
          <w:rPr>
            <w:rFonts w:eastAsia="Times New Roman" w:cs="Calibri"/>
            <w:b/>
            <w:sz w:val="20"/>
            <w:szCs w:val="20"/>
            <w:u w:val="single"/>
            <w:lang w:val="nl-NL" w:eastAsia="nl-NL"/>
          </w:rPr>
          <w:t>subsidies</w:t>
        </w:r>
      </w:hyperlink>
      <w:r w:rsidRPr="006C3BC4">
        <w:rPr>
          <w:rFonts w:eastAsia="Times New Roman" w:cs="Calibri"/>
          <w:sz w:val="20"/>
          <w:szCs w:val="20"/>
          <w:lang w:val="nl-NL" w:eastAsia="nl-NL"/>
        </w:rPr>
        <w:t>;</w:t>
      </w:r>
    </w:p>
    <w:p w14:paraId="02901EFA" w14:textId="77777777" w:rsidR="006C3BC4" w:rsidRPr="006C3BC4" w:rsidRDefault="006C3BC4" w:rsidP="006C3BC4">
      <w:pPr>
        <w:numPr>
          <w:ilvl w:val="0"/>
          <w:numId w:val="14"/>
        </w:numPr>
        <w:tabs>
          <w:tab w:val="clear" w:pos="360"/>
        </w:tabs>
        <w:spacing w:line="240" w:lineRule="auto"/>
        <w:ind w:left="709" w:right="169" w:hanging="283"/>
        <w:rPr>
          <w:rFonts w:eastAsia="Times New Roman" w:cs="Calibri"/>
          <w:sz w:val="20"/>
          <w:szCs w:val="20"/>
          <w:lang w:val="nl-NL" w:eastAsia="nl-NL"/>
        </w:rPr>
      </w:pPr>
      <w:r w:rsidRPr="006C3BC4">
        <w:rPr>
          <w:rFonts w:eastAsia="Times New Roman" w:cs="Calibri"/>
          <w:sz w:val="20"/>
          <w:szCs w:val="20"/>
          <w:lang w:val="nl-NL" w:eastAsia="nl-NL"/>
        </w:rPr>
        <w:t xml:space="preserve">Een </w:t>
      </w:r>
      <w:r w:rsidRPr="006C3BC4">
        <w:rPr>
          <w:rFonts w:eastAsia="Times New Roman" w:cs="Calibri"/>
          <w:b/>
          <w:sz w:val="20"/>
          <w:szCs w:val="20"/>
          <w:lang w:val="nl-NL" w:eastAsia="nl-NL"/>
        </w:rPr>
        <w:t>begroting</w:t>
      </w:r>
      <w:r w:rsidRPr="006C3BC4">
        <w:rPr>
          <w:rFonts w:eastAsia="Times New Roman" w:cs="Calibri"/>
          <w:sz w:val="20"/>
          <w:szCs w:val="20"/>
          <w:lang w:val="nl-NL" w:eastAsia="nl-NL"/>
        </w:rPr>
        <w:t xml:space="preserve"> voor het volgende werkjaar.</w:t>
      </w:r>
    </w:p>
    <w:p w14:paraId="6E0114CA" w14:textId="77777777" w:rsidR="006C3BC4" w:rsidRPr="006C3BC4" w:rsidRDefault="006C3BC4" w:rsidP="006C3BC4">
      <w:pPr>
        <w:spacing w:line="240" w:lineRule="auto"/>
        <w:ind w:left="426" w:right="169"/>
        <w:rPr>
          <w:rFonts w:eastAsia="Calibri" w:cs="Calibri"/>
          <w:color w:val="000000"/>
          <w:sz w:val="20"/>
          <w:szCs w:val="20"/>
          <w:lang w:eastAsia="en-US"/>
        </w:rPr>
      </w:pPr>
    </w:p>
    <w:p w14:paraId="3A877D86" w14:textId="77777777" w:rsidR="006C3BC4" w:rsidRPr="006C3BC4" w:rsidRDefault="006C3BC4" w:rsidP="006C3BC4">
      <w:pPr>
        <w:spacing w:line="240" w:lineRule="auto"/>
        <w:ind w:left="426" w:right="169"/>
        <w:rPr>
          <w:rFonts w:eastAsia="Calibri" w:cs="Calibri"/>
          <w:b/>
          <w:color w:val="000000"/>
          <w:sz w:val="20"/>
          <w:szCs w:val="20"/>
          <w:u w:val="single"/>
          <w:lang w:eastAsia="en-US"/>
        </w:rPr>
      </w:pPr>
      <w:r w:rsidRPr="006C3BC4">
        <w:rPr>
          <w:rFonts w:eastAsia="Calibri" w:cs="Calibri"/>
          <w:b/>
          <w:color w:val="000000"/>
          <w:sz w:val="20"/>
          <w:szCs w:val="20"/>
          <w:u w:val="single"/>
          <w:lang w:eastAsia="en-US"/>
        </w:rPr>
        <w:t>Bijkomende toelichtingen en opmerkingen bij deze documenten</w:t>
      </w:r>
    </w:p>
    <w:p w14:paraId="7AE75D0F" w14:textId="77777777" w:rsidR="006C3BC4" w:rsidRPr="006C3BC4" w:rsidRDefault="006C3BC4" w:rsidP="006C3BC4">
      <w:pPr>
        <w:spacing w:line="240" w:lineRule="auto"/>
        <w:ind w:left="426" w:right="169"/>
        <w:rPr>
          <w:rFonts w:eastAsia="Calibri" w:cs="Calibri"/>
          <w:color w:val="000000"/>
          <w:sz w:val="20"/>
          <w:szCs w:val="20"/>
          <w:lang w:eastAsia="en-US"/>
        </w:rPr>
      </w:pPr>
    </w:p>
    <w:p w14:paraId="18EA116C" w14:textId="77777777" w:rsidR="006C3BC4" w:rsidRPr="006C3BC4" w:rsidRDefault="006C3BC4" w:rsidP="006C3BC4">
      <w:pPr>
        <w:numPr>
          <w:ilvl w:val="0"/>
          <w:numId w:val="17"/>
        </w:numPr>
        <w:tabs>
          <w:tab w:val="clear" w:pos="360"/>
        </w:tabs>
        <w:spacing w:line="240" w:lineRule="auto"/>
        <w:ind w:left="709" w:right="169" w:hanging="283"/>
        <w:rPr>
          <w:rFonts w:eastAsia="Calibri" w:cs="Calibri"/>
          <w:color w:val="000000"/>
          <w:sz w:val="20"/>
          <w:szCs w:val="20"/>
          <w:lang w:eastAsia="en-US"/>
        </w:rPr>
      </w:pPr>
      <w:r w:rsidRPr="006C3BC4">
        <w:rPr>
          <w:rFonts w:eastAsia="Calibri" w:cs="Calibri"/>
          <w:color w:val="000000"/>
          <w:sz w:val="20"/>
          <w:szCs w:val="20"/>
          <w:lang w:eastAsia="en-US"/>
        </w:rPr>
        <w:t>Kleine vzw’s moeten de jaarrekening ook neerleggen bij de griffie van de Rechtbank van Koophandel.</w:t>
      </w:r>
    </w:p>
    <w:p w14:paraId="66AB1135" w14:textId="77777777" w:rsidR="006C3BC4" w:rsidRPr="006C3BC4" w:rsidRDefault="006C3BC4" w:rsidP="006C3BC4">
      <w:pPr>
        <w:spacing w:line="240" w:lineRule="auto"/>
        <w:ind w:left="709" w:right="169" w:hanging="283"/>
        <w:rPr>
          <w:rFonts w:eastAsia="Calibri" w:cs="Calibri"/>
          <w:color w:val="000000"/>
          <w:sz w:val="20"/>
          <w:szCs w:val="20"/>
          <w:lang w:eastAsia="en-US"/>
        </w:rPr>
      </w:pPr>
    </w:p>
    <w:p w14:paraId="4BC00834" w14:textId="77777777" w:rsidR="006C3BC4" w:rsidRPr="006C3BC4" w:rsidRDefault="006C3BC4" w:rsidP="006C3BC4">
      <w:pPr>
        <w:numPr>
          <w:ilvl w:val="0"/>
          <w:numId w:val="17"/>
        </w:numPr>
        <w:tabs>
          <w:tab w:val="clear" w:pos="360"/>
        </w:tabs>
        <w:spacing w:line="240" w:lineRule="auto"/>
        <w:ind w:left="709" w:right="169" w:hanging="283"/>
        <w:rPr>
          <w:rFonts w:eastAsia="Calibri" w:cs="Calibri"/>
          <w:color w:val="000000"/>
          <w:sz w:val="20"/>
          <w:szCs w:val="20"/>
          <w:lang w:eastAsia="en-US"/>
        </w:rPr>
      </w:pPr>
      <w:r w:rsidRPr="006C3BC4">
        <w:rPr>
          <w:rFonts w:eastAsia="Calibri" w:cs="Calibri"/>
          <w:color w:val="000000"/>
          <w:sz w:val="20"/>
          <w:szCs w:val="20"/>
          <w:lang w:eastAsia="en-US"/>
        </w:rPr>
        <w:t>De toelichting bij de jaarrekening moet volledig ingevuld worden (de vijf punten).</w:t>
      </w:r>
    </w:p>
    <w:p w14:paraId="21078696" w14:textId="77777777" w:rsidR="006C3BC4" w:rsidRPr="006C3BC4" w:rsidRDefault="006C3BC4" w:rsidP="006C3BC4">
      <w:pPr>
        <w:spacing w:line="240" w:lineRule="auto"/>
        <w:ind w:left="709" w:right="169" w:hanging="283"/>
        <w:rPr>
          <w:rFonts w:eastAsia="Calibri" w:cs="Calibri"/>
          <w:color w:val="000000"/>
          <w:sz w:val="20"/>
          <w:szCs w:val="20"/>
          <w:lang w:eastAsia="en-US"/>
        </w:rPr>
      </w:pPr>
    </w:p>
    <w:p w14:paraId="38C2FE36" w14:textId="77777777" w:rsidR="006C3BC4" w:rsidRPr="006C3BC4" w:rsidRDefault="006C3BC4" w:rsidP="006C3BC4">
      <w:pPr>
        <w:numPr>
          <w:ilvl w:val="0"/>
          <w:numId w:val="17"/>
        </w:numPr>
        <w:tabs>
          <w:tab w:val="clear" w:pos="360"/>
        </w:tabs>
        <w:spacing w:line="240" w:lineRule="auto"/>
        <w:ind w:left="709" w:right="169" w:hanging="283"/>
        <w:rPr>
          <w:rFonts w:eastAsia="Calibri" w:cs="Calibri"/>
          <w:color w:val="000000"/>
          <w:sz w:val="20"/>
          <w:szCs w:val="20"/>
          <w:lang w:eastAsia="en-US"/>
        </w:rPr>
      </w:pPr>
      <w:r w:rsidRPr="006C3BC4">
        <w:rPr>
          <w:rFonts w:eastAsia="Calibri" w:cs="Calibri"/>
          <w:color w:val="000000"/>
          <w:sz w:val="20"/>
          <w:szCs w:val="20"/>
          <w:lang w:eastAsia="en-US"/>
        </w:rPr>
        <w:t>Op de lijst met de subsidies moeten alle subsidies worden vermeld (ook deze die door andere organisaties dan de overheid worden gegeven).</w:t>
      </w:r>
    </w:p>
    <w:p w14:paraId="2B9F2FAA" w14:textId="77777777" w:rsidR="006C3BC4" w:rsidRPr="006C3BC4" w:rsidRDefault="006C3BC4" w:rsidP="006C3BC4">
      <w:pPr>
        <w:spacing w:line="240" w:lineRule="auto"/>
        <w:ind w:left="709" w:right="169" w:hanging="283"/>
        <w:rPr>
          <w:rFonts w:eastAsia="Calibri" w:cs="Calibri"/>
          <w:color w:val="000000"/>
          <w:sz w:val="20"/>
          <w:szCs w:val="20"/>
          <w:lang w:eastAsia="en-US"/>
        </w:rPr>
      </w:pPr>
    </w:p>
    <w:p w14:paraId="14F462A1" w14:textId="77777777" w:rsidR="006C3BC4" w:rsidRPr="006C3BC4" w:rsidRDefault="006C3BC4" w:rsidP="006C3BC4">
      <w:pPr>
        <w:numPr>
          <w:ilvl w:val="0"/>
          <w:numId w:val="17"/>
        </w:numPr>
        <w:tabs>
          <w:tab w:val="clear" w:pos="360"/>
        </w:tabs>
        <w:spacing w:line="240" w:lineRule="auto"/>
        <w:ind w:left="709" w:right="169" w:hanging="283"/>
        <w:rPr>
          <w:rFonts w:eastAsia="Calibri" w:cs="Calibri"/>
          <w:color w:val="000000"/>
          <w:sz w:val="20"/>
          <w:szCs w:val="20"/>
          <w:lang w:eastAsia="en-US"/>
        </w:rPr>
      </w:pPr>
      <w:r w:rsidRPr="006C3BC4">
        <w:rPr>
          <w:rFonts w:eastAsia="Calibri" w:cs="Calibri"/>
          <w:color w:val="000000"/>
          <w:sz w:val="20"/>
          <w:szCs w:val="20"/>
          <w:lang w:eastAsia="en-US"/>
        </w:rPr>
        <w:t>De staat van de ontvangsten en uitgaven van de jaarrekening en de kolom ‘vzw’ van de 'Staat van de ontvangsten en uitgaven uitgesplitst voor het activiteitencentrum Vlaamse overheid vrijwilligerswerking' dienen overeen te komen. De kolom ‘vzw’ dient immers om de bedragen voor de volledige vzw weer te geven.</w:t>
      </w:r>
    </w:p>
    <w:p w14:paraId="7E78741B" w14:textId="77777777" w:rsidR="006C3BC4" w:rsidRPr="006C3BC4" w:rsidRDefault="006C3BC4" w:rsidP="006C3BC4">
      <w:pPr>
        <w:spacing w:line="240" w:lineRule="auto"/>
        <w:ind w:left="709" w:right="169" w:hanging="283"/>
        <w:rPr>
          <w:rFonts w:eastAsia="Calibri" w:cs="Calibri"/>
          <w:color w:val="000000"/>
          <w:sz w:val="20"/>
          <w:szCs w:val="20"/>
          <w:lang w:eastAsia="en-US"/>
        </w:rPr>
      </w:pPr>
    </w:p>
    <w:p w14:paraId="6E0B23CC" w14:textId="77777777" w:rsidR="006C3BC4" w:rsidRPr="006C3BC4" w:rsidRDefault="006C3BC4" w:rsidP="006C3BC4">
      <w:pPr>
        <w:numPr>
          <w:ilvl w:val="0"/>
          <w:numId w:val="17"/>
        </w:numPr>
        <w:tabs>
          <w:tab w:val="clear" w:pos="360"/>
        </w:tabs>
        <w:spacing w:line="240" w:lineRule="auto"/>
        <w:ind w:left="709" w:right="169" w:hanging="283"/>
        <w:rPr>
          <w:rFonts w:eastAsia="Calibri" w:cs="Calibri"/>
          <w:color w:val="000000"/>
          <w:sz w:val="20"/>
          <w:szCs w:val="20"/>
          <w:lang w:eastAsia="en-US"/>
        </w:rPr>
      </w:pPr>
      <w:r w:rsidRPr="006C3BC4">
        <w:rPr>
          <w:rFonts w:eastAsia="Calibri" w:cs="Calibri"/>
          <w:color w:val="000000"/>
          <w:sz w:val="20"/>
          <w:szCs w:val="20"/>
          <w:lang w:eastAsia="en-US"/>
        </w:rPr>
        <w:t>Het bedrag van de subsidies in de staat van de ontvangsten en uitgaven dient overeen te stemmen met het totaal van de subsidies in de bijlage 'Lijst met alle subsidies'.</w:t>
      </w:r>
    </w:p>
    <w:p w14:paraId="3C6929D8" w14:textId="77777777" w:rsidR="006C3BC4" w:rsidRPr="006C3BC4" w:rsidRDefault="006C3BC4" w:rsidP="006C3BC4">
      <w:pPr>
        <w:spacing w:line="240" w:lineRule="auto"/>
        <w:ind w:left="709" w:right="169" w:hanging="283"/>
        <w:rPr>
          <w:rFonts w:eastAsia="Calibri" w:cs="Calibri"/>
          <w:color w:val="000000"/>
          <w:sz w:val="20"/>
          <w:szCs w:val="20"/>
          <w:lang w:eastAsia="en-US"/>
        </w:rPr>
      </w:pPr>
    </w:p>
    <w:p w14:paraId="29770A21" w14:textId="77777777" w:rsidR="006C3BC4" w:rsidRPr="006C3BC4" w:rsidRDefault="006C3BC4" w:rsidP="006C3BC4">
      <w:pPr>
        <w:numPr>
          <w:ilvl w:val="0"/>
          <w:numId w:val="17"/>
        </w:numPr>
        <w:tabs>
          <w:tab w:val="clear" w:pos="360"/>
        </w:tabs>
        <w:spacing w:line="240" w:lineRule="auto"/>
        <w:ind w:left="709" w:right="169" w:hanging="283"/>
        <w:rPr>
          <w:rFonts w:eastAsia="Calibri" w:cs="Calibri"/>
          <w:color w:val="000000"/>
          <w:sz w:val="20"/>
          <w:szCs w:val="20"/>
          <w:lang w:eastAsia="en-US"/>
        </w:rPr>
      </w:pPr>
      <w:r w:rsidRPr="006C3BC4">
        <w:rPr>
          <w:rFonts w:eastAsia="Calibri" w:cs="Calibri"/>
          <w:color w:val="000000"/>
          <w:sz w:val="20"/>
          <w:szCs w:val="20"/>
          <w:lang w:eastAsia="en-US"/>
        </w:rPr>
        <w:t xml:space="preserve">Het activiteitencentrum Vlaamse overheid vrijwilligerswerking (AVOV) dient gezien te worden als het overzicht van de ontvangsten en uitgaven in het kader van de subsidie 2018 voor autonoom vrijwilligerswerk. Het AVOV dient als ontvangst de subsidie 2018 voor autonoom vrijwilligerswerk te bevatten. Al de uitgaven gemaakt in het kader van deze subsidie dienen als uitgaven opgenomen te worden in het AVOV. De opgenomen uitgaven dienen uiteraard gemaakt te zijn in 2018 en mogen niet ingebracht zijn/worden ter verantwoording van andere subsidies. Ontvangsten die verband houden met deze ingediende uitgaven dienen dan weer als ontvangsten opgenomen te worden in het AVOV. </w:t>
      </w:r>
      <w:r w:rsidRPr="006C3BC4">
        <w:rPr>
          <w:rFonts w:eastAsia="Calibri" w:cs="Calibri"/>
          <w:i/>
          <w:color w:val="000000"/>
          <w:sz w:val="20"/>
          <w:szCs w:val="20"/>
          <w:lang w:eastAsia="en-US"/>
        </w:rPr>
        <w:t xml:space="preserve">Bijvoorbeeld: met de subsidie 2018 voor autonoom vrijwilligerswerk kunnen uitgaven gemaakt zijn voor de vorming van vrijwilligers. Deze uitgaven worden dan opgenomen als uitgaven in het AVOV. Indien er bij deze vormingen ook ontvangsten waren, bijvoorbeeld inschrijvingsgeld van de deelnemers, dienen deze ontvangsten ook opgenomen te worden in het AVOV. </w:t>
      </w:r>
    </w:p>
    <w:p w14:paraId="56CC527A" w14:textId="77777777" w:rsidR="006C3BC4" w:rsidRPr="006C3BC4" w:rsidRDefault="006C3BC4" w:rsidP="006C3BC4">
      <w:pPr>
        <w:spacing w:line="240" w:lineRule="auto"/>
        <w:ind w:left="709" w:right="169"/>
        <w:rPr>
          <w:rFonts w:eastAsia="Calibri" w:cs="Calibri"/>
          <w:color w:val="000000"/>
          <w:sz w:val="20"/>
          <w:szCs w:val="20"/>
          <w:lang w:eastAsia="en-US"/>
        </w:rPr>
      </w:pPr>
    </w:p>
    <w:p w14:paraId="7784FEE3" w14:textId="77777777" w:rsidR="006C3BC4" w:rsidRPr="006C3BC4" w:rsidRDefault="006C3BC4" w:rsidP="006C3BC4">
      <w:pPr>
        <w:spacing w:line="240" w:lineRule="auto"/>
        <w:ind w:left="709" w:right="169"/>
        <w:rPr>
          <w:rFonts w:eastAsia="Calibri" w:cs="Calibri"/>
          <w:color w:val="000000"/>
          <w:sz w:val="20"/>
          <w:szCs w:val="20"/>
          <w:lang w:eastAsia="en-US"/>
        </w:rPr>
      </w:pPr>
      <w:r w:rsidRPr="006C3BC4">
        <w:rPr>
          <w:rFonts w:eastAsia="Calibri" w:cs="Calibri"/>
          <w:color w:val="000000"/>
          <w:sz w:val="20"/>
          <w:szCs w:val="20"/>
          <w:lang w:eastAsia="en-US"/>
        </w:rPr>
        <w:t>Voor kleine vzw’s die enkel gesubsidieerd worden in het kader van het autonoom vrijwilligerswerk, kan het AVOV samenvallen met de vzw. In dit geval dienen de cijfers voor de vzw ook ingevuld te worden in de kolom ‘Activiteitencentrum VO Vrijwilligerswerking’ van de bijlage ‘Staat van de ontvangsten en uitgaven uitgesplitst voor het activiteitencentrum Vlaamse overheid vrijwilligerswerking’.</w:t>
      </w:r>
    </w:p>
    <w:p w14:paraId="7FE6A6BA" w14:textId="77777777" w:rsidR="006C3BC4" w:rsidRPr="006C3BC4" w:rsidRDefault="006C3BC4" w:rsidP="006C3BC4">
      <w:pPr>
        <w:pBdr>
          <w:top w:val="single" w:sz="4" w:space="1" w:color="auto"/>
          <w:left w:val="single" w:sz="4" w:space="4" w:color="auto"/>
          <w:bottom w:val="single" w:sz="4" w:space="1" w:color="auto"/>
          <w:right w:val="single" w:sz="4" w:space="4" w:color="auto"/>
        </w:pBdr>
        <w:spacing w:line="240" w:lineRule="auto"/>
        <w:ind w:left="426" w:right="169"/>
        <w:rPr>
          <w:rFonts w:eastAsia="Calibri" w:cs="Calibri"/>
          <w:b/>
          <w:color w:val="000000"/>
          <w:sz w:val="20"/>
          <w:szCs w:val="20"/>
          <w:lang w:eastAsia="en-US"/>
        </w:rPr>
      </w:pPr>
      <w:r w:rsidRPr="006C3BC4">
        <w:rPr>
          <w:rFonts w:eastAsia="Calibri" w:cs="Calibri"/>
          <w:b/>
          <w:color w:val="000000"/>
          <w:sz w:val="20"/>
          <w:szCs w:val="20"/>
          <w:lang w:eastAsia="en-US"/>
        </w:rPr>
        <w:lastRenderedPageBreak/>
        <w:t>In te dienen documenten voor grote en zeer grote vzw’s of voor kleine vzw’s die de dubbele boekhouding voeren</w:t>
      </w:r>
    </w:p>
    <w:p w14:paraId="4E973318" w14:textId="77777777" w:rsidR="006C3BC4" w:rsidRPr="006C3BC4" w:rsidRDefault="006C3BC4" w:rsidP="006C3BC4">
      <w:pPr>
        <w:spacing w:line="240" w:lineRule="auto"/>
        <w:ind w:left="426" w:right="169"/>
        <w:rPr>
          <w:rFonts w:eastAsia="Calibri" w:cs="Calibri"/>
          <w:color w:val="000000"/>
          <w:sz w:val="20"/>
          <w:szCs w:val="20"/>
          <w:lang w:eastAsia="en-US"/>
        </w:rPr>
      </w:pPr>
    </w:p>
    <w:p w14:paraId="198FED92" w14:textId="77777777" w:rsidR="006C3BC4" w:rsidRPr="006C3BC4" w:rsidRDefault="006C3BC4" w:rsidP="006C3BC4">
      <w:pPr>
        <w:numPr>
          <w:ilvl w:val="0"/>
          <w:numId w:val="15"/>
        </w:numPr>
        <w:tabs>
          <w:tab w:val="clear" w:pos="360"/>
        </w:tabs>
        <w:spacing w:line="240" w:lineRule="auto"/>
        <w:ind w:left="709" w:right="169" w:hanging="283"/>
        <w:rPr>
          <w:rFonts w:eastAsia="Times New Roman" w:cs="Calibri"/>
          <w:sz w:val="20"/>
          <w:szCs w:val="20"/>
          <w:lang w:val="nl-NL" w:eastAsia="nl-NL"/>
        </w:rPr>
      </w:pPr>
      <w:r w:rsidRPr="006C3BC4">
        <w:rPr>
          <w:rFonts w:eastAsia="Times New Roman" w:cs="Calibri"/>
          <w:sz w:val="20"/>
          <w:szCs w:val="20"/>
          <w:lang w:val="nl-NL" w:eastAsia="nl-NL"/>
        </w:rPr>
        <w:t xml:space="preserve">Een </w:t>
      </w:r>
      <w:hyperlink r:id="rId20" w:history="1">
        <w:r w:rsidRPr="006C3BC4">
          <w:rPr>
            <w:rFonts w:eastAsia="Times New Roman" w:cs="Calibri"/>
            <w:b/>
            <w:sz w:val="20"/>
            <w:szCs w:val="20"/>
            <w:u w:val="single"/>
            <w:lang w:val="nl-NL" w:eastAsia="nl-NL"/>
          </w:rPr>
          <w:t>jaarrekening</w:t>
        </w:r>
        <w:r w:rsidRPr="006C3BC4">
          <w:rPr>
            <w:rFonts w:eastAsia="Times New Roman" w:cs="Calibri"/>
            <w:sz w:val="20"/>
            <w:szCs w:val="20"/>
            <w:u w:val="single"/>
            <w:lang w:val="nl-NL" w:eastAsia="nl-NL"/>
          </w:rPr>
          <w:t xml:space="preserve"> volgens het verkort model (grote vzw’s) of het volledig model (zeer grote vzw’s) van de </w:t>
        </w:r>
        <w:r w:rsidRPr="006C3BC4">
          <w:rPr>
            <w:rFonts w:eastAsia="Times New Roman" w:cs="Calibri"/>
            <w:b/>
            <w:sz w:val="20"/>
            <w:szCs w:val="20"/>
            <w:u w:val="single"/>
            <w:lang w:val="nl-NL" w:eastAsia="nl-NL"/>
          </w:rPr>
          <w:t>Nationale Bank</w:t>
        </w:r>
      </w:hyperlink>
      <w:r w:rsidRPr="006C3BC4">
        <w:rPr>
          <w:rFonts w:eastAsia="Times New Roman" w:cs="Calibri"/>
          <w:sz w:val="20"/>
          <w:szCs w:val="20"/>
          <w:lang w:val="nl-NL" w:eastAsia="nl-NL"/>
        </w:rPr>
        <w:t>. De jaarrekening bestaat uit een balans, een resultatenrekening en een toelichting.</w:t>
      </w:r>
    </w:p>
    <w:p w14:paraId="4199C950" w14:textId="77777777" w:rsidR="006C3BC4" w:rsidRPr="006C3BC4" w:rsidRDefault="006C3BC4" w:rsidP="006C3BC4">
      <w:pPr>
        <w:spacing w:line="240" w:lineRule="auto"/>
        <w:ind w:left="709" w:right="169"/>
        <w:rPr>
          <w:rFonts w:eastAsia="Times New Roman" w:cs="Calibri"/>
          <w:b/>
          <w:sz w:val="20"/>
          <w:szCs w:val="20"/>
          <w:u w:val="single"/>
          <w:lang w:val="nl-NL" w:eastAsia="nl-NL"/>
        </w:rPr>
      </w:pPr>
      <w:r w:rsidRPr="006C3BC4">
        <w:rPr>
          <w:rFonts w:eastAsia="Times New Roman" w:cs="Calibri"/>
          <w:b/>
          <w:sz w:val="20"/>
          <w:szCs w:val="20"/>
          <w:u w:val="single"/>
          <w:lang w:val="nl-NL" w:eastAsia="nl-NL"/>
        </w:rPr>
        <w:t>Sinds 2015  is het verplicht om alle codes in de jaarrekening in te vullen, ook de facultatieve codes.</w:t>
      </w:r>
    </w:p>
    <w:p w14:paraId="43CCE2A5" w14:textId="77777777" w:rsidR="006C3BC4" w:rsidRPr="006C3BC4" w:rsidRDefault="006C3BC4" w:rsidP="006C3BC4">
      <w:pPr>
        <w:numPr>
          <w:ilvl w:val="0"/>
          <w:numId w:val="15"/>
        </w:numPr>
        <w:tabs>
          <w:tab w:val="clear" w:pos="360"/>
        </w:tabs>
        <w:spacing w:line="240" w:lineRule="auto"/>
        <w:ind w:left="709" w:right="169" w:hanging="283"/>
        <w:rPr>
          <w:rFonts w:eastAsia="Times New Roman" w:cs="Calibri"/>
          <w:sz w:val="20"/>
          <w:szCs w:val="20"/>
          <w:lang w:val="nl-NL" w:eastAsia="nl-NL"/>
        </w:rPr>
      </w:pPr>
      <w:r w:rsidRPr="006C3BC4">
        <w:rPr>
          <w:rFonts w:eastAsia="Times New Roman" w:cs="Calibri"/>
          <w:sz w:val="20"/>
          <w:szCs w:val="20"/>
          <w:lang w:val="nl-NL" w:eastAsia="nl-NL"/>
        </w:rPr>
        <w:t xml:space="preserve">De </w:t>
      </w:r>
      <w:hyperlink r:id="rId21" w:history="1">
        <w:r w:rsidRPr="006C3BC4">
          <w:rPr>
            <w:rFonts w:eastAsia="Times New Roman" w:cs="Calibri"/>
            <w:b/>
            <w:sz w:val="20"/>
            <w:szCs w:val="20"/>
            <w:u w:val="single"/>
            <w:lang w:val="nl-NL" w:eastAsia="nl-NL"/>
          </w:rPr>
          <w:t>resultatenrekening</w:t>
        </w:r>
        <w:r w:rsidRPr="006C3BC4">
          <w:rPr>
            <w:rFonts w:eastAsia="Times New Roman" w:cs="Calibri"/>
            <w:sz w:val="20"/>
            <w:szCs w:val="20"/>
            <w:u w:val="single"/>
            <w:lang w:val="nl-NL" w:eastAsia="nl-NL"/>
          </w:rPr>
          <w:t xml:space="preserve"> uitgesplitst voor het </w:t>
        </w:r>
        <w:r w:rsidRPr="006C3BC4">
          <w:rPr>
            <w:rFonts w:eastAsia="Times New Roman" w:cs="Calibri"/>
            <w:b/>
            <w:sz w:val="20"/>
            <w:szCs w:val="20"/>
            <w:u w:val="single"/>
            <w:lang w:val="nl-NL" w:eastAsia="nl-NL"/>
          </w:rPr>
          <w:t>activiteitencentrum Vlaamse overheid vrijwilligerswerking</w:t>
        </w:r>
        <w:r w:rsidRPr="006C3BC4">
          <w:rPr>
            <w:rFonts w:eastAsia="Times New Roman" w:cs="Calibri"/>
            <w:sz w:val="20"/>
            <w:szCs w:val="20"/>
            <w:u w:val="single"/>
            <w:lang w:val="nl-NL" w:eastAsia="nl-NL"/>
          </w:rPr>
          <w:t xml:space="preserve"> </w:t>
        </w:r>
      </w:hyperlink>
    </w:p>
    <w:p w14:paraId="261FB2F4" w14:textId="77777777" w:rsidR="006C3BC4" w:rsidRPr="006C3BC4" w:rsidRDefault="006C3BC4" w:rsidP="006C3BC4">
      <w:pPr>
        <w:numPr>
          <w:ilvl w:val="0"/>
          <w:numId w:val="15"/>
        </w:numPr>
        <w:tabs>
          <w:tab w:val="clear" w:pos="360"/>
        </w:tabs>
        <w:spacing w:line="240" w:lineRule="auto"/>
        <w:ind w:left="709" w:right="169" w:hanging="283"/>
        <w:rPr>
          <w:rFonts w:eastAsia="Times New Roman" w:cs="Calibri"/>
          <w:sz w:val="20"/>
          <w:szCs w:val="20"/>
          <w:lang w:val="nl-NL" w:eastAsia="nl-NL"/>
        </w:rPr>
      </w:pPr>
      <w:r w:rsidRPr="006C3BC4">
        <w:rPr>
          <w:rFonts w:eastAsia="Times New Roman" w:cs="Calibri"/>
          <w:sz w:val="20"/>
          <w:szCs w:val="20"/>
          <w:lang w:val="nl-NL" w:eastAsia="nl-NL"/>
        </w:rPr>
        <w:t xml:space="preserve">Een </w:t>
      </w:r>
      <w:hyperlink r:id="rId22" w:history="1">
        <w:r w:rsidRPr="006C3BC4">
          <w:rPr>
            <w:rFonts w:eastAsia="Times New Roman" w:cs="Calibri"/>
            <w:b/>
            <w:sz w:val="20"/>
            <w:szCs w:val="20"/>
            <w:u w:val="single"/>
            <w:lang w:val="nl-NL" w:eastAsia="nl-NL"/>
          </w:rPr>
          <w:t>detail van de 73-rekeningen</w:t>
        </w:r>
      </w:hyperlink>
      <w:r w:rsidRPr="006C3BC4">
        <w:rPr>
          <w:rFonts w:eastAsia="Times New Roman" w:cs="Calibri"/>
          <w:sz w:val="20"/>
          <w:szCs w:val="20"/>
          <w:lang w:val="nl-NL" w:eastAsia="nl-NL"/>
        </w:rPr>
        <w:t xml:space="preserve"> (lidgeld, schenkingen, legaten en subsidies)</w:t>
      </w:r>
    </w:p>
    <w:p w14:paraId="2920FA68" w14:textId="77777777" w:rsidR="006C3BC4" w:rsidRPr="006C3BC4" w:rsidRDefault="006C3BC4" w:rsidP="006C3BC4">
      <w:pPr>
        <w:numPr>
          <w:ilvl w:val="0"/>
          <w:numId w:val="15"/>
        </w:numPr>
        <w:tabs>
          <w:tab w:val="clear" w:pos="360"/>
        </w:tabs>
        <w:spacing w:line="240" w:lineRule="auto"/>
        <w:ind w:left="709" w:right="169" w:hanging="283"/>
        <w:rPr>
          <w:rFonts w:eastAsia="Times New Roman" w:cs="Calibri"/>
          <w:sz w:val="20"/>
          <w:szCs w:val="20"/>
          <w:lang w:val="nl-NL" w:eastAsia="nl-NL"/>
        </w:rPr>
      </w:pPr>
      <w:r w:rsidRPr="006C3BC4">
        <w:rPr>
          <w:rFonts w:eastAsia="Times New Roman" w:cs="Calibri"/>
          <w:sz w:val="20"/>
          <w:szCs w:val="20"/>
          <w:lang w:val="nl-NL" w:eastAsia="nl-NL"/>
        </w:rPr>
        <w:t>Een begroting voor het volgende werkjaar.</w:t>
      </w:r>
    </w:p>
    <w:p w14:paraId="7133315C" w14:textId="77777777" w:rsidR="006C3BC4" w:rsidRPr="006C3BC4" w:rsidRDefault="006C3BC4" w:rsidP="006C3BC4">
      <w:pPr>
        <w:spacing w:line="240" w:lineRule="auto"/>
        <w:ind w:right="169"/>
        <w:rPr>
          <w:rFonts w:eastAsia="Times New Roman" w:cs="Calibri"/>
          <w:sz w:val="20"/>
          <w:szCs w:val="20"/>
          <w:lang w:val="nl-NL" w:eastAsia="nl-NL"/>
        </w:rPr>
      </w:pPr>
    </w:p>
    <w:p w14:paraId="55D19F93" w14:textId="77777777" w:rsidR="006C3BC4" w:rsidRPr="006C3BC4" w:rsidRDefault="006C3BC4" w:rsidP="006C3BC4">
      <w:pPr>
        <w:spacing w:line="240" w:lineRule="auto"/>
        <w:ind w:left="426" w:right="169"/>
        <w:rPr>
          <w:rFonts w:eastAsia="Calibri" w:cs="Calibri"/>
          <w:b/>
          <w:color w:val="000000"/>
          <w:sz w:val="20"/>
          <w:szCs w:val="20"/>
          <w:u w:val="single"/>
          <w:lang w:eastAsia="en-US"/>
        </w:rPr>
      </w:pPr>
      <w:r w:rsidRPr="006C3BC4">
        <w:rPr>
          <w:rFonts w:eastAsia="Calibri" w:cs="Calibri"/>
          <w:b/>
          <w:color w:val="000000"/>
          <w:sz w:val="20"/>
          <w:szCs w:val="20"/>
          <w:u w:val="single"/>
          <w:lang w:eastAsia="en-US"/>
        </w:rPr>
        <w:t>Bijkomende toelichtingen en opmerkingen bij deze documenten</w:t>
      </w:r>
    </w:p>
    <w:p w14:paraId="65E3B553" w14:textId="77777777" w:rsidR="006C3BC4" w:rsidRPr="006C3BC4" w:rsidRDefault="006C3BC4" w:rsidP="006C3BC4">
      <w:pPr>
        <w:spacing w:line="240" w:lineRule="auto"/>
        <w:ind w:left="426" w:right="169"/>
        <w:rPr>
          <w:rFonts w:eastAsia="Calibri" w:cs="Calibri"/>
          <w:color w:val="000000"/>
          <w:sz w:val="20"/>
          <w:szCs w:val="20"/>
          <w:u w:val="single"/>
          <w:lang w:eastAsia="en-US"/>
        </w:rPr>
      </w:pPr>
    </w:p>
    <w:p w14:paraId="6BB012B5" w14:textId="77777777" w:rsidR="006C3BC4" w:rsidRPr="006C3BC4" w:rsidRDefault="006C3BC4" w:rsidP="006C3BC4">
      <w:pPr>
        <w:numPr>
          <w:ilvl w:val="0"/>
          <w:numId w:val="16"/>
        </w:numPr>
        <w:tabs>
          <w:tab w:val="clear" w:pos="360"/>
        </w:tabs>
        <w:spacing w:line="240" w:lineRule="auto"/>
        <w:ind w:left="709" w:right="169" w:hanging="283"/>
        <w:rPr>
          <w:rFonts w:eastAsia="Calibri" w:cs="Calibri"/>
          <w:color w:val="000000"/>
          <w:sz w:val="20"/>
          <w:szCs w:val="20"/>
          <w:lang w:eastAsia="en-US"/>
        </w:rPr>
      </w:pPr>
      <w:r w:rsidRPr="006C3BC4">
        <w:rPr>
          <w:rFonts w:eastAsia="Calibri" w:cs="Calibri"/>
          <w:color w:val="000000"/>
          <w:sz w:val="20"/>
          <w:szCs w:val="20"/>
          <w:lang w:eastAsia="en-US"/>
        </w:rPr>
        <w:t xml:space="preserve">Voor meer informatie over het verkort model of het volledig model van de jaarrekening en de neerlegging bij de Nationale Bank verwijzen we naar </w:t>
      </w:r>
      <w:hyperlink r:id="rId23" w:history="1">
        <w:r w:rsidRPr="006C3BC4">
          <w:rPr>
            <w:rFonts w:eastAsia="Calibri" w:cs="Calibri"/>
            <w:color w:val="0000FF"/>
            <w:sz w:val="20"/>
            <w:szCs w:val="20"/>
            <w:u w:val="single"/>
            <w:lang w:eastAsia="en-US"/>
          </w:rPr>
          <w:t>www.nbb.be</w:t>
        </w:r>
      </w:hyperlink>
      <w:r w:rsidRPr="006C3BC4">
        <w:rPr>
          <w:rFonts w:eastAsia="Calibri" w:cs="Calibri"/>
          <w:color w:val="000000"/>
          <w:sz w:val="20"/>
          <w:szCs w:val="20"/>
          <w:lang w:eastAsia="en-US"/>
        </w:rPr>
        <w:t xml:space="preserve"> onder de rubriek Balanscentrale &gt; Modellen van de jaarrekening &gt; </w:t>
      </w:r>
      <w:hyperlink r:id="rId24" w:history="1">
        <w:r w:rsidRPr="006C3BC4">
          <w:rPr>
            <w:rFonts w:eastAsia="Calibri" w:cs="Calibri"/>
            <w:bCs/>
            <w:color w:val="000000"/>
            <w:sz w:val="20"/>
            <w:szCs w:val="20"/>
            <w:lang w:eastAsia="en-US"/>
          </w:rPr>
          <w:t>Modellen van de jaarrekening voor verenigingen en stichtingen</w:t>
        </w:r>
      </w:hyperlink>
      <w:r w:rsidRPr="006C3BC4">
        <w:rPr>
          <w:rFonts w:eastAsia="Calibri" w:cs="Calibri"/>
          <w:bCs/>
          <w:color w:val="000000"/>
          <w:sz w:val="20"/>
          <w:szCs w:val="20"/>
          <w:lang w:eastAsia="en-US"/>
        </w:rPr>
        <w:t>.</w:t>
      </w:r>
    </w:p>
    <w:p w14:paraId="5CCA96A0" w14:textId="77777777" w:rsidR="006C3BC4" w:rsidRPr="006C3BC4" w:rsidRDefault="006C3BC4" w:rsidP="006C3BC4">
      <w:pPr>
        <w:spacing w:line="240" w:lineRule="auto"/>
        <w:ind w:left="709" w:right="169" w:hanging="283"/>
        <w:rPr>
          <w:rFonts w:eastAsia="Calibri" w:cs="Calibri"/>
          <w:color w:val="000000"/>
          <w:sz w:val="20"/>
          <w:szCs w:val="20"/>
          <w:lang w:eastAsia="en-US"/>
        </w:rPr>
      </w:pPr>
    </w:p>
    <w:p w14:paraId="63014F1D" w14:textId="77777777" w:rsidR="006C3BC4" w:rsidRPr="006C3BC4" w:rsidRDefault="006C3BC4" w:rsidP="006C3BC4">
      <w:pPr>
        <w:numPr>
          <w:ilvl w:val="0"/>
          <w:numId w:val="16"/>
        </w:numPr>
        <w:tabs>
          <w:tab w:val="clear" w:pos="360"/>
        </w:tabs>
        <w:spacing w:line="240" w:lineRule="auto"/>
        <w:ind w:left="709" w:right="169" w:hanging="283"/>
        <w:rPr>
          <w:rFonts w:eastAsia="Calibri" w:cs="Calibri"/>
          <w:color w:val="000000"/>
          <w:sz w:val="20"/>
          <w:szCs w:val="20"/>
          <w:u w:val="single"/>
          <w:lang w:eastAsia="en-US"/>
        </w:rPr>
      </w:pPr>
      <w:r w:rsidRPr="006C3BC4">
        <w:rPr>
          <w:rFonts w:eastAsia="Calibri" w:cs="Calibri"/>
          <w:color w:val="000000"/>
          <w:sz w:val="20"/>
          <w:szCs w:val="20"/>
          <w:lang w:eastAsia="en-US"/>
        </w:rPr>
        <w:t xml:space="preserve">Vzw's die gemiddeld 20 personen in voltijds equivalent (VTE) tewerk stellen, moeten een sociale balans invullen. Meer informatie hierover vindt u op </w:t>
      </w:r>
      <w:hyperlink r:id="rId25" w:history="1">
        <w:r w:rsidRPr="006C3BC4">
          <w:rPr>
            <w:rFonts w:eastAsia="Calibri" w:cs="Calibri"/>
            <w:color w:val="0000FF"/>
            <w:sz w:val="20"/>
            <w:szCs w:val="20"/>
            <w:u w:val="single"/>
            <w:lang w:eastAsia="en-US"/>
          </w:rPr>
          <w:t>www.nbb.be</w:t>
        </w:r>
      </w:hyperlink>
      <w:r w:rsidRPr="006C3BC4">
        <w:rPr>
          <w:rFonts w:eastAsia="Calibri" w:cs="Calibri"/>
          <w:color w:val="000000"/>
          <w:sz w:val="20"/>
          <w:szCs w:val="20"/>
          <w:lang w:eastAsia="en-US"/>
        </w:rPr>
        <w:t xml:space="preserve"> onder de rubriek Balanscentrale &gt; Modellen van de jaarrekening &gt; Sociale balans</w:t>
      </w:r>
    </w:p>
    <w:p w14:paraId="44450751" w14:textId="77777777" w:rsidR="006C3BC4" w:rsidRPr="006C3BC4" w:rsidRDefault="006C3BC4" w:rsidP="006C3BC4">
      <w:pPr>
        <w:spacing w:line="240" w:lineRule="auto"/>
        <w:ind w:left="709" w:right="169" w:hanging="283"/>
        <w:rPr>
          <w:rFonts w:eastAsia="Calibri" w:cs="Calibri"/>
          <w:color w:val="000000"/>
          <w:sz w:val="20"/>
          <w:szCs w:val="20"/>
          <w:u w:val="single"/>
          <w:lang w:eastAsia="en-US"/>
        </w:rPr>
      </w:pPr>
    </w:p>
    <w:p w14:paraId="27368AF7" w14:textId="77777777" w:rsidR="006C3BC4" w:rsidRPr="006C3BC4" w:rsidRDefault="006C3BC4" w:rsidP="006C3BC4">
      <w:pPr>
        <w:numPr>
          <w:ilvl w:val="0"/>
          <w:numId w:val="16"/>
        </w:numPr>
        <w:tabs>
          <w:tab w:val="clear" w:pos="360"/>
        </w:tabs>
        <w:spacing w:line="240" w:lineRule="auto"/>
        <w:ind w:left="709" w:right="169" w:hanging="283"/>
        <w:rPr>
          <w:rFonts w:eastAsia="Calibri" w:cs="Calibri"/>
          <w:color w:val="000000"/>
          <w:sz w:val="20"/>
          <w:szCs w:val="20"/>
          <w:lang w:eastAsia="en-US"/>
        </w:rPr>
      </w:pPr>
      <w:r w:rsidRPr="006C3BC4">
        <w:rPr>
          <w:rFonts w:eastAsia="Calibri" w:cs="Calibri"/>
          <w:color w:val="000000"/>
          <w:sz w:val="20"/>
          <w:szCs w:val="20"/>
          <w:lang w:eastAsia="en-US"/>
        </w:rPr>
        <w:t>In de jaarrekening volgens het model van de Nationale Bank dienen de kolom met betrekking tot vorig boekjaar en de facultatieve vermeldingen van de resultatenrekening (codes 70/74, 70, 73 en 60/61) ingevuld te worden.</w:t>
      </w:r>
    </w:p>
    <w:p w14:paraId="727DE5B7" w14:textId="77777777" w:rsidR="006C3BC4" w:rsidRPr="006C3BC4" w:rsidRDefault="006C3BC4" w:rsidP="006C3BC4">
      <w:pPr>
        <w:spacing w:line="240" w:lineRule="auto"/>
        <w:ind w:left="709" w:right="169" w:hanging="283"/>
        <w:rPr>
          <w:rFonts w:eastAsia="Calibri" w:cs="Calibri"/>
          <w:color w:val="000000"/>
          <w:sz w:val="20"/>
          <w:szCs w:val="20"/>
          <w:lang w:eastAsia="en-US"/>
        </w:rPr>
      </w:pPr>
    </w:p>
    <w:p w14:paraId="62E2A254" w14:textId="77777777" w:rsidR="006C3BC4" w:rsidRPr="006C3BC4" w:rsidRDefault="006C3BC4" w:rsidP="006C3BC4">
      <w:pPr>
        <w:numPr>
          <w:ilvl w:val="0"/>
          <w:numId w:val="16"/>
        </w:numPr>
        <w:tabs>
          <w:tab w:val="clear" w:pos="360"/>
        </w:tabs>
        <w:spacing w:line="240" w:lineRule="auto"/>
        <w:ind w:left="709" w:right="169" w:hanging="283"/>
        <w:rPr>
          <w:rFonts w:eastAsia="Calibri" w:cs="Calibri"/>
          <w:color w:val="000000"/>
          <w:sz w:val="20"/>
          <w:szCs w:val="20"/>
          <w:lang w:eastAsia="en-US"/>
        </w:rPr>
      </w:pPr>
      <w:r w:rsidRPr="006C3BC4">
        <w:rPr>
          <w:rFonts w:eastAsia="Calibri" w:cs="Calibri"/>
          <w:color w:val="000000"/>
          <w:sz w:val="20"/>
          <w:szCs w:val="20"/>
          <w:lang w:eastAsia="en-US"/>
        </w:rPr>
        <w:t>De kolom vzw van de bijlage ‘</w:t>
      </w:r>
      <w:hyperlink r:id="rId26" w:tooltip="http://wvg.vlaanderen.be/vrijwilligers/documenten/jaarverslag/IB-Model resultatenrekening_20080201.xls" w:history="1">
        <w:r w:rsidRPr="006C3BC4">
          <w:rPr>
            <w:rFonts w:eastAsia="Calibri" w:cs="Calibri"/>
            <w:color w:val="000000"/>
            <w:sz w:val="20"/>
            <w:szCs w:val="20"/>
            <w:lang w:eastAsia="en-US"/>
          </w:rPr>
          <w:t>Resultatenrekening uitgesplitst voor het activiteitencentrum Vlaamse overheid vrijwilligerswerking</w:t>
        </w:r>
      </w:hyperlink>
      <w:r w:rsidRPr="006C3BC4">
        <w:rPr>
          <w:rFonts w:eastAsia="Calibri" w:cs="Calibri"/>
          <w:color w:val="000000"/>
          <w:sz w:val="20"/>
          <w:szCs w:val="20"/>
          <w:lang w:eastAsia="en-US"/>
        </w:rPr>
        <w:t>’ dient volledig overeen te stemmen met de resultatenrekening van de jaarrekening.</w:t>
      </w:r>
    </w:p>
    <w:p w14:paraId="2B7A4C4E" w14:textId="77777777" w:rsidR="006C3BC4" w:rsidRPr="006C3BC4" w:rsidRDefault="006C3BC4" w:rsidP="006C3BC4">
      <w:pPr>
        <w:spacing w:line="240" w:lineRule="auto"/>
        <w:ind w:left="709" w:right="169" w:hanging="283"/>
        <w:rPr>
          <w:rFonts w:eastAsia="Calibri" w:cs="Calibri"/>
          <w:color w:val="000000"/>
          <w:sz w:val="20"/>
          <w:szCs w:val="20"/>
          <w:lang w:eastAsia="en-US"/>
        </w:rPr>
      </w:pPr>
    </w:p>
    <w:p w14:paraId="0DCE135F" w14:textId="77777777" w:rsidR="006C3BC4" w:rsidRPr="006C3BC4" w:rsidRDefault="006C3BC4" w:rsidP="006C3BC4">
      <w:pPr>
        <w:numPr>
          <w:ilvl w:val="0"/>
          <w:numId w:val="16"/>
        </w:numPr>
        <w:tabs>
          <w:tab w:val="clear" w:pos="360"/>
        </w:tabs>
        <w:spacing w:line="240" w:lineRule="auto"/>
        <w:ind w:left="709" w:right="169" w:hanging="283"/>
        <w:rPr>
          <w:rFonts w:eastAsia="Calibri" w:cs="Calibri"/>
          <w:color w:val="000000"/>
          <w:sz w:val="20"/>
          <w:szCs w:val="20"/>
          <w:lang w:eastAsia="en-US"/>
        </w:rPr>
      </w:pPr>
      <w:bookmarkStart w:id="2" w:name="OLE_LINK3"/>
      <w:bookmarkStart w:id="3" w:name="OLE_LINK4"/>
      <w:bookmarkStart w:id="4" w:name="OLE_LINK5"/>
      <w:r w:rsidRPr="006C3BC4">
        <w:rPr>
          <w:rFonts w:eastAsia="Calibri" w:cs="Calibri"/>
          <w:color w:val="000000"/>
          <w:sz w:val="20"/>
          <w:szCs w:val="20"/>
          <w:lang w:eastAsia="en-US"/>
        </w:rPr>
        <w:t>Conform de minimumindeling van het algemeen rekeningenstelsel van het K.B. van 19 december 2003, dienen lidgeld, schenkingen, legaten en subsidies op een 73-rekening geboekt te worden. In de richtlijnen voor het financieel verslag 2009 gaven wij dan ook aan dat vanaf boekjaar 2010 alle organisaties hun lidgeld, schenkingen, legaten en subsidies op een 73-rekening moeten boeken. In de bijlage ‘Detail van de 73-rekeningen’ moet het geboekte bedrag aan lidgelden, aan schenkingen en aan legaten worden opgegeven, evenals een detailinformatie (subsidieverlener, doel, bedrag) van alle subsidies.</w:t>
      </w:r>
    </w:p>
    <w:bookmarkEnd w:id="2"/>
    <w:bookmarkEnd w:id="3"/>
    <w:bookmarkEnd w:id="4"/>
    <w:p w14:paraId="35C9DE7B" w14:textId="77777777" w:rsidR="006C3BC4" w:rsidRPr="006C3BC4" w:rsidRDefault="006C3BC4" w:rsidP="006C3BC4">
      <w:pPr>
        <w:spacing w:line="240" w:lineRule="auto"/>
        <w:ind w:left="709" w:right="169" w:hanging="283"/>
        <w:rPr>
          <w:rFonts w:eastAsia="Calibri" w:cs="Calibri"/>
          <w:color w:val="000000"/>
          <w:sz w:val="20"/>
          <w:szCs w:val="20"/>
          <w:lang w:eastAsia="en-US"/>
        </w:rPr>
      </w:pPr>
    </w:p>
    <w:p w14:paraId="1C68ECA7" w14:textId="77777777" w:rsidR="006C3BC4" w:rsidRPr="006C3BC4" w:rsidRDefault="006C3BC4" w:rsidP="006C3BC4">
      <w:pPr>
        <w:numPr>
          <w:ilvl w:val="0"/>
          <w:numId w:val="16"/>
        </w:numPr>
        <w:tabs>
          <w:tab w:val="clear" w:pos="360"/>
        </w:tabs>
        <w:spacing w:line="240" w:lineRule="auto"/>
        <w:ind w:left="709" w:right="169" w:hanging="283"/>
        <w:rPr>
          <w:rFonts w:eastAsia="Calibri" w:cs="Calibri"/>
          <w:color w:val="000000"/>
          <w:sz w:val="20"/>
          <w:szCs w:val="20"/>
          <w:lang w:eastAsia="en-US"/>
        </w:rPr>
      </w:pPr>
      <w:r w:rsidRPr="006C3BC4">
        <w:rPr>
          <w:rFonts w:eastAsia="Calibri" w:cs="Calibri"/>
          <w:color w:val="000000"/>
          <w:sz w:val="20"/>
          <w:szCs w:val="20"/>
          <w:lang w:eastAsia="en-US"/>
        </w:rPr>
        <w:t>Het totaal bovenaan in de bijlage ‘Detail van de 73-rekeningen’ moet overeenstemmen met code 73 (lidgeld, schenkingen, legaten en subsidies) op de resultatenrekening van de jaarrekening.</w:t>
      </w:r>
    </w:p>
    <w:p w14:paraId="004B7F97" w14:textId="77777777" w:rsidR="006C3BC4" w:rsidRPr="006C3BC4" w:rsidRDefault="006C3BC4" w:rsidP="006C3BC4">
      <w:pPr>
        <w:spacing w:line="240" w:lineRule="auto"/>
        <w:ind w:left="709" w:right="169" w:hanging="283"/>
        <w:rPr>
          <w:rFonts w:eastAsia="Calibri" w:cs="Calibri"/>
          <w:color w:val="000000"/>
          <w:sz w:val="20"/>
          <w:szCs w:val="20"/>
          <w:lang w:eastAsia="en-US"/>
        </w:rPr>
      </w:pPr>
    </w:p>
    <w:p w14:paraId="6B6A6AD1" w14:textId="77777777" w:rsidR="006C3BC4" w:rsidRPr="006C3BC4" w:rsidRDefault="006C3BC4" w:rsidP="006C3BC4">
      <w:pPr>
        <w:numPr>
          <w:ilvl w:val="0"/>
          <w:numId w:val="17"/>
        </w:numPr>
        <w:tabs>
          <w:tab w:val="clear" w:pos="360"/>
        </w:tabs>
        <w:spacing w:line="240" w:lineRule="auto"/>
        <w:ind w:left="709" w:right="169" w:hanging="283"/>
        <w:rPr>
          <w:rFonts w:eastAsia="Calibri" w:cs="Calibri"/>
          <w:color w:val="000000"/>
          <w:sz w:val="20"/>
          <w:szCs w:val="20"/>
          <w:lang w:eastAsia="en-US"/>
        </w:rPr>
      </w:pPr>
      <w:r w:rsidRPr="006C3BC4">
        <w:rPr>
          <w:rFonts w:eastAsia="Calibri" w:cs="Calibri"/>
          <w:color w:val="000000"/>
          <w:sz w:val="20"/>
          <w:szCs w:val="20"/>
          <w:lang w:eastAsia="en-US"/>
        </w:rPr>
        <w:t xml:space="preserve">Het </w:t>
      </w:r>
      <w:r w:rsidRPr="006C3BC4">
        <w:rPr>
          <w:rFonts w:eastAsia="Calibri" w:cs="Calibri"/>
          <w:b/>
          <w:color w:val="000000"/>
          <w:sz w:val="20"/>
          <w:szCs w:val="20"/>
          <w:lang w:eastAsia="en-US"/>
        </w:rPr>
        <w:t>activiteitencentrum Vlaamse overheid vrijwilligerswerking (AVOV)</w:t>
      </w:r>
      <w:r w:rsidRPr="006C3BC4">
        <w:rPr>
          <w:rFonts w:eastAsia="Calibri" w:cs="Calibri"/>
          <w:color w:val="000000"/>
          <w:sz w:val="20"/>
          <w:szCs w:val="20"/>
          <w:lang w:eastAsia="en-US"/>
        </w:rPr>
        <w:t xml:space="preserve"> dient gezien te worden als het overzicht van de kosten en opbrengsten in het kader van de subsidie voor autonoom vrijwilligerswerk. Het AVOV dient als opbrengst de subsidie voor autonoom vrijwilligerswerk te bevatten. Al de effectieve kosten gemaakt in het kader van deze subsidie dienen als kosten opgenomen te worden in het AVOV. De opgenomen kosten dienen uiteraard gemaakt en geboekt te zijn in boekjaar 2018 (in de periode van 1 januari tot en met 31 december 2018) en mogen niet ingebracht zijn/worden ter verantwoording van andere subsidies. Opbrengsten die verband houden met deze ingediende kosten dienen dan weer als opbrengsten opgenomen te worden in het AVOV. </w:t>
      </w:r>
      <w:r w:rsidRPr="006C3BC4">
        <w:rPr>
          <w:rFonts w:eastAsia="Calibri" w:cs="Calibri"/>
          <w:i/>
          <w:color w:val="000000"/>
          <w:sz w:val="20"/>
          <w:szCs w:val="20"/>
          <w:lang w:eastAsia="en-US"/>
        </w:rPr>
        <w:t xml:space="preserve">Bijvoorbeeld: met de subsidie 2017 voor autonoom vrijwilligerswerk kunnen kosten gemaakt zijn voor de vorming van vrijwilligers. Deze kosten worden dan opgenomen als kosten in het AVOV. Indien er bij deze vormingen ook opbrengsten waren, bijvoorbeeld inschrijvingsgeld van de deelnemers, dienen deze opbrengsten ook opgenomen te worden in het AVOV. </w:t>
      </w:r>
    </w:p>
    <w:p w14:paraId="6C90BF26" w14:textId="77777777" w:rsidR="006C3BC4" w:rsidRPr="006C3BC4" w:rsidRDefault="006C3BC4" w:rsidP="006C3BC4">
      <w:pPr>
        <w:spacing w:line="240" w:lineRule="auto"/>
        <w:ind w:left="709" w:right="169" w:hanging="283"/>
        <w:rPr>
          <w:rFonts w:eastAsia="Times New Roman" w:cs="Calibri"/>
          <w:sz w:val="20"/>
          <w:szCs w:val="20"/>
          <w:lang w:val="nl-NL" w:eastAsia="nl-NL"/>
        </w:rPr>
      </w:pPr>
    </w:p>
    <w:p w14:paraId="0801FA56" w14:textId="77777777" w:rsidR="006C3BC4" w:rsidRPr="006C3BC4" w:rsidRDefault="006C3BC4" w:rsidP="006C3BC4">
      <w:pPr>
        <w:spacing w:line="240" w:lineRule="auto"/>
        <w:ind w:left="709" w:right="169"/>
        <w:rPr>
          <w:rFonts w:eastAsia="Times New Roman" w:cs="Calibri"/>
          <w:sz w:val="20"/>
          <w:szCs w:val="20"/>
          <w:lang w:val="nl-NL" w:eastAsia="nl-NL"/>
        </w:rPr>
      </w:pPr>
      <w:r w:rsidRPr="006C3BC4">
        <w:rPr>
          <w:rFonts w:eastAsia="Times New Roman" w:cs="Calibri"/>
          <w:sz w:val="20"/>
          <w:szCs w:val="20"/>
          <w:lang w:val="nl-NL" w:eastAsia="nl-NL"/>
        </w:rPr>
        <w:t>Indien de vzw enkel gesubsidieerd wordt in het kader van het autonoom vrijwilligerswerk, dan kan het activiteitencentrum samenvallen met de vzw. In dat geval dienen de cijfers voor de vzw ook ingevuld te worden in de kolom ‘Activiteitencentrum VO Vrijwilligerswerking’ van de bijlage ‘Resultatenrekening uitgesplitst voor het activiteitencentrum Vlaamse overheid vrijwilligerswerking.</w:t>
      </w:r>
    </w:p>
    <w:p w14:paraId="4EED6D83" w14:textId="77777777" w:rsidR="006C3BC4" w:rsidRPr="006C3BC4" w:rsidRDefault="006C3BC4" w:rsidP="006C3BC4">
      <w:pPr>
        <w:spacing w:line="240" w:lineRule="auto"/>
        <w:ind w:left="709" w:right="169" w:hanging="283"/>
        <w:rPr>
          <w:rFonts w:eastAsia="Times New Roman" w:cs="Calibri"/>
          <w:sz w:val="20"/>
          <w:szCs w:val="20"/>
          <w:lang w:val="nl-NL" w:eastAsia="nl-NL"/>
        </w:rPr>
      </w:pPr>
    </w:p>
    <w:p w14:paraId="058F243E" w14:textId="77777777" w:rsidR="006C3BC4" w:rsidRPr="006C3BC4" w:rsidRDefault="006C3BC4" w:rsidP="006C3BC4">
      <w:pPr>
        <w:numPr>
          <w:ilvl w:val="0"/>
          <w:numId w:val="17"/>
        </w:numPr>
        <w:tabs>
          <w:tab w:val="clear" w:pos="360"/>
        </w:tabs>
        <w:spacing w:line="240" w:lineRule="auto"/>
        <w:ind w:left="709" w:right="169" w:hanging="283"/>
        <w:rPr>
          <w:rFonts w:eastAsia="Times New Roman" w:cs="Calibri"/>
          <w:sz w:val="20"/>
          <w:szCs w:val="20"/>
          <w:lang w:val="nl-NL" w:eastAsia="nl-NL"/>
        </w:rPr>
      </w:pPr>
      <w:r w:rsidRPr="006C3BC4">
        <w:rPr>
          <w:rFonts w:eastAsia="Times New Roman" w:cs="Calibri"/>
          <w:sz w:val="20"/>
          <w:szCs w:val="20"/>
          <w:lang w:val="nl-NL" w:eastAsia="nl-NL"/>
        </w:rPr>
        <w:lastRenderedPageBreak/>
        <w:t>Andere activiteitencentra hoeven niet vermeld te worden.</w:t>
      </w:r>
    </w:p>
    <w:p w14:paraId="5F6E1658" w14:textId="77777777" w:rsidR="006C3BC4" w:rsidRPr="006C3BC4" w:rsidRDefault="006C3BC4" w:rsidP="006C3BC4">
      <w:pPr>
        <w:spacing w:line="240" w:lineRule="auto"/>
        <w:ind w:left="709" w:right="169"/>
        <w:rPr>
          <w:rFonts w:eastAsia="Times New Roman" w:cs="Calibri"/>
          <w:sz w:val="20"/>
          <w:szCs w:val="20"/>
          <w:lang w:val="nl-NL" w:eastAsia="nl-NL"/>
        </w:rPr>
      </w:pPr>
    </w:p>
    <w:p w14:paraId="1D5C142C" w14:textId="77777777" w:rsidR="006C3BC4" w:rsidRPr="006C3BC4" w:rsidRDefault="006C3BC4" w:rsidP="006C3BC4">
      <w:pPr>
        <w:numPr>
          <w:ilvl w:val="0"/>
          <w:numId w:val="17"/>
        </w:numPr>
        <w:tabs>
          <w:tab w:val="clear" w:pos="360"/>
        </w:tabs>
        <w:spacing w:line="240" w:lineRule="auto"/>
        <w:ind w:left="709" w:right="169" w:hanging="283"/>
        <w:rPr>
          <w:rFonts w:eastAsia="Times New Roman" w:cs="Calibri"/>
          <w:sz w:val="20"/>
          <w:szCs w:val="20"/>
          <w:lang w:val="nl-NL" w:eastAsia="nl-NL"/>
        </w:rPr>
      </w:pPr>
      <w:r w:rsidRPr="006C3BC4">
        <w:rPr>
          <w:rFonts w:eastAsia="Times New Roman" w:cs="Calibri"/>
          <w:sz w:val="20"/>
          <w:szCs w:val="20"/>
          <w:lang w:val="nl-NL" w:eastAsia="nl-NL"/>
        </w:rPr>
        <w:t>Als niet alle subsidies aangewend zijn, kan een reserve aangelegd worden. Deze reserve mag maximaal per jaar 20% bedragen van het subsidiebedrag. De totale reserve mag niet meer bedragen dan 50% van de subsidie.</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6C3BC4" w:rsidRPr="006C3BC4" w14:paraId="46ADC15C" w14:textId="77777777" w:rsidTr="002B6DCC">
        <w:trPr>
          <w:trHeight w:hRule="exact" w:val="340"/>
        </w:trPr>
        <w:tc>
          <w:tcPr>
            <w:tcW w:w="10263" w:type="dxa"/>
            <w:gridSpan w:val="2"/>
            <w:tcBorders>
              <w:top w:val="nil"/>
              <w:left w:val="nil"/>
              <w:bottom w:val="nil"/>
              <w:right w:val="nil"/>
            </w:tcBorders>
            <w:shd w:val="clear" w:color="auto" w:fill="auto"/>
          </w:tcPr>
          <w:p w14:paraId="707EAC88" w14:textId="77777777" w:rsidR="006C3BC4" w:rsidRPr="006C3BC4" w:rsidRDefault="006C3BC4" w:rsidP="006C3BC4">
            <w:pPr>
              <w:spacing w:line="240" w:lineRule="auto"/>
              <w:jc w:val="right"/>
              <w:rPr>
                <w:rFonts w:eastAsia="Calibri" w:cs="Calibri"/>
                <w:color w:val="000000"/>
                <w:sz w:val="20"/>
                <w:szCs w:val="20"/>
                <w:lang w:eastAsia="en-US"/>
              </w:rPr>
            </w:pPr>
          </w:p>
        </w:tc>
      </w:tr>
      <w:tr w:rsidR="006C3BC4" w:rsidRPr="006C3BC4" w14:paraId="057326FD" w14:textId="77777777" w:rsidTr="006C3BC4">
        <w:trPr>
          <w:trHeight w:hRule="exact" w:val="397"/>
        </w:trPr>
        <w:tc>
          <w:tcPr>
            <w:tcW w:w="397" w:type="dxa"/>
            <w:tcBorders>
              <w:top w:val="nil"/>
              <w:left w:val="nil"/>
              <w:bottom w:val="nil"/>
              <w:right w:val="nil"/>
            </w:tcBorders>
          </w:tcPr>
          <w:p w14:paraId="12DFCC41" w14:textId="77777777" w:rsidR="006C3BC4" w:rsidRPr="006C3BC4" w:rsidRDefault="006C3BC4" w:rsidP="006C3BC4">
            <w:pPr>
              <w:spacing w:line="240" w:lineRule="auto"/>
              <w:jc w:val="right"/>
              <w:rPr>
                <w:rFonts w:eastAsia="Calibri" w:cs="Calibri"/>
                <w:color w:val="000000"/>
                <w:sz w:val="20"/>
                <w:szCs w:val="20"/>
                <w:lang w:eastAsia="en-US"/>
              </w:rPr>
            </w:pPr>
          </w:p>
        </w:tc>
        <w:tc>
          <w:tcPr>
            <w:tcW w:w="9866" w:type="dxa"/>
            <w:tcBorders>
              <w:top w:val="nil"/>
              <w:left w:val="nil"/>
              <w:bottom w:val="nil"/>
              <w:right w:val="nil"/>
            </w:tcBorders>
            <w:shd w:val="clear" w:color="auto" w:fill="8BAE00" w:themeFill="text2"/>
          </w:tcPr>
          <w:p w14:paraId="2EAB8752" w14:textId="77777777" w:rsidR="006C3BC4" w:rsidRPr="006C3BC4" w:rsidRDefault="006C3BC4" w:rsidP="006C3BC4">
            <w:pPr>
              <w:keepNext/>
              <w:keepLines/>
              <w:numPr>
                <w:ilvl w:val="0"/>
                <w:numId w:val="12"/>
              </w:numPr>
              <w:spacing w:line="240" w:lineRule="auto"/>
              <w:ind w:left="29"/>
              <w:outlineLvl w:val="0"/>
              <w:rPr>
                <w:rFonts w:eastAsia="Times New Roman" w:cs="Calibri"/>
                <w:b/>
                <w:bCs/>
                <w:color w:val="FFFFFF"/>
                <w:sz w:val="24"/>
                <w:szCs w:val="28"/>
                <w:lang w:eastAsia="en-US"/>
              </w:rPr>
            </w:pPr>
            <w:r w:rsidRPr="006C3BC4">
              <w:rPr>
                <w:rFonts w:eastAsia="Times New Roman" w:cs="Calibri"/>
                <w:b/>
                <w:bCs/>
                <w:color w:val="FFFFFF"/>
                <w:sz w:val="24"/>
                <w:szCs w:val="28"/>
                <w:lang w:eastAsia="en-US"/>
              </w:rPr>
              <w:t>Bijkomende informatie</w:t>
            </w:r>
          </w:p>
        </w:tc>
      </w:tr>
    </w:tbl>
    <w:p w14:paraId="2DAB755A" w14:textId="77777777" w:rsidR="006C3BC4" w:rsidRPr="006C3BC4" w:rsidRDefault="006C3BC4" w:rsidP="006C3BC4">
      <w:pPr>
        <w:spacing w:line="240" w:lineRule="auto"/>
        <w:rPr>
          <w:rFonts w:eastAsia="Calibri" w:cs="Calibri"/>
          <w:color w:val="000000"/>
          <w:sz w:val="20"/>
          <w:szCs w:val="20"/>
          <w:lang w:eastAsia="en-US"/>
        </w:rPr>
      </w:pPr>
    </w:p>
    <w:p w14:paraId="25C1D570" w14:textId="0026431C" w:rsidR="006C3BC4" w:rsidRPr="006C3BC4" w:rsidRDefault="006C3BC4" w:rsidP="006C3BC4">
      <w:pPr>
        <w:spacing w:line="240" w:lineRule="auto"/>
        <w:ind w:left="426" w:right="169"/>
        <w:rPr>
          <w:rFonts w:eastAsia="Calibri" w:cs="Calibri"/>
          <w:color w:val="000000"/>
          <w:sz w:val="20"/>
          <w:szCs w:val="20"/>
          <w:lang w:eastAsia="en-US"/>
        </w:rPr>
      </w:pPr>
      <w:r>
        <w:rPr>
          <w:rFonts w:eastAsia="Calibri" w:cs="Calibri"/>
          <w:color w:val="000000"/>
          <w:sz w:val="20"/>
          <w:szCs w:val="20"/>
          <w:lang w:eastAsia="en-US"/>
        </w:rPr>
        <w:t xml:space="preserve">Op de website </w:t>
      </w:r>
      <w:hyperlink r:id="rId27" w:history="1">
        <w:r w:rsidRPr="00A21447">
          <w:rPr>
            <w:rStyle w:val="Hyperlink"/>
            <w:rFonts w:eastAsia="Calibri" w:cs="Calibri"/>
            <w:sz w:val="20"/>
            <w:szCs w:val="20"/>
            <w:lang w:eastAsia="en-US"/>
          </w:rPr>
          <w:t>https://www.departementwvg.be/welzijn-en-samenleving/subsidies/vrijwilligersorganisaties</w:t>
        </w:r>
      </w:hyperlink>
      <w:r>
        <w:rPr>
          <w:rFonts w:eastAsia="Calibri" w:cs="Calibri"/>
          <w:color w:val="000000"/>
          <w:sz w:val="20"/>
          <w:szCs w:val="20"/>
          <w:lang w:eastAsia="en-US"/>
        </w:rPr>
        <w:t xml:space="preserve"> </w:t>
      </w:r>
      <w:r w:rsidRPr="006C3BC4">
        <w:rPr>
          <w:rFonts w:eastAsia="Calibri" w:cs="Calibri"/>
          <w:color w:val="000000"/>
          <w:sz w:val="20"/>
          <w:szCs w:val="20"/>
          <w:lang w:eastAsia="en-US"/>
        </w:rPr>
        <w:t>staat  een presentatie over de boekhoudkundige principes.</w:t>
      </w:r>
    </w:p>
    <w:p w14:paraId="1825F811" w14:textId="77777777" w:rsidR="006C3BC4" w:rsidRPr="006C3BC4" w:rsidRDefault="006C3BC4" w:rsidP="006C3BC4">
      <w:pPr>
        <w:spacing w:line="240" w:lineRule="auto"/>
        <w:ind w:left="426" w:right="169"/>
        <w:rPr>
          <w:rFonts w:eastAsia="Calibri" w:cs="Calibri"/>
          <w:color w:val="000000"/>
          <w:sz w:val="20"/>
          <w:szCs w:val="20"/>
          <w:lang w:eastAsia="en-US"/>
        </w:rPr>
      </w:pPr>
    </w:p>
    <w:p w14:paraId="03AA5781" w14:textId="77777777" w:rsidR="006C3BC4" w:rsidRPr="006C3BC4" w:rsidRDefault="006C3BC4" w:rsidP="006C3BC4">
      <w:pPr>
        <w:spacing w:line="240" w:lineRule="auto"/>
        <w:ind w:left="426" w:right="169"/>
        <w:rPr>
          <w:rFonts w:eastAsia="Calibri" w:cs="Calibri"/>
          <w:color w:val="000000"/>
          <w:sz w:val="20"/>
          <w:szCs w:val="20"/>
          <w:lang w:eastAsia="en-US"/>
        </w:rPr>
      </w:pPr>
      <w:r w:rsidRPr="006C3BC4">
        <w:rPr>
          <w:rFonts w:eastAsia="Calibri" w:cs="Calibri"/>
          <w:color w:val="000000"/>
          <w:sz w:val="20"/>
          <w:szCs w:val="20"/>
          <w:lang w:eastAsia="en-US"/>
        </w:rPr>
        <w:t>Naast de sectorale regelgeving geldt het besluit van de Vlaamse Regering van 13 januari 2006 betreffende de boekhouding en het financieel verslag voor de voorzieningen in bepaalde sectoren van het beleidsdomein Welzijn, Volksgezondheid en Gezin.</w:t>
      </w:r>
    </w:p>
    <w:p w14:paraId="38EBB399" w14:textId="77777777" w:rsidR="006C3BC4" w:rsidRPr="006C3BC4" w:rsidRDefault="006C3BC4" w:rsidP="006C3BC4">
      <w:pPr>
        <w:spacing w:line="240" w:lineRule="auto"/>
        <w:ind w:left="426" w:right="169"/>
        <w:rPr>
          <w:rFonts w:eastAsia="Calibri" w:cs="Calibri"/>
          <w:color w:val="000000"/>
          <w:sz w:val="20"/>
          <w:szCs w:val="20"/>
          <w:lang w:eastAsia="en-US"/>
        </w:rPr>
      </w:pPr>
    </w:p>
    <w:p w14:paraId="0AC8604E" w14:textId="77777777" w:rsidR="006C3BC4" w:rsidRPr="006C3BC4" w:rsidRDefault="006C3BC4" w:rsidP="006C3BC4">
      <w:pPr>
        <w:spacing w:line="240" w:lineRule="auto"/>
        <w:ind w:left="426" w:right="169"/>
        <w:rPr>
          <w:rFonts w:eastAsia="Calibri" w:cs="Calibri"/>
          <w:color w:val="000000"/>
          <w:sz w:val="20"/>
          <w:szCs w:val="20"/>
          <w:lang w:eastAsia="en-US"/>
        </w:rPr>
      </w:pPr>
      <w:r w:rsidRPr="006C3BC4">
        <w:rPr>
          <w:rFonts w:eastAsia="Calibri" w:cs="Calibri"/>
          <w:color w:val="000000"/>
          <w:sz w:val="20"/>
          <w:szCs w:val="20"/>
          <w:lang w:eastAsia="en-US"/>
        </w:rPr>
        <w:t>Vanaf 1 januari 2006 zijn alle vzw’s verplicht de boekhouding te voeren volgens de aangepaste vzw-regelgeving. (wijziging via de wet van 2 mei 2002 en de Koninklijke besluiten van 26 juni 2003 en 19 december 2003).</w:t>
      </w:r>
    </w:p>
    <w:p w14:paraId="442338CC" w14:textId="77777777" w:rsidR="006C3BC4" w:rsidRPr="006C3BC4" w:rsidRDefault="006C3BC4" w:rsidP="006C3BC4">
      <w:pPr>
        <w:spacing w:line="240" w:lineRule="auto"/>
        <w:ind w:left="426" w:right="169"/>
        <w:rPr>
          <w:rFonts w:eastAsia="Calibri" w:cs="Calibri"/>
          <w:color w:val="000000"/>
          <w:sz w:val="20"/>
          <w:szCs w:val="20"/>
          <w:lang w:eastAsia="en-US"/>
        </w:rPr>
      </w:pPr>
    </w:p>
    <w:p w14:paraId="1646C740" w14:textId="77777777" w:rsidR="006C3BC4" w:rsidRPr="006C3BC4" w:rsidRDefault="006C3BC4" w:rsidP="006C3BC4">
      <w:pPr>
        <w:spacing w:line="240" w:lineRule="auto"/>
        <w:ind w:left="426" w:right="169"/>
        <w:rPr>
          <w:rFonts w:eastAsia="Calibri" w:cs="Calibri"/>
          <w:color w:val="000000"/>
          <w:sz w:val="20"/>
          <w:szCs w:val="20"/>
          <w:lang w:eastAsia="en-US"/>
        </w:rPr>
      </w:pPr>
      <w:r w:rsidRPr="006C3BC4">
        <w:rPr>
          <w:rFonts w:eastAsia="Calibri" w:cs="Calibri"/>
          <w:color w:val="000000"/>
          <w:sz w:val="20"/>
          <w:szCs w:val="20"/>
          <w:lang w:eastAsia="en-US"/>
        </w:rPr>
        <w:t xml:space="preserve">De brochure “Het nieuwe boekhoudkundig stelsel van de kleine verenigingen” en de brochure “Het nieuwe boekhoudkundig stelsel van de grote en zeer grote verenigingen”, die terug te vinden zijn op </w:t>
      </w:r>
      <w:hyperlink r:id="rId28" w:history="1">
        <w:r w:rsidRPr="006C3BC4">
          <w:rPr>
            <w:rFonts w:eastAsia="Calibri" w:cs="Calibri"/>
            <w:color w:val="0000FF"/>
            <w:sz w:val="20"/>
            <w:szCs w:val="20"/>
            <w:u w:val="single"/>
            <w:lang w:eastAsia="en-US"/>
          </w:rPr>
          <w:t>www.just.fgov.be</w:t>
        </w:r>
      </w:hyperlink>
      <w:r w:rsidRPr="006C3BC4">
        <w:rPr>
          <w:rFonts w:eastAsia="Calibri" w:cs="Calibri"/>
          <w:color w:val="000000"/>
          <w:sz w:val="20"/>
          <w:szCs w:val="20"/>
          <w:lang w:eastAsia="en-US"/>
        </w:rPr>
        <w:t xml:space="preserve"> onder ‘Publicaties’, kunnen een hulp zijn bij het opstellen van de jaarrekening.</w:t>
      </w:r>
    </w:p>
    <w:p w14:paraId="34568D43" w14:textId="77777777" w:rsidR="006C3BC4" w:rsidRPr="006C3BC4" w:rsidRDefault="006C3BC4" w:rsidP="006C3BC4">
      <w:pPr>
        <w:spacing w:line="240" w:lineRule="auto"/>
        <w:ind w:left="426" w:right="169"/>
        <w:rPr>
          <w:rFonts w:eastAsia="Calibri" w:cs="Calibri"/>
          <w:color w:val="000000"/>
          <w:sz w:val="20"/>
          <w:szCs w:val="20"/>
          <w:lang w:eastAsia="en-US"/>
        </w:rPr>
      </w:pPr>
    </w:p>
    <w:p w14:paraId="777600DA" w14:textId="77777777" w:rsidR="006C3BC4" w:rsidRPr="006C3BC4" w:rsidRDefault="006C3BC4" w:rsidP="006C3BC4">
      <w:pPr>
        <w:spacing w:line="240" w:lineRule="auto"/>
        <w:ind w:left="426" w:right="169"/>
        <w:rPr>
          <w:rFonts w:eastAsia="Calibri" w:cs="Calibri"/>
          <w:color w:val="000000"/>
          <w:sz w:val="20"/>
          <w:szCs w:val="20"/>
          <w:lang w:eastAsia="en-US"/>
        </w:rPr>
      </w:pPr>
      <w:r w:rsidRPr="006C3BC4">
        <w:rPr>
          <w:rFonts w:eastAsia="Calibri" w:cs="Calibri"/>
          <w:color w:val="000000"/>
          <w:sz w:val="20"/>
          <w:szCs w:val="20"/>
          <w:lang w:eastAsia="en-US"/>
        </w:rPr>
        <w:t>Met  vragen over de opmaak van het financieel verslag kunt u terecht bij:</w:t>
      </w:r>
    </w:p>
    <w:p w14:paraId="050BB046" w14:textId="77777777" w:rsidR="006C3BC4" w:rsidRPr="006C3BC4" w:rsidRDefault="006C3BC4" w:rsidP="006C3BC4">
      <w:pPr>
        <w:spacing w:line="240" w:lineRule="auto"/>
        <w:ind w:left="426" w:right="169"/>
        <w:rPr>
          <w:rFonts w:eastAsia="Calibri" w:cs="Calibri"/>
          <w:color w:val="000000"/>
          <w:sz w:val="20"/>
          <w:szCs w:val="20"/>
          <w:lang w:eastAsia="en-US"/>
        </w:rPr>
      </w:pPr>
      <w:r w:rsidRPr="006C3BC4">
        <w:rPr>
          <w:rFonts w:eastAsia="Calibri" w:cs="Calibri"/>
          <w:color w:val="000000"/>
          <w:sz w:val="20"/>
          <w:szCs w:val="20"/>
          <w:lang w:eastAsia="en-US"/>
        </w:rPr>
        <w:t xml:space="preserve">Daniël Van Droogenbroeck, </w:t>
      </w:r>
      <w:r w:rsidRPr="006C3BC4">
        <w:rPr>
          <w:rFonts w:eastAsia="Calibri" w:cs="Calibri"/>
          <w:b/>
          <w:color w:val="000000"/>
          <w:sz w:val="20"/>
          <w:szCs w:val="20"/>
          <w:lang w:eastAsia="en-US"/>
        </w:rPr>
        <w:t>T</w:t>
      </w:r>
      <w:r w:rsidRPr="006C3BC4">
        <w:rPr>
          <w:rFonts w:eastAsia="Calibri" w:cs="Calibri"/>
          <w:color w:val="000000"/>
          <w:sz w:val="20"/>
          <w:szCs w:val="20"/>
          <w:lang w:eastAsia="en-US"/>
        </w:rPr>
        <w:t xml:space="preserve"> 02 553 33 31,  </w:t>
      </w:r>
      <w:hyperlink r:id="rId29" w:history="1">
        <w:r w:rsidRPr="006C3BC4">
          <w:rPr>
            <w:rFonts w:eastAsia="Calibri" w:cs="Calibri"/>
            <w:sz w:val="20"/>
            <w:szCs w:val="20"/>
            <w:u w:val="single"/>
            <w:lang w:eastAsia="en-US"/>
          </w:rPr>
          <w:t>daniel.vandroogenbroeck@wvg.vlaanderen.be</w:t>
        </w:r>
      </w:hyperlink>
      <w:r w:rsidRPr="006C3BC4">
        <w:rPr>
          <w:rFonts w:eastAsia="Calibri" w:cs="Calibri"/>
          <w:color w:val="000000"/>
          <w:sz w:val="20"/>
          <w:szCs w:val="20"/>
          <w:lang w:eastAsia="en-US"/>
        </w:rPr>
        <w:t xml:space="preserve"> of</w:t>
      </w:r>
    </w:p>
    <w:p w14:paraId="2C761152" w14:textId="77777777" w:rsidR="006C3BC4" w:rsidRPr="006C3BC4" w:rsidRDefault="006C3BC4" w:rsidP="006C3BC4">
      <w:pPr>
        <w:spacing w:line="240" w:lineRule="auto"/>
        <w:ind w:left="426" w:right="169"/>
        <w:rPr>
          <w:rFonts w:eastAsia="Calibri" w:cs="Calibri"/>
          <w:color w:val="000000"/>
          <w:sz w:val="20"/>
          <w:szCs w:val="20"/>
          <w:lang w:eastAsia="en-US"/>
        </w:rPr>
      </w:pPr>
      <w:r w:rsidRPr="006C3BC4">
        <w:rPr>
          <w:rFonts w:eastAsia="Calibri" w:cs="Calibri"/>
          <w:color w:val="000000"/>
          <w:sz w:val="20"/>
          <w:szCs w:val="20"/>
          <w:lang w:eastAsia="en-US"/>
        </w:rPr>
        <w:t xml:space="preserve">Marcel Lauwers, </w:t>
      </w:r>
      <w:r w:rsidRPr="006C3BC4">
        <w:rPr>
          <w:rFonts w:eastAsia="Calibri" w:cs="Calibri"/>
          <w:b/>
          <w:color w:val="000000"/>
          <w:sz w:val="20"/>
          <w:szCs w:val="20"/>
          <w:lang w:eastAsia="en-US"/>
        </w:rPr>
        <w:t>T</w:t>
      </w:r>
      <w:r w:rsidRPr="006C3BC4">
        <w:rPr>
          <w:rFonts w:eastAsia="Calibri" w:cs="Calibri"/>
          <w:color w:val="000000"/>
          <w:sz w:val="20"/>
          <w:szCs w:val="20"/>
          <w:lang w:eastAsia="en-US"/>
        </w:rPr>
        <w:t xml:space="preserve"> 02 553 33 83,  </w:t>
      </w:r>
      <w:hyperlink r:id="rId30" w:history="1">
        <w:r w:rsidRPr="006C3BC4">
          <w:rPr>
            <w:rFonts w:eastAsia="Calibri" w:cs="Calibri"/>
            <w:sz w:val="20"/>
            <w:szCs w:val="20"/>
            <w:u w:val="single"/>
            <w:lang w:eastAsia="en-US"/>
          </w:rPr>
          <w:t>marcel.lauwers@wvg.vlaanderen.be</w:t>
        </w:r>
      </w:hyperlink>
      <w:r w:rsidRPr="006C3BC4">
        <w:rPr>
          <w:rFonts w:eastAsia="Calibri" w:cs="Calibri"/>
          <w:color w:val="000000"/>
          <w:sz w:val="20"/>
          <w:szCs w:val="20"/>
          <w:lang w:eastAsia="en-US"/>
        </w:rPr>
        <w: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6C3BC4" w:rsidRPr="006C3BC4" w14:paraId="70C1A1C5" w14:textId="77777777" w:rsidTr="002B6DCC">
        <w:trPr>
          <w:trHeight w:hRule="exact" w:val="340"/>
        </w:trPr>
        <w:tc>
          <w:tcPr>
            <w:tcW w:w="10263" w:type="dxa"/>
            <w:gridSpan w:val="2"/>
            <w:tcBorders>
              <w:top w:val="nil"/>
              <w:left w:val="nil"/>
              <w:bottom w:val="nil"/>
              <w:right w:val="nil"/>
            </w:tcBorders>
            <w:shd w:val="clear" w:color="auto" w:fill="auto"/>
          </w:tcPr>
          <w:p w14:paraId="488350DA" w14:textId="77777777" w:rsidR="006C3BC4" w:rsidRPr="006C3BC4" w:rsidRDefault="006C3BC4" w:rsidP="006C3BC4">
            <w:pPr>
              <w:spacing w:line="240" w:lineRule="auto"/>
              <w:jc w:val="right"/>
              <w:rPr>
                <w:rFonts w:eastAsia="Calibri" w:cs="Calibri"/>
                <w:color w:val="000000"/>
                <w:sz w:val="20"/>
                <w:szCs w:val="20"/>
                <w:lang w:eastAsia="en-US"/>
              </w:rPr>
            </w:pPr>
          </w:p>
        </w:tc>
      </w:tr>
      <w:tr w:rsidR="006C3BC4" w:rsidRPr="006C3BC4" w14:paraId="397C6F3F" w14:textId="77777777" w:rsidTr="006C3BC4">
        <w:trPr>
          <w:trHeight w:hRule="exact" w:val="397"/>
        </w:trPr>
        <w:tc>
          <w:tcPr>
            <w:tcW w:w="397" w:type="dxa"/>
            <w:tcBorders>
              <w:top w:val="nil"/>
              <w:left w:val="nil"/>
              <w:bottom w:val="nil"/>
              <w:right w:val="nil"/>
            </w:tcBorders>
          </w:tcPr>
          <w:p w14:paraId="4F67F5F5" w14:textId="77777777" w:rsidR="006C3BC4" w:rsidRPr="006C3BC4" w:rsidRDefault="006C3BC4" w:rsidP="006C3BC4">
            <w:pPr>
              <w:spacing w:line="240" w:lineRule="auto"/>
              <w:jc w:val="right"/>
              <w:rPr>
                <w:rFonts w:eastAsia="Calibri" w:cs="Calibri"/>
                <w:color w:val="000000"/>
                <w:sz w:val="20"/>
                <w:szCs w:val="20"/>
                <w:lang w:eastAsia="en-US"/>
              </w:rPr>
            </w:pPr>
          </w:p>
        </w:tc>
        <w:tc>
          <w:tcPr>
            <w:tcW w:w="9866" w:type="dxa"/>
            <w:tcBorders>
              <w:top w:val="nil"/>
              <w:left w:val="nil"/>
              <w:bottom w:val="nil"/>
              <w:right w:val="nil"/>
            </w:tcBorders>
            <w:shd w:val="clear" w:color="auto" w:fill="8BAE00" w:themeFill="text2"/>
          </w:tcPr>
          <w:p w14:paraId="6253875A" w14:textId="77777777" w:rsidR="006C3BC4" w:rsidRPr="006C3BC4" w:rsidRDefault="006C3BC4" w:rsidP="006C3BC4">
            <w:pPr>
              <w:keepNext/>
              <w:keepLines/>
              <w:numPr>
                <w:ilvl w:val="0"/>
                <w:numId w:val="12"/>
              </w:numPr>
              <w:spacing w:line="240" w:lineRule="auto"/>
              <w:ind w:left="29"/>
              <w:outlineLvl w:val="0"/>
              <w:rPr>
                <w:rFonts w:eastAsia="Times New Roman" w:cs="Calibri"/>
                <w:b/>
                <w:bCs/>
                <w:color w:val="FFFFFF"/>
                <w:sz w:val="24"/>
                <w:szCs w:val="28"/>
                <w:lang w:eastAsia="en-US"/>
              </w:rPr>
            </w:pPr>
            <w:r w:rsidRPr="006C3BC4">
              <w:rPr>
                <w:rFonts w:eastAsia="Times New Roman" w:cs="Calibri"/>
                <w:b/>
                <w:bCs/>
                <w:color w:val="FFFFFF"/>
                <w:sz w:val="24"/>
                <w:szCs w:val="28"/>
                <w:lang w:eastAsia="en-US"/>
              </w:rPr>
              <w:t>Waar en wanneer indienen</w:t>
            </w:r>
          </w:p>
        </w:tc>
      </w:tr>
    </w:tbl>
    <w:p w14:paraId="75C49EC6" w14:textId="77777777" w:rsidR="006C3BC4" w:rsidRPr="006C3BC4" w:rsidRDefault="006C3BC4" w:rsidP="006C3BC4">
      <w:pPr>
        <w:spacing w:line="240" w:lineRule="auto"/>
        <w:rPr>
          <w:rFonts w:eastAsia="Calibri" w:cs="Calibri"/>
          <w:color w:val="000000"/>
          <w:sz w:val="20"/>
          <w:szCs w:val="20"/>
          <w:lang w:eastAsia="en-US"/>
        </w:rPr>
      </w:pPr>
    </w:p>
    <w:p w14:paraId="130BF86F" w14:textId="77777777" w:rsidR="006C3BC4" w:rsidRPr="006C3BC4" w:rsidRDefault="006C3BC4" w:rsidP="006C3BC4">
      <w:pPr>
        <w:spacing w:line="240" w:lineRule="auto"/>
        <w:ind w:left="426" w:right="169"/>
        <w:rPr>
          <w:rFonts w:eastAsia="Calibri" w:cs="Calibri"/>
          <w:color w:val="000000"/>
          <w:sz w:val="20"/>
          <w:szCs w:val="20"/>
          <w:lang w:eastAsia="en-US"/>
        </w:rPr>
      </w:pPr>
      <w:r w:rsidRPr="006C3BC4">
        <w:rPr>
          <w:rFonts w:eastAsia="Calibri" w:cs="Calibri"/>
          <w:b/>
          <w:color w:val="000000"/>
          <w:sz w:val="20"/>
          <w:szCs w:val="20"/>
          <w:lang w:eastAsia="en-US"/>
        </w:rPr>
        <w:t>Alle erkende</w:t>
      </w:r>
      <w:r w:rsidRPr="006C3BC4">
        <w:rPr>
          <w:rFonts w:eastAsia="Calibri" w:cs="Calibri"/>
          <w:color w:val="000000"/>
          <w:sz w:val="20"/>
          <w:szCs w:val="20"/>
          <w:lang w:eastAsia="en-US"/>
        </w:rPr>
        <w:t xml:space="preserve"> vrijwilligersorganisaties moeten een </w:t>
      </w:r>
      <w:r w:rsidRPr="006C3BC4">
        <w:rPr>
          <w:rFonts w:eastAsia="Calibri" w:cs="Calibri"/>
          <w:b/>
          <w:color w:val="000000"/>
          <w:sz w:val="20"/>
          <w:szCs w:val="20"/>
          <w:lang w:eastAsia="en-US"/>
        </w:rPr>
        <w:t>correct en</w:t>
      </w:r>
      <w:r w:rsidRPr="006C3BC4">
        <w:rPr>
          <w:rFonts w:eastAsia="Calibri" w:cs="Calibri"/>
          <w:color w:val="000000"/>
          <w:sz w:val="20"/>
          <w:szCs w:val="20"/>
          <w:lang w:eastAsia="en-US"/>
        </w:rPr>
        <w:t xml:space="preserve"> </w:t>
      </w:r>
      <w:r w:rsidRPr="006C3BC4">
        <w:rPr>
          <w:rFonts w:eastAsia="Calibri" w:cs="Calibri"/>
          <w:b/>
          <w:color w:val="000000"/>
          <w:sz w:val="20"/>
          <w:szCs w:val="20"/>
          <w:lang w:eastAsia="en-US"/>
        </w:rPr>
        <w:t xml:space="preserve">volledig </w:t>
      </w:r>
      <w:r w:rsidRPr="006C3BC4">
        <w:rPr>
          <w:rFonts w:eastAsia="Calibri" w:cs="Calibri"/>
          <w:color w:val="000000"/>
          <w:sz w:val="20"/>
          <w:szCs w:val="20"/>
          <w:lang w:eastAsia="en-US"/>
        </w:rPr>
        <w:t xml:space="preserve">jaarverslag 2018 (inhoudelijk en financieel) indienen </w:t>
      </w:r>
      <w:r w:rsidRPr="006C3BC4">
        <w:rPr>
          <w:rFonts w:eastAsia="Calibri" w:cs="Calibri"/>
          <w:b/>
          <w:color w:val="000000"/>
          <w:sz w:val="20"/>
          <w:szCs w:val="20"/>
          <w:lang w:eastAsia="en-US"/>
        </w:rPr>
        <w:t>vóór 30 april 2019</w:t>
      </w:r>
      <w:r w:rsidRPr="006C3BC4">
        <w:rPr>
          <w:rFonts w:eastAsia="Calibri" w:cs="Calibri"/>
          <w:color w:val="000000"/>
          <w:sz w:val="20"/>
          <w:szCs w:val="20"/>
          <w:lang w:eastAsia="en-US"/>
        </w:rPr>
        <w:t xml:space="preserve">. </w:t>
      </w:r>
    </w:p>
    <w:p w14:paraId="4D468062" w14:textId="77777777" w:rsidR="006C3BC4" w:rsidRPr="006C3BC4" w:rsidRDefault="006C3BC4" w:rsidP="006C3BC4">
      <w:pPr>
        <w:spacing w:line="240" w:lineRule="auto"/>
        <w:ind w:left="426" w:right="169"/>
        <w:rPr>
          <w:rFonts w:eastAsia="Calibri" w:cs="Calibri"/>
          <w:color w:val="000000"/>
          <w:sz w:val="20"/>
          <w:szCs w:val="20"/>
          <w:lang w:eastAsia="en-US"/>
        </w:rPr>
      </w:pPr>
    </w:p>
    <w:p w14:paraId="24B80313" w14:textId="56E92D5C" w:rsidR="006C3BC4" w:rsidRPr="006C3BC4" w:rsidRDefault="006C3BC4" w:rsidP="006C3BC4">
      <w:pPr>
        <w:spacing w:line="240" w:lineRule="auto"/>
        <w:ind w:left="426" w:right="169"/>
        <w:rPr>
          <w:rFonts w:eastAsia="Calibri" w:cs="Calibri"/>
          <w:color w:val="000000"/>
          <w:sz w:val="20"/>
          <w:szCs w:val="20"/>
          <w:lang w:eastAsia="en-US"/>
        </w:rPr>
      </w:pPr>
      <w:r w:rsidRPr="006C3BC4">
        <w:rPr>
          <w:rFonts w:eastAsia="Calibri" w:cs="Calibri"/>
          <w:color w:val="000000"/>
          <w:sz w:val="20"/>
          <w:szCs w:val="20"/>
          <w:lang w:eastAsia="en-US"/>
        </w:rPr>
        <w:t xml:space="preserve">Het </w:t>
      </w:r>
      <w:r w:rsidRPr="006C3BC4">
        <w:rPr>
          <w:rFonts w:eastAsia="Calibri" w:cs="Calibri"/>
          <w:b/>
          <w:color w:val="000000"/>
          <w:sz w:val="20"/>
          <w:szCs w:val="20"/>
          <w:lang w:eastAsia="en-US"/>
        </w:rPr>
        <w:t>volledige verslag</w:t>
      </w:r>
      <w:r w:rsidRPr="006C3BC4">
        <w:rPr>
          <w:rFonts w:eastAsia="Calibri" w:cs="Calibri"/>
          <w:color w:val="000000"/>
          <w:sz w:val="20"/>
          <w:szCs w:val="20"/>
          <w:lang w:eastAsia="en-US"/>
        </w:rPr>
        <w:t xml:space="preserve"> dient </w:t>
      </w:r>
      <w:bookmarkStart w:id="5" w:name="_GoBack"/>
      <w:bookmarkEnd w:id="5"/>
      <w:r w:rsidRPr="006C3BC4">
        <w:rPr>
          <w:rFonts w:eastAsia="Calibri" w:cs="Calibri"/>
          <w:color w:val="000000"/>
          <w:sz w:val="20"/>
          <w:szCs w:val="20"/>
          <w:lang w:eastAsia="en-US"/>
        </w:rPr>
        <w:t xml:space="preserve">u  </w:t>
      </w:r>
      <w:r w:rsidRPr="006C3BC4">
        <w:rPr>
          <w:rFonts w:eastAsia="Calibri" w:cs="Calibri"/>
          <w:b/>
          <w:color w:val="000000"/>
          <w:sz w:val="20"/>
          <w:szCs w:val="20"/>
          <w:u w:val="single"/>
          <w:lang w:eastAsia="en-US"/>
        </w:rPr>
        <w:t>enkel elektronisch</w:t>
      </w:r>
      <w:r w:rsidRPr="006C3BC4">
        <w:rPr>
          <w:rFonts w:eastAsia="Calibri" w:cs="Calibri"/>
          <w:color w:val="000000"/>
          <w:sz w:val="20"/>
          <w:szCs w:val="20"/>
          <w:lang w:eastAsia="en-US"/>
        </w:rPr>
        <w:t xml:space="preserve"> te bezorgen aan </w:t>
      </w:r>
      <w:hyperlink r:id="rId31" w:history="1">
        <w:r w:rsidRPr="006C3BC4">
          <w:rPr>
            <w:rFonts w:eastAsia="Calibri" w:cs="Calibri"/>
            <w:color w:val="0000FF"/>
            <w:sz w:val="20"/>
            <w:szCs w:val="20"/>
            <w:u w:val="single"/>
            <w:lang w:eastAsia="en-US"/>
          </w:rPr>
          <w:t>jaarverslag.vrijwilligerswerk@wvg.vlaanderen.be</w:t>
        </w:r>
      </w:hyperlink>
      <w:r w:rsidRPr="006C3BC4">
        <w:rPr>
          <w:rFonts w:eastAsia="Calibri" w:cs="Calibri"/>
          <w:color w:val="000000"/>
          <w:sz w:val="20"/>
          <w:szCs w:val="20"/>
          <w:lang w:eastAsia="en-US"/>
        </w:rPr>
        <w:t>.  De documenten hoeven niet langer ook nog per post opgestuurd te worden. Gelieve de naam en het klantnummer te vermelden in het onderwerp van de e-mail.</w:t>
      </w:r>
    </w:p>
    <w:p w14:paraId="425AB0B7" w14:textId="77777777" w:rsidR="006C3BC4" w:rsidRPr="006C3BC4" w:rsidRDefault="006C3BC4" w:rsidP="006C3BC4">
      <w:pPr>
        <w:spacing w:line="240" w:lineRule="auto"/>
        <w:ind w:left="426" w:right="169"/>
        <w:rPr>
          <w:rFonts w:eastAsia="Calibri" w:cs="Calibri"/>
          <w:color w:val="000000"/>
          <w:sz w:val="20"/>
          <w:szCs w:val="20"/>
          <w:lang w:eastAsia="en-US"/>
        </w:rPr>
      </w:pPr>
    </w:p>
    <w:p w14:paraId="2C3A3AE4" w14:textId="77777777" w:rsidR="006C3BC4" w:rsidRPr="006C3BC4" w:rsidRDefault="006C3BC4" w:rsidP="006C3BC4">
      <w:pPr>
        <w:spacing w:line="240" w:lineRule="auto"/>
        <w:ind w:left="426" w:right="169"/>
        <w:rPr>
          <w:rFonts w:eastAsia="Calibri" w:cs="Calibri"/>
          <w:color w:val="000000"/>
          <w:sz w:val="20"/>
          <w:szCs w:val="20"/>
          <w:lang w:eastAsia="en-US"/>
        </w:rPr>
      </w:pPr>
      <w:r w:rsidRPr="006C3BC4">
        <w:rPr>
          <w:rFonts w:eastAsia="Calibri" w:cs="Calibri"/>
          <w:color w:val="000000"/>
          <w:sz w:val="20"/>
          <w:szCs w:val="20"/>
          <w:lang w:eastAsia="en-US"/>
        </w:rPr>
        <w:t xml:space="preserve">Opgelet: alle documenten moeten ingediend worden in de documentvorm die op de site </w:t>
      </w:r>
      <w:hyperlink r:id="rId32" w:history="1">
        <w:r w:rsidRPr="006C3BC4">
          <w:rPr>
            <w:rFonts w:eastAsia="Calibri" w:cs="Calibri"/>
            <w:color w:val="0000FF"/>
            <w:sz w:val="20"/>
            <w:szCs w:val="20"/>
            <w:u w:val="single"/>
            <w:lang w:eastAsia="en-US"/>
          </w:rPr>
          <w:t>www.welzijnensamenleving.be</w:t>
        </w:r>
      </w:hyperlink>
      <w:r w:rsidRPr="006C3BC4">
        <w:rPr>
          <w:rFonts w:eastAsia="Calibri" w:cs="Calibri"/>
          <w:color w:val="000000"/>
          <w:sz w:val="20"/>
          <w:szCs w:val="20"/>
          <w:lang w:eastAsia="en-US"/>
        </w:rPr>
        <w:t xml:space="preserve"> is terug te vinden (Excel, Word). Pdf’s kunnen we niet verwerken.</w:t>
      </w:r>
    </w:p>
    <w:p w14:paraId="50F21192" w14:textId="77777777" w:rsidR="006C3BC4" w:rsidRPr="006C3BC4" w:rsidRDefault="006C3BC4" w:rsidP="006C3BC4">
      <w:pPr>
        <w:spacing w:line="240" w:lineRule="auto"/>
        <w:ind w:left="426" w:right="169"/>
        <w:rPr>
          <w:rFonts w:eastAsia="Calibri" w:cs="Calibri"/>
          <w:color w:val="000000"/>
          <w:sz w:val="20"/>
          <w:szCs w:val="20"/>
          <w:lang w:eastAsia="en-US"/>
        </w:rPr>
      </w:pPr>
    </w:p>
    <w:p w14:paraId="5BE24428" w14:textId="77777777" w:rsidR="006C3BC4" w:rsidRPr="006C3BC4" w:rsidRDefault="006C3BC4" w:rsidP="006C3BC4">
      <w:pPr>
        <w:rPr>
          <w:lang w:eastAsia="en-US"/>
        </w:rPr>
      </w:pPr>
    </w:p>
    <w:p w14:paraId="6CE07D9F" w14:textId="77777777" w:rsidR="00B865D5" w:rsidRPr="00B865D5" w:rsidRDefault="00B865D5" w:rsidP="00B865D5">
      <w:pPr>
        <w:rPr>
          <w:lang w:eastAsia="en-US"/>
        </w:rPr>
      </w:pPr>
    </w:p>
    <w:sectPr w:rsidR="00B865D5" w:rsidRPr="00B865D5" w:rsidSect="00534D8B">
      <w:footerReference w:type="default" r:id="rId33"/>
      <w:type w:val="continuous"/>
      <w:pgSz w:w="11906" w:h="16838"/>
      <w:pgMar w:top="1418" w:right="851" w:bottom="1985" w:left="1134" w:header="709"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8988A" w14:textId="77777777" w:rsidR="00500DCB" w:rsidRDefault="00500DCB" w:rsidP="00F71249">
      <w:pPr>
        <w:spacing w:line="240" w:lineRule="auto"/>
      </w:pPr>
      <w:r>
        <w:separator/>
      </w:r>
    </w:p>
  </w:endnote>
  <w:endnote w:type="continuationSeparator" w:id="0">
    <w:p w14:paraId="73E85895" w14:textId="77777777" w:rsidR="00500DCB" w:rsidRDefault="00500DCB" w:rsidP="00F712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9CE44" w14:textId="2D5F2AA2" w:rsidR="00800ABD" w:rsidRPr="00F01D5C" w:rsidRDefault="00E62DA9" w:rsidP="00F01D5C">
    <w:pPr>
      <w:pStyle w:val="paginering"/>
    </w:pPr>
    <w:r>
      <w:t xml:space="preserve">pagina </w:t>
    </w:r>
    <w:r>
      <w:fldChar w:fldCharType="begin"/>
    </w:r>
    <w:r>
      <w:instrText xml:space="preserve"> PAGE  \* Arabic  \* MERGEFORMAT </w:instrText>
    </w:r>
    <w:r>
      <w:fldChar w:fldCharType="separate"/>
    </w:r>
    <w:r w:rsidR="00F849A1">
      <w:t>1</w:t>
    </w:r>
    <w:r>
      <w:fldChar w:fldCharType="end"/>
    </w:r>
    <w:r>
      <w:t xml:space="preserve"> van </w:t>
    </w:r>
    <w:fldSimple w:instr=" NUMPAGES  \* Arabic  \* MERGEFORMAT ">
      <w:r w:rsidR="00F849A1">
        <w:t>1</w:t>
      </w:r>
    </w:fldSimple>
    <w:r w:rsidR="00A76ADB">
      <w:drawing>
        <wp:anchor distT="0" distB="0" distL="114300" distR="114300" simplePos="0" relativeHeight="251656704" behindDoc="0" locked="0" layoutInCell="1" allowOverlap="1" wp14:anchorId="1F69CE48" wp14:editId="1F69CE49">
          <wp:simplePos x="0" y="0"/>
          <wp:positionH relativeFrom="column">
            <wp:posOffset>32385</wp:posOffset>
          </wp:positionH>
          <wp:positionV relativeFrom="paragraph">
            <wp:posOffset>-331470</wp:posOffset>
          </wp:positionV>
          <wp:extent cx="1520825" cy="573405"/>
          <wp:effectExtent l="0" t="0" r="317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01_04_Communicatie\04_01_Algemeen\huisstijl_merkbeleid\departement\Nieuwe_huisstijl_2014\WVG NAAKTE_LEEUW_CMYK-outline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20825" cy="573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9CE45" w14:textId="77777777" w:rsidR="00800ABD" w:rsidRDefault="00A76ADB" w:rsidP="00EC39AD">
    <w:pPr>
      <w:pStyle w:val="paginering"/>
    </w:pPr>
    <w:r>
      <w:drawing>
        <wp:anchor distT="0" distB="0" distL="114300" distR="114300" simplePos="0" relativeHeight="251657728" behindDoc="0" locked="0" layoutInCell="1" allowOverlap="1" wp14:anchorId="1F69CE4A" wp14:editId="1F69CE4B">
          <wp:simplePos x="0" y="0"/>
          <wp:positionH relativeFrom="column">
            <wp:posOffset>-2540</wp:posOffset>
          </wp:positionH>
          <wp:positionV relativeFrom="paragraph">
            <wp:posOffset>-221615</wp:posOffset>
          </wp:positionV>
          <wp:extent cx="1520825" cy="574675"/>
          <wp:effectExtent l="0" t="0" r="3175" b="0"/>
          <wp:wrapSquare wrapText="bothSides"/>
          <wp:docPr id="8" name="Afbeelding 8" descr="X:\01_04_Communicatie\04_01_Algemeen\huisstijl_merkbeleid\departement\Nieuwe_huisstijl_2014\WVG NAAKTE_LEEUW_CMYK-out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01_04_Communicatie\04_01_Algemeen\huisstijl_merkbeleid\departement\Nieuwe_huisstijl_2014\WVG NAAKTE_LEEUW_CMYK-out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825" cy="5746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pagina </w:t>
    </w:r>
    <w:r>
      <w:fldChar w:fldCharType="begin"/>
    </w:r>
    <w:r>
      <w:instrText xml:space="preserve"> PAGE  \* Arabic  \* MERGEFORMAT </w:instrText>
    </w:r>
    <w:r>
      <w:fldChar w:fldCharType="separate"/>
    </w:r>
    <w:r w:rsidR="00A70DC5">
      <w:t>3</w:t>
    </w:r>
    <w:r>
      <w:fldChar w:fldCharType="end"/>
    </w:r>
    <w:r>
      <w:t xml:space="preserve"> van </w:t>
    </w:r>
    <w:r w:rsidR="006C3BC4">
      <w:fldChar w:fldCharType="begin"/>
    </w:r>
    <w:r w:rsidR="006C3BC4">
      <w:instrText xml:space="preserve"> NUMPAGES  \* Arabic  \* MERGEFORMAT </w:instrText>
    </w:r>
    <w:r w:rsidR="006C3BC4">
      <w:fldChar w:fldCharType="separate"/>
    </w:r>
    <w:r w:rsidR="00A70DC5">
      <w:t>3</w:t>
    </w:r>
    <w:r w:rsidR="006C3BC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14E86" w14:textId="77777777" w:rsidR="00500DCB" w:rsidRDefault="00500DCB" w:rsidP="00F71249">
      <w:pPr>
        <w:spacing w:line="240" w:lineRule="auto"/>
      </w:pPr>
      <w:r>
        <w:separator/>
      </w:r>
    </w:p>
  </w:footnote>
  <w:footnote w:type="continuationSeparator" w:id="0">
    <w:p w14:paraId="71E38ACE" w14:textId="77777777" w:rsidR="00500DCB" w:rsidRDefault="00500DCB" w:rsidP="00F712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9CE43" w14:textId="77777777" w:rsidR="00800ABD" w:rsidRPr="00AA4A42" w:rsidRDefault="00A76ADB" w:rsidP="00A955C6">
    <w:pPr>
      <w:tabs>
        <w:tab w:val="left" w:pos="5430"/>
      </w:tabs>
    </w:pPr>
    <w:r>
      <w:rPr>
        <w:noProof/>
      </w:rPr>
      <w:drawing>
        <wp:anchor distT="0" distB="0" distL="114300" distR="114300" simplePos="0" relativeHeight="251658752" behindDoc="0" locked="0" layoutInCell="1" allowOverlap="1" wp14:anchorId="1F69CE46" wp14:editId="1F69CE47">
          <wp:simplePos x="0" y="0"/>
          <wp:positionH relativeFrom="column">
            <wp:posOffset>5715</wp:posOffset>
          </wp:positionH>
          <wp:positionV relativeFrom="paragraph">
            <wp:posOffset>-54610</wp:posOffset>
          </wp:positionV>
          <wp:extent cx="2345690" cy="869950"/>
          <wp:effectExtent l="0" t="0" r="0" b="635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01_04_Communicatie\04_01_Algemeen\huisstijl_merkbeleid\departement\Nieuwe_huisstijl_2014\logo files\Raster\WVG_ENITEIT_4L_RGB_19mm_300dpi.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5690" cy="869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11328"/>
    <w:multiLevelType w:val="hybridMultilevel"/>
    <w:tmpl w:val="99A84DF6"/>
    <w:lvl w:ilvl="0" w:tplc="3A3C7488">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7B67B12"/>
    <w:multiLevelType w:val="hybridMultilevel"/>
    <w:tmpl w:val="3C52A3FE"/>
    <w:lvl w:ilvl="0" w:tplc="F336E454">
      <w:numFmt w:val="bullet"/>
      <w:pStyle w:val="Opsomming"/>
      <w:lvlText w:val="-"/>
      <w:lvlJc w:val="left"/>
      <w:pPr>
        <w:ind w:left="1215" w:hanging="855"/>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8B36676"/>
    <w:multiLevelType w:val="hybridMultilevel"/>
    <w:tmpl w:val="33ACAF86"/>
    <w:lvl w:ilvl="0" w:tplc="D8386D52">
      <w:start w:val="1"/>
      <w:numFmt w:val="bullet"/>
      <w:lvlText w:val="-"/>
      <w:lvlJc w:val="left"/>
      <w:pPr>
        <w:tabs>
          <w:tab w:val="num" w:pos="360"/>
        </w:tabs>
        <w:ind w:left="360" w:hanging="360"/>
      </w:pPr>
      <w:rPr>
        <w:rFonts w:ascii="Garamond" w:hAnsi="Garamon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6B1E09"/>
    <w:multiLevelType w:val="hybridMultilevel"/>
    <w:tmpl w:val="6F9069CA"/>
    <w:lvl w:ilvl="0" w:tplc="1E76EBBE">
      <w:numFmt w:val="bullet"/>
      <w:lvlText w:val="-"/>
      <w:lvlJc w:val="left"/>
      <w:pPr>
        <w:tabs>
          <w:tab w:val="num" w:pos="2817"/>
        </w:tabs>
        <w:ind w:left="2817" w:hanging="360"/>
      </w:pPr>
      <w:rPr>
        <w:rFonts w:ascii="Arial" w:eastAsia="Times New Roman" w:hAnsi="Arial" w:cs="Arial" w:hint="default"/>
      </w:rPr>
    </w:lvl>
    <w:lvl w:ilvl="1" w:tplc="04130003">
      <w:start w:val="1"/>
      <w:numFmt w:val="bullet"/>
      <w:lvlText w:val="o"/>
      <w:lvlJc w:val="left"/>
      <w:pPr>
        <w:tabs>
          <w:tab w:val="num" w:pos="3537"/>
        </w:tabs>
        <w:ind w:left="3537" w:hanging="360"/>
      </w:pPr>
      <w:rPr>
        <w:rFonts w:ascii="Courier New" w:hAnsi="Courier New" w:cs="Courier New" w:hint="default"/>
      </w:rPr>
    </w:lvl>
    <w:lvl w:ilvl="2" w:tplc="04130005" w:tentative="1">
      <w:start w:val="1"/>
      <w:numFmt w:val="bullet"/>
      <w:lvlText w:val=""/>
      <w:lvlJc w:val="left"/>
      <w:pPr>
        <w:tabs>
          <w:tab w:val="num" w:pos="4257"/>
        </w:tabs>
        <w:ind w:left="4257" w:hanging="360"/>
      </w:pPr>
      <w:rPr>
        <w:rFonts w:ascii="Wingdings" w:hAnsi="Wingdings" w:hint="default"/>
      </w:rPr>
    </w:lvl>
    <w:lvl w:ilvl="3" w:tplc="04130001" w:tentative="1">
      <w:start w:val="1"/>
      <w:numFmt w:val="bullet"/>
      <w:lvlText w:val=""/>
      <w:lvlJc w:val="left"/>
      <w:pPr>
        <w:tabs>
          <w:tab w:val="num" w:pos="4977"/>
        </w:tabs>
        <w:ind w:left="4977" w:hanging="360"/>
      </w:pPr>
      <w:rPr>
        <w:rFonts w:ascii="Symbol" w:hAnsi="Symbol" w:hint="default"/>
      </w:rPr>
    </w:lvl>
    <w:lvl w:ilvl="4" w:tplc="04130003" w:tentative="1">
      <w:start w:val="1"/>
      <w:numFmt w:val="bullet"/>
      <w:lvlText w:val="o"/>
      <w:lvlJc w:val="left"/>
      <w:pPr>
        <w:tabs>
          <w:tab w:val="num" w:pos="5697"/>
        </w:tabs>
        <w:ind w:left="5697" w:hanging="360"/>
      </w:pPr>
      <w:rPr>
        <w:rFonts w:ascii="Courier New" w:hAnsi="Courier New" w:cs="Courier New" w:hint="default"/>
      </w:rPr>
    </w:lvl>
    <w:lvl w:ilvl="5" w:tplc="04130005" w:tentative="1">
      <w:start w:val="1"/>
      <w:numFmt w:val="bullet"/>
      <w:lvlText w:val=""/>
      <w:lvlJc w:val="left"/>
      <w:pPr>
        <w:tabs>
          <w:tab w:val="num" w:pos="6417"/>
        </w:tabs>
        <w:ind w:left="6417" w:hanging="360"/>
      </w:pPr>
      <w:rPr>
        <w:rFonts w:ascii="Wingdings" w:hAnsi="Wingdings" w:hint="default"/>
      </w:rPr>
    </w:lvl>
    <w:lvl w:ilvl="6" w:tplc="04130001" w:tentative="1">
      <w:start w:val="1"/>
      <w:numFmt w:val="bullet"/>
      <w:lvlText w:val=""/>
      <w:lvlJc w:val="left"/>
      <w:pPr>
        <w:tabs>
          <w:tab w:val="num" w:pos="7137"/>
        </w:tabs>
        <w:ind w:left="7137" w:hanging="360"/>
      </w:pPr>
      <w:rPr>
        <w:rFonts w:ascii="Symbol" w:hAnsi="Symbol" w:hint="default"/>
      </w:rPr>
    </w:lvl>
    <w:lvl w:ilvl="7" w:tplc="04130003" w:tentative="1">
      <w:start w:val="1"/>
      <w:numFmt w:val="bullet"/>
      <w:lvlText w:val="o"/>
      <w:lvlJc w:val="left"/>
      <w:pPr>
        <w:tabs>
          <w:tab w:val="num" w:pos="7857"/>
        </w:tabs>
        <w:ind w:left="7857" w:hanging="360"/>
      </w:pPr>
      <w:rPr>
        <w:rFonts w:ascii="Courier New" w:hAnsi="Courier New" w:cs="Courier New" w:hint="default"/>
      </w:rPr>
    </w:lvl>
    <w:lvl w:ilvl="8" w:tplc="04130005" w:tentative="1">
      <w:start w:val="1"/>
      <w:numFmt w:val="bullet"/>
      <w:lvlText w:val=""/>
      <w:lvlJc w:val="left"/>
      <w:pPr>
        <w:tabs>
          <w:tab w:val="num" w:pos="8577"/>
        </w:tabs>
        <w:ind w:left="8577" w:hanging="360"/>
      </w:pPr>
      <w:rPr>
        <w:rFonts w:ascii="Wingdings" w:hAnsi="Wingdings" w:hint="default"/>
      </w:rPr>
    </w:lvl>
  </w:abstractNum>
  <w:abstractNum w:abstractNumId="5" w15:restartNumberingAfterBreak="0">
    <w:nsid w:val="288821A5"/>
    <w:multiLevelType w:val="multilevel"/>
    <w:tmpl w:val="5B36AC4A"/>
    <w:lvl w:ilvl="0">
      <w:start w:val="1"/>
      <w:numFmt w:val="decimal"/>
      <w:lvlText w:val="%1."/>
      <w:lvlJc w:val="left"/>
      <w:pPr>
        <w:ind w:left="717" w:hanging="360"/>
      </w:pPr>
      <w:rPr>
        <w:rFonts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6" w15:restartNumberingAfterBreak="0">
    <w:nsid w:val="2C5B4B23"/>
    <w:multiLevelType w:val="multilevel"/>
    <w:tmpl w:val="93140E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F742F36"/>
    <w:multiLevelType w:val="multilevel"/>
    <w:tmpl w:val="08130025"/>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15:restartNumberingAfterBreak="0">
    <w:nsid w:val="37A97AC4"/>
    <w:multiLevelType w:val="multilevel"/>
    <w:tmpl w:val="F0D009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D7146E5"/>
    <w:multiLevelType w:val="multilevel"/>
    <w:tmpl w:val="0813001F"/>
    <w:lvl w:ilvl="0">
      <w:start w:val="1"/>
      <w:numFmt w:val="decimal"/>
      <w:lvlText w:val="%1."/>
      <w:lvlJc w:val="left"/>
      <w:pPr>
        <w:ind w:left="791" w:hanging="360"/>
      </w:pPr>
    </w:lvl>
    <w:lvl w:ilvl="1">
      <w:start w:val="1"/>
      <w:numFmt w:val="decimal"/>
      <w:lvlText w:val="%1.%2."/>
      <w:lvlJc w:val="left"/>
      <w:pPr>
        <w:ind w:left="1223" w:hanging="432"/>
      </w:p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10" w15:restartNumberingAfterBreak="0">
    <w:nsid w:val="4F3909CD"/>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F4A11F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FBE756E"/>
    <w:multiLevelType w:val="hybridMultilevel"/>
    <w:tmpl w:val="35264BB8"/>
    <w:lvl w:ilvl="0" w:tplc="3CB0863C">
      <w:numFmt w:val="bullet"/>
      <w:lvlText w:val="-"/>
      <w:lvlJc w:val="left"/>
      <w:pPr>
        <w:ind w:left="1215" w:hanging="855"/>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4272B3D"/>
    <w:multiLevelType w:val="hybridMultilevel"/>
    <w:tmpl w:val="156EA2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59039C3"/>
    <w:multiLevelType w:val="multilevel"/>
    <w:tmpl w:val="0813001F"/>
    <w:lvl w:ilvl="0">
      <w:start w:val="1"/>
      <w:numFmt w:val="decimal"/>
      <w:lvlText w:val="%1."/>
      <w:lvlJc w:val="left"/>
      <w:pPr>
        <w:ind w:left="791" w:hanging="360"/>
      </w:pPr>
    </w:lvl>
    <w:lvl w:ilvl="1">
      <w:start w:val="1"/>
      <w:numFmt w:val="decimal"/>
      <w:lvlText w:val="%1.%2."/>
      <w:lvlJc w:val="left"/>
      <w:pPr>
        <w:ind w:left="1223" w:hanging="432"/>
      </w:p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15" w15:restartNumberingAfterBreak="0">
    <w:nsid w:val="6BBE2A11"/>
    <w:multiLevelType w:val="hybridMultilevel"/>
    <w:tmpl w:val="157C82A2"/>
    <w:lvl w:ilvl="0" w:tplc="8B78EF8E">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EBA1C76"/>
    <w:multiLevelType w:val="hybridMultilevel"/>
    <w:tmpl w:val="0712A5E4"/>
    <w:lvl w:ilvl="0" w:tplc="93E687A0">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14"/>
  </w:num>
  <w:num w:numId="3">
    <w:abstractNumId w:val="11"/>
  </w:num>
  <w:num w:numId="4">
    <w:abstractNumId w:val="9"/>
  </w:num>
  <w:num w:numId="5">
    <w:abstractNumId w:val="5"/>
  </w:num>
  <w:num w:numId="6">
    <w:abstractNumId w:val="10"/>
  </w:num>
  <w:num w:numId="7">
    <w:abstractNumId w:val="7"/>
  </w:num>
  <w:num w:numId="8">
    <w:abstractNumId w:val="15"/>
  </w:num>
  <w:num w:numId="9">
    <w:abstractNumId w:val="12"/>
  </w:num>
  <w:num w:numId="10">
    <w:abstractNumId w:val="13"/>
  </w:num>
  <w:num w:numId="11">
    <w:abstractNumId w:val="2"/>
  </w:num>
  <w:num w:numId="12">
    <w:abstractNumId w:val="0"/>
  </w:num>
  <w:num w:numId="13">
    <w:abstractNumId w:val="4"/>
  </w:num>
  <w:num w:numId="14">
    <w:abstractNumId w:val="8"/>
  </w:num>
  <w:num w:numId="15">
    <w:abstractNumId w:val="6"/>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71E"/>
    <w:rsid w:val="0002075F"/>
    <w:rsid w:val="000230C7"/>
    <w:rsid w:val="000A4E25"/>
    <w:rsid w:val="00185C64"/>
    <w:rsid w:val="0021297C"/>
    <w:rsid w:val="00240EE2"/>
    <w:rsid w:val="00331E2E"/>
    <w:rsid w:val="00334726"/>
    <w:rsid w:val="0043671E"/>
    <w:rsid w:val="00500DCB"/>
    <w:rsid w:val="006A7E38"/>
    <w:rsid w:val="006C3BC4"/>
    <w:rsid w:val="008865C4"/>
    <w:rsid w:val="008E62DD"/>
    <w:rsid w:val="008F5C59"/>
    <w:rsid w:val="00A37D57"/>
    <w:rsid w:val="00A70DC5"/>
    <w:rsid w:val="00A73676"/>
    <w:rsid w:val="00A76ADB"/>
    <w:rsid w:val="00A9227E"/>
    <w:rsid w:val="00B406A1"/>
    <w:rsid w:val="00B63B26"/>
    <w:rsid w:val="00B865D5"/>
    <w:rsid w:val="00D07A2E"/>
    <w:rsid w:val="00D6667C"/>
    <w:rsid w:val="00DC0643"/>
    <w:rsid w:val="00E62DA9"/>
    <w:rsid w:val="00E9540F"/>
    <w:rsid w:val="00F71249"/>
    <w:rsid w:val="00F849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9CE2F"/>
  <w15:docId w15:val="{507FCEB8-8B05-4190-9409-5750BD8E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71249"/>
    <w:pPr>
      <w:spacing w:after="0" w:line="270" w:lineRule="exact"/>
    </w:pPr>
    <w:rPr>
      <w:rFonts w:ascii="Calibri" w:eastAsia="Times" w:hAnsi="Calibri" w:cs="Times New Roman"/>
      <w:lang w:eastAsia="nl-BE"/>
    </w:rPr>
  </w:style>
  <w:style w:type="paragraph" w:styleId="Kop1">
    <w:name w:val="heading 1"/>
    <w:basedOn w:val="Standaard"/>
    <w:next w:val="Standaard"/>
    <w:link w:val="Kop1Char"/>
    <w:uiPriority w:val="9"/>
    <w:qFormat/>
    <w:rsid w:val="00331E2E"/>
    <w:pPr>
      <w:keepNext/>
      <w:keepLines/>
      <w:numPr>
        <w:numId w:val="7"/>
      </w:numPr>
      <w:spacing w:before="300" w:after="200" w:line="276" w:lineRule="auto"/>
      <w:outlineLvl w:val="0"/>
    </w:pPr>
    <w:rPr>
      <w:rFonts w:asciiTheme="minorHAnsi" w:eastAsiaTheme="majorEastAsia" w:hAnsiTheme="minorHAnsi" w:cstheme="majorBidi"/>
      <w:b/>
      <w:bCs/>
      <w:caps/>
      <w:color w:val="3C3D3C"/>
      <w:sz w:val="36"/>
      <w:szCs w:val="28"/>
      <w:lang w:eastAsia="en-US"/>
    </w:rPr>
  </w:style>
  <w:style w:type="paragraph" w:styleId="Kop2">
    <w:name w:val="heading 2"/>
    <w:basedOn w:val="Standaard"/>
    <w:next w:val="Standaard"/>
    <w:link w:val="Kop2Char"/>
    <w:uiPriority w:val="9"/>
    <w:unhideWhenUsed/>
    <w:qFormat/>
    <w:rsid w:val="00331E2E"/>
    <w:pPr>
      <w:keepNext/>
      <w:keepLines/>
      <w:numPr>
        <w:ilvl w:val="1"/>
        <w:numId w:val="7"/>
      </w:numPr>
      <w:spacing w:before="200" w:after="100" w:line="276" w:lineRule="auto"/>
      <w:outlineLvl w:val="1"/>
    </w:pPr>
    <w:rPr>
      <w:rFonts w:asciiTheme="minorHAnsi" w:eastAsiaTheme="majorEastAsia" w:hAnsiTheme="minorHAnsi" w:cstheme="majorBidi"/>
      <w:bCs/>
      <w:caps/>
      <w:sz w:val="32"/>
      <w:szCs w:val="26"/>
      <w:u w:val="dotted"/>
      <w:lang w:eastAsia="en-US"/>
    </w:rPr>
  </w:style>
  <w:style w:type="paragraph" w:styleId="Kop3">
    <w:name w:val="heading 3"/>
    <w:basedOn w:val="Standaard"/>
    <w:next w:val="Standaard"/>
    <w:link w:val="Kop3Char"/>
    <w:uiPriority w:val="9"/>
    <w:unhideWhenUsed/>
    <w:qFormat/>
    <w:rsid w:val="000230C7"/>
    <w:pPr>
      <w:keepNext/>
      <w:keepLines/>
      <w:numPr>
        <w:ilvl w:val="2"/>
        <w:numId w:val="7"/>
      </w:numPr>
      <w:spacing w:before="200" w:after="100" w:line="276" w:lineRule="auto"/>
      <w:outlineLvl w:val="2"/>
    </w:pPr>
    <w:rPr>
      <w:rFonts w:asciiTheme="minorHAnsi" w:eastAsiaTheme="majorEastAsia" w:hAnsiTheme="minorHAnsi" w:cstheme="majorBidi"/>
      <w:b/>
      <w:bCs/>
      <w:sz w:val="24"/>
      <w:lang w:eastAsia="en-US"/>
    </w:rPr>
  </w:style>
  <w:style w:type="paragraph" w:styleId="Kop4">
    <w:name w:val="heading 4"/>
    <w:basedOn w:val="Standaard"/>
    <w:next w:val="Standaard"/>
    <w:link w:val="Kop4Char"/>
    <w:uiPriority w:val="9"/>
    <w:unhideWhenUsed/>
    <w:qFormat/>
    <w:rsid w:val="00331E2E"/>
    <w:pPr>
      <w:keepNext/>
      <w:keepLines/>
      <w:numPr>
        <w:ilvl w:val="3"/>
        <w:numId w:val="7"/>
      </w:numPr>
      <w:spacing w:before="200" w:after="100" w:line="276" w:lineRule="auto"/>
      <w:ind w:left="862" w:hanging="862"/>
      <w:outlineLvl w:val="3"/>
    </w:pPr>
    <w:rPr>
      <w:rFonts w:asciiTheme="minorHAnsi" w:eastAsiaTheme="majorEastAsia" w:hAnsiTheme="minorHAnsi" w:cstheme="majorBidi"/>
      <w:b/>
      <w:bCs/>
      <w:iCs/>
      <w:color w:val="000000" w:themeColor="text1"/>
      <w:u w:val="single"/>
      <w:lang w:eastAsia="en-US"/>
    </w:rPr>
  </w:style>
  <w:style w:type="paragraph" w:styleId="Kop5">
    <w:name w:val="heading 5"/>
    <w:basedOn w:val="Standaard"/>
    <w:next w:val="Standaard"/>
    <w:link w:val="Kop5Char"/>
    <w:uiPriority w:val="9"/>
    <w:unhideWhenUsed/>
    <w:qFormat/>
    <w:rsid w:val="00E9540F"/>
    <w:pPr>
      <w:keepNext/>
      <w:keepLines/>
      <w:numPr>
        <w:ilvl w:val="4"/>
        <w:numId w:val="7"/>
      </w:numPr>
      <w:spacing w:before="200" w:after="100" w:line="276" w:lineRule="auto"/>
      <w:ind w:left="1009" w:hanging="1009"/>
      <w:outlineLvl w:val="4"/>
    </w:pPr>
    <w:rPr>
      <w:rFonts w:asciiTheme="minorHAnsi" w:eastAsiaTheme="majorEastAsia" w:hAnsiTheme="minorHAnsi" w:cstheme="majorBidi"/>
      <w:color w:val="3C3D3C"/>
      <w:lang w:eastAsia="en-US"/>
    </w:rPr>
  </w:style>
  <w:style w:type="paragraph" w:styleId="Kop6">
    <w:name w:val="heading 6"/>
    <w:basedOn w:val="Standaard"/>
    <w:next w:val="Standaard"/>
    <w:link w:val="Kop6Char"/>
    <w:uiPriority w:val="9"/>
    <w:semiHidden/>
    <w:unhideWhenUsed/>
    <w:qFormat/>
    <w:rsid w:val="00E9540F"/>
    <w:pPr>
      <w:keepNext/>
      <w:keepLines/>
      <w:numPr>
        <w:ilvl w:val="5"/>
        <w:numId w:val="7"/>
      </w:numPr>
      <w:spacing w:before="200" w:after="100" w:line="276" w:lineRule="auto"/>
      <w:ind w:left="1151" w:hanging="1151"/>
      <w:outlineLvl w:val="5"/>
    </w:pPr>
    <w:rPr>
      <w:rFonts w:asciiTheme="minorHAnsi" w:eastAsiaTheme="majorEastAsia" w:hAnsiTheme="minorHAnsi" w:cstheme="majorBidi"/>
      <w:iCs/>
      <w:color w:val="6F7173"/>
      <w:lang w:eastAsia="en-US"/>
    </w:rPr>
  </w:style>
  <w:style w:type="paragraph" w:styleId="Kop7">
    <w:name w:val="heading 7"/>
    <w:basedOn w:val="Standaard"/>
    <w:next w:val="Standaard"/>
    <w:link w:val="Kop7Char"/>
    <w:uiPriority w:val="9"/>
    <w:semiHidden/>
    <w:unhideWhenUsed/>
    <w:qFormat/>
    <w:rsid w:val="00331E2E"/>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331E2E"/>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331E2E"/>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31E2E"/>
    <w:rPr>
      <w:rFonts w:eastAsiaTheme="majorEastAsia" w:cstheme="majorBidi"/>
      <w:b/>
      <w:bCs/>
      <w:caps/>
      <w:color w:val="3C3D3C"/>
      <w:sz w:val="36"/>
      <w:szCs w:val="28"/>
    </w:rPr>
  </w:style>
  <w:style w:type="paragraph" w:styleId="Lijstalinea">
    <w:name w:val="List Paragraph"/>
    <w:basedOn w:val="Standaard"/>
    <w:uiPriority w:val="34"/>
    <w:qFormat/>
    <w:rsid w:val="00331E2E"/>
    <w:pPr>
      <w:spacing w:after="200" w:line="276" w:lineRule="auto"/>
      <w:ind w:left="720"/>
      <w:contextualSpacing/>
    </w:pPr>
    <w:rPr>
      <w:rFonts w:asciiTheme="minorHAnsi" w:eastAsiaTheme="minorHAnsi" w:hAnsiTheme="minorHAnsi" w:cstheme="minorBidi"/>
      <w:lang w:eastAsia="en-US"/>
    </w:rPr>
  </w:style>
  <w:style w:type="character" w:customStyle="1" w:styleId="Kop2Char">
    <w:name w:val="Kop 2 Char"/>
    <w:basedOn w:val="Standaardalinea-lettertype"/>
    <w:link w:val="Kop2"/>
    <w:uiPriority w:val="9"/>
    <w:rsid w:val="00331E2E"/>
    <w:rPr>
      <w:rFonts w:eastAsiaTheme="majorEastAsia" w:cstheme="majorBidi"/>
      <w:bCs/>
      <w:caps/>
      <w:sz w:val="32"/>
      <w:szCs w:val="26"/>
      <w:u w:val="dotted"/>
    </w:rPr>
  </w:style>
  <w:style w:type="character" w:customStyle="1" w:styleId="Kop3Char">
    <w:name w:val="Kop 3 Char"/>
    <w:basedOn w:val="Standaardalinea-lettertype"/>
    <w:link w:val="Kop3"/>
    <w:uiPriority w:val="9"/>
    <w:rsid w:val="000230C7"/>
    <w:rPr>
      <w:rFonts w:eastAsiaTheme="majorEastAsia" w:cstheme="majorBidi"/>
      <w:b/>
      <w:bCs/>
      <w:sz w:val="24"/>
    </w:rPr>
  </w:style>
  <w:style w:type="character" w:customStyle="1" w:styleId="Kop4Char">
    <w:name w:val="Kop 4 Char"/>
    <w:basedOn w:val="Standaardalinea-lettertype"/>
    <w:link w:val="Kop4"/>
    <w:uiPriority w:val="9"/>
    <w:rsid w:val="00331E2E"/>
    <w:rPr>
      <w:rFonts w:eastAsiaTheme="majorEastAsia" w:cstheme="majorBidi"/>
      <w:b/>
      <w:bCs/>
      <w:iCs/>
      <w:color w:val="000000" w:themeColor="text1"/>
      <w:u w:val="single"/>
    </w:rPr>
  </w:style>
  <w:style w:type="character" w:customStyle="1" w:styleId="Kop5Char">
    <w:name w:val="Kop 5 Char"/>
    <w:basedOn w:val="Standaardalinea-lettertype"/>
    <w:link w:val="Kop5"/>
    <w:uiPriority w:val="9"/>
    <w:rsid w:val="00E9540F"/>
    <w:rPr>
      <w:rFonts w:eastAsiaTheme="majorEastAsia" w:cstheme="majorBidi"/>
      <w:color w:val="3C3D3C"/>
    </w:rPr>
  </w:style>
  <w:style w:type="character" w:customStyle="1" w:styleId="Kop6Char">
    <w:name w:val="Kop 6 Char"/>
    <w:basedOn w:val="Standaardalinea-lettertype"/>
    <w:link w:val="Kop6"/>
    <w:uiPriority w:val="9"/>
    <w:semiHidden/>
    <w:rsid w:val="00E9540F"/>
    <w:rPr>
      <w:rFonts w:eastAsiaTheme="majorEastAsia" w:cstheme="majorBidi"/>
      <w:iCs/>
      <w:color w:val="6F7173"/>
    </w:rPr>
  </w:style>
  <w:style w:type="character" w:customStyle="1" w:styleId="Kop7Char">
    <w:name w:val="Kop 7 Char"/>
    <w:basedOn w:val="Standaardalinea-lettertype"/>
    <w:link w:val="Kop7"/>
    <w:uiPriority w:val="9"/>
    <w:semiHidden/>
    <w:rsid w:val="00331E2E"/>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331E2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331E2E"/>
    <w:rPr>
      <w:rFonts w:asciiTheme="majorHAnsi" w:eastAsiaTheme="majorEastAsia" w:hAnsiTheme="majorHAnsi" w:cstheme="majorBidi"/>
      <w:i/>
      <w:iCs/>
      <w:color w:val="404040" w:themeColor="text1" w:themeTint="BF"/>
      <w:sz w:val="20"/>
      <w:szCs w:val="20"/>
    </w:rPr>
  </w:style>
  <w:style w:type="character" w:styleId="Zwaar">
    <w:name w:val="Strong"/>
    <w:basedOn w:val="Standaardalinea-lettertype"/>
    <w:uiPriority w:val="22"/>
    <w:qFormat/>
    <w:rsid w:val="00E9540F"/>
    <w:rPr>
      <w:b/>
      <w:bCs/>
    </w:rPr>
  </w:style>
  <w:style w:type="paragraph" w:styleId="Titel">
    <w:name w:val="Title"/>
    <w:basedOn w:val="Standaard"/>
    <w:next w:val="Standaard"/>
    <w:link w:val="TitelChar"/>
    <w:uiPriority w:val="10"/>
    <w:qFormat/>
    <w:rsid w:val="00E9540F"/>
    <w:pPr>
      <w:pBdr>
        <w:bottom w:val="single" w:sz="8" w:space="4" w:color="auto"/>
      </w:pBdr>
      <w:spacing w:before="420" w:after="520" w:line="1200" w:lineRule="exact"/>
    </w:pPr>
    <w:rPr>
      <w:rFonts w:asciiTheme="minorHAnsi" w:eastAsiaTheme="majorEastAsia" w:hAnsiTheme="minorHAnsi" w:cstheme="majorBidi"/>
      <w:b/>
      <w:color w:val="000000" w:themeColor="text1"/>
      <w:spacing w:val="5"/>
      <w:kern w:val="28"/>
      <w:sz w:val="100"/>
      <w:szCs w:val="52"/>
      <w:lang w:eastAsia="en-US"/>
    </w:rPr>
  </w:style>
  <w:style w:type="character" w:customStyle="1" w:styleId="TitelChar">
    <w:name w:val="Titel Char"/>
    <w:basedOn w:val="Standaardalinea-lettertype"/>
    <w:link w:val="Titel"/>
    <w:uiPriority w:val="10"/>
    <w:rsid w:val="00E9540F"/>
    <w:rPr>
      <w:rFonts w:eastAsiaTheme="majorEastAsia" w:cstheme="majorBidi"/>
      <w:b/>
      <w:color w:val="000000" w:themeColor="text1"/>
      <w:spacing w:val="5"/>
      <w:kern w:val="28"/>
      <w:sz w:val="100"/>
      <w:szCs w:val="52"/>
    </w:rPr>
  </w:style>
  <w:style w:type="paragraph" w:styleId="Ondertitel">
    <w:name w:val="Subtitle"/>
    <w:basedOn w:val="Standaard"/>
    <w:next w:val="Standaard"/>
    <w:link w:val="OndertitelChar"/>
    <w:uiPriority w:val="11"/>
    <w:qFormat/>
    <w:rsid w:val="00B406A1"/>
    <w:pPr>
      <w:numPr>
        <w:ilvl w:val="1"/>
      </w:numPr>
      <w:spacing w:after="100" w:line="276" w:lineRule="auto"/>
    </w:pPr>
    <w:rPr>
      <w:rFonts w:asciiTheme="minorHAnsi" w:eastAsiaTheme="majorEastAsia" w:hAnsiTheme="minorHAnsi" w:cstheme="majorBidi"/>
      <w:i/>
      <w:iCs/>
      <w:spacing w:val="15"/>
      <w:sz w:val="24"/>
      <w:szCs w:val="24"/>
      <w:lang w:eastAsia="en-US"/>
    </w:rPr>
  </w:style>
  <w:style w:type="character" w:customStyle="1" w:styleId="OndertitelChar">
    <w:name w:val="Ondertitel Char"/>
    <w:basedOn w:val="Standaardalinea-lettertype"/>
    <w:link w:val="Ondertitel"/>
    <w:uiPriority w:val="11"/>
    <w:rsid w:val="00B406A1"/>
    <w:rPr>
      <w:rFonts w:eastAsiaTheme="majorEastAsia" w:cstheme="majorBidi"/>
      <w:i/>
      <w:iCs/>
      <w:spacing w:val="15"/>
      <w:sz w:val="24"/>
      <w:szCs w:val="24"/>
    </w:rPr>
  </w:style>
  <w:style w:type="character" w:styleId="Subtielebenadrukking">
    <w:name w:val="Subtle Emphasis"/>
    <w:basedOn w:val="Standaardalinea-lettertype"/>
    <w:uiPriority w:val="19"/>
    <w:qFormat/>
    <w:rsid w:val="00B406A1"/>
    <w:rPr>
      <w:rFonts w:asciiTheme="minorHAnsi" w:hAnsiTheme="minorHAnsi"/>
      <w:i/>
      <w:iCs/>
      <w:color w:val="808080" w:themeColor="text1" w:themeTint="7F"/>
    </w:rPr>
  </w:style>
  <w:style w:type="paragraph" w:styleId="Duidelijkcitaat">
    <w:name w:val="Intense Quote"/>
    <w:basedOn w:val="Standaard"/>
    <w:next w:val="Standaard"/>
    <w:link w:val="DuidelijkcitaatChar"/>
    <w:uiPriority w:val="30"/>
    <w:qFormat/>
    <w:rsid w:val="00B406A1"/>
    <w:pPr>
      <w:pBdr>
        <w:bottom w:val="single" w:sz="4" w:space="4" w:color="8BAE00"/>
      </w:pBdr>
      <w:spacing w:before="200" w:after="280" w:line="240" w:lineRule="exact"/>
      <w:ind w:left="936" w:right="936"/>
    </w:pPr>
    <w:rPr>
      <w:rFonts w:asciiTheme="minorHAnsi" w:eastAsiaTheme="minorHAnsi" w:hAnsiTheme="minorHAnsi" w:cstheme="minorBidi"/>
      <w:b/>
      <w:bCs/>
      <w:iCs/>
      <w:color w:val="8BAE00"/>
      <w:lang w:eastAsia="en-US"/>
    </w:rPr>
  </w:style>
  <w:style w:type="character" w:customStyle="1" w:styleId="DuidelijkcitaatChar">
    <w:name w:val="Duidelijk citaat Char"/>
    <w:basedOn w:val="Standaardalinea-lettertype"/>
    <w:link w:val="Duidelijkcitaat"/>
    <w:uiPriority w:val="30"/>
    <w:rsid w:val="00B406A1"/>
    <w:rPr>
      <w:b/>
      <w:bCs/>
      <w:iCs/>
      <w:color w:val="8BAE00"/>
    </w:rPr>
  </w:style>
  <w:style w:type="character" w:styleId="Subtieleverwijzing">
    <w:name w:val="Subtle Reference"/>
    <w:basedOn w:val="Standaardalinea-lettertype"/>
    <w:uiPriority w:val="31"/>
    <w:qFormat/>
    <w:rsid w:val="00B406A1"/>
    <w:rPr>
      <w:caps w:val="0"/>
      <w:smallCaps/>
      <w:color w:val="23789C"/>
      <w:u w:val="single"/>
    </w:rPr>
  </w:style>
  <w:style w:type="character" w:styleId="Intensieveverwijzing">
    <w:name w:val="Intense Reference"/>
    <w:basedOn w:val="Standaardalinea-lettertype"/>
    <w:uiPriority w:val="32"/>
    <w:qFormat/>
    <w:rsid w:val="00B406A1"/>
    <w:rPr>
      <w:b/>
      <w:bCs/>
      <w:smallCaps/>
      <w:color w:val="23789C"/>
      <w:spacing w:val="5"/>
      <w:u w:val="single"/>
    </w:rPr>
  </w:style>
  <w:style w:type="table" w:styleId="Tabelraster">
    <w:name w:val="Table Grid"/>
    <w:basedOn w:val="Standaardtabel"/>
    <w:rsid w:val="00D66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
    <w:name w:val="Adres"/>
    <w:uiPriority w:val="5"/>
    <w:qFormat/>
    <w:rsid w:val="00F71249"/>
    <w:pPr>
      <w:framePr w:hSpace="142" w:wrap="around" w:vAnchor="page" w:hAnchor="page" w:x="6096" w:y="2212"/>
      <w:spacing w:after="0" w:line="270" w:lineRule="exact"/>
      <w:contextualSpacing/>
      <w:suppressOverlap/>
    </w:pPr>
    <w:rPr>
      <w:rFonts w:ascii="Calibri" w:eastAsia="Times New Roman" w:hAnsi="Calibri" w:cs="Times New Roman"/>
      <w:lang w:val="fr-BE" w:eastAsia="nl-BE"/>
    </w:rPr>
  </w:style>
  <w:style w:type="paragraph" w:customStyle="1" w:styleId="Adresafzender">
    <w:name w:val="Adres afzender"/>
    <w:basedOn w:val="Standaard"/>
    <w:link w:val="AdresafzenderChar"/>
    <w:uiPriority w:val="5"/>
    <w:qFormat/>
    <w:rsid w:val="00F71249"/>
    <w:pPr>
      <w:tabs>
        <w:tab w:val="center" w:pos="4320"/>
        <w:tab w:val="right" w:pos="8640"/>
      </w:tabs>
    </w:pPr>
    <w:rPr>
      <w:sz w:val="20"/>
    </w:rPr>
  </w:style>
  <w:style w:type="paragraph" w:customStyle="1" w:styleId="Afdeling">
    <w:name w:val="Afdeling"/>
    <w:basedOn w:val="Adresafzender"/>
    <w:link w:val="AfdelingChar"/>
    <w:qFormat/>
    <w:rsid w:val="00F71249"/>
    <w:pPr>
      <w:tabs>
        <w:tab w:val="center" w:pos="992"/>
      </w:tabs>
    </w:pPr>
  </w:style>
  <w:style w:type="paragraph" w:customStyle="1" w:styleId="Referentie">
    <w:name w:val="Referentie"/>
    <w:uiPriority w:val="4"/>
    <w:qFormat/>
    <w:rsid w:val="00F71249"/>
    <w:pPr>
      <w:tabs>
        <w:tab w:val="left" w:pos="2552"/>
        <w:tab w:val="left" w:pos="4111"/>
        <w:tab w:val="left" w:pos="6379"/>
      </w:tabs>
      <w:spacing w:after="0" w:line="270" w:lineRule="exact"/>
    </w:pPr>
    <w:rPr>
      <w:rFonts w:ascii="Calibri" w:eastAsia="Times" w:hAnsi="Calibri" w:cs="Times New Roman"/>
      <w:sz w:val="20"/>
      <w:szCs w:val="20"/>
      <w:lang w:eastAsia="nl-BE"/>
    </w:rPr>
  </w:style>
  <w:style w:type="paragraph" w:customStyle="1" w:styleId="Referentietitel">
    <w:name w:val="Referentietitel"/>
    <w:uiPriority w:val="4"/>
    <w:qFormat/>
    <w:rsid w:val="00F71249"/>
    <w:pPr>
      <w:tabs>
        <w:tab w:val="left" w:pos="2552"/>
        <w:tab w:val="left" w:pos="4111"/>
        <w:tab w:val="left" w:pos="6379"/>
      </w:tabs>
      <w:spacing w:after="0" w:line="270" w:lineRule="exact"/>
    </w:pPr>
    <w:rPr>
      <w:rFonts w:ascii="Calibri" w:eastAsia="Times" w:hAnsi="Calibri" w:cs="Times New Roman"/>
      <w:b/>
      <w:sz w:val="20"/>
      <w:szCs w:val="20"/>
      <w:lang w:eastAsia="nl-BE"/>
    </w:rPr>
  </w:style>
  <w:style w:type="paragraph" w:customStyle="1" w:styleId="Referentietweederegel">
    <w:name w:val="Referentie tweede regel"/>
    <w:basedOn w:val="Referentie"/>
    <w:uiPriority w:val="4"/>
    <w:qFormat/>
    <w:rsid w:val="00F71249"/>
    <w:pPr>
      <w:tabs>
        <w:tab w:val="clear" w:pos="2552"/>
      </w:tabs>
    </w:pPr>
  </w:style>
  <w:style w:type="character" w:customStyle="1" w:styleId="vet">
    <w:name w:val="vet"/>
    <w:uiPriority w:val="1"/>
    <w:qFormat/>
    <w:rsid w:val="00F71249"/>
    <w:rPr>
      <w:rFonts w:ascii="Calibri" w:hAnsi="Calibri"/>
      <w:b/>
      <w:szCs w:val="20"/>
    </w:rPr>
  </w:style>
  <w:style w:type="character" w:customStyle="1" w:styleId="AdresafzenderChar">
    <w:name w:val="Adres afzender Char"/>
    <w:basedOn w:val="Standaardalinea-lettertype"/>
    <w:link w:val="Adresafzender"/>
    <w:uiPriority w:val="5"/>
    <w:rsid w:val="00F71249"/>
    <w:rPr>
      <w:rFonts w:ascii="Calibri" w:eastAsia="Times" w:hAnsi="Calibri" w:cs="Times New Roman"/>
      <w:sz w:val="20"/>
      <w:lang w:eastAsia="nl-BE"/>
    </w:rPr>
  </w:style>
  <w:style w:type="character" w:customStyle="1" w:styleId="AfdelingChar">
    <w:name w:val="Afdeling Char"/>
    <w:basedOn w:val="AdresafzenderChar"/>
    <w:link w:val="Afdeling"/>
    <w:rsid w:val="00F71249"/>
    <w:rPr>
      <w:rFonts w:ascii="Calibri" w:eastAsia="Times" w:hAnsi="Calibri" w:cs="Times New Roman"/>
      <w:sz w:val="20"/>
      <w:lang w:eastAsia="nl-BE"/>
    </w:rPr>
  </w:style>
  <w:style w:type="paragraph" w:customStyle="1" w:styleId="paginering">
    <w:name w:val="paginering"/>
    <w:basedOn w:val="Standaard"/>
    <w:uiPriority w:val="27"/>
    <w:qFormat/>
    <w:rsid w:val="00F71249"/>
    <w:pPr>
      <w:jc w:val="right"/>
    </w:pPr>
    <w:rPr>
      <w:noProof/>
      <w:sz w:val="18"/>
      <w:szCs w:val="18"/>
    </w:rPr>
  </w:style>
  <w:style w:type="paragraph" w:styleId="Koptekst">
    <w:name w:val="header"/>
    <w:basedOn w:val="Standaard"/>
    <w:link w:val="KoptekstChar"/>
    <w:uiPriority w:val="99"/>
    <w:unhideWhenUsed/>
    <w:rsid w:val="00F7124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71249"/>
    <w:rPr>
      <w:rFonts w:ascii="Calibri" w:eastAsia="Times" w:hAnsi="Calibri" w:cs="Times New Roman"/>
      <w:lang w:eastAsia="nl-BE"/>
    </w:rPr>
  </w:style>
  <w:style w:type="paragraph" w:styleId="Voettekst">
    <w:name w:val="footer"/>
    <w:basedOn w:val="Standaard"/>
    <w:link w:val="VoettekstChar"/>
    <w:uiPriority w:val="99"/>
    <w:unhideWhenUsed/>
    <w:rsid w:val="00F7124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71249"/>
    <w:rPr>
      <w:rFonts w:ascii="Calibri" w:eastAsia="Times" w:hAnsi="Calibri" w:cs="Times New Roman"/>
      <w:lang w:eastAsia="nl-BE"/>
    </w:rPr>
  </w:style>
  <w:style w:type="table" w:customStyle="1" w:styleId="Tabelraster1">
    <w:name w:val="Tabelraster1"/>
    <w:basedOn w:val="Standaardtabel"/>
    <w:next w:val="Tabelraster"/>
    <w:rsid w:val="0043671E"/>
    <w:pPr>
      <w:spacing w:after="0" w:line="240" w:lineRule="auto"/>
    </w:pPr>
    <w:rPr>
      <w:rFonts w:ascii="Verdana" w:eastAsia="Times New Roman" w:hAnsi="Verdana" w:cs="Times New Roman"/>
      <w:sz w:val="20"/>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rsid w:val="0043671E"/>
    <w:pPr>
      <w:spacing w:after="0" w:line="240" w:lineRule="auto"/>
    </w:pPr>
    <w:rPr>
      <w:rFonts w:ascii="Verdana" w:eastAsia="Times New Roman" w:hAnsi="Verdana" w:cs="Times New Roman"/>
      <w:sz w:val="20"/>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
    <w:name w:val="Opsomming"/>
    <w:basedOn w:val="Standaard"/>
    <w:qFormat/>
    <w:rsid w:val="00E62DA9"/>
    <w:pPr>
      <w:numPr>
        <w:numId w:val="11"/>
      </w:numPr>
      <w:tabs>
        <w:tab w:val="left" w:pos="851"/>
      </w:tabs>
      <w:ind w:left="851" w:hanging="567"/>
    </w:pPr>
    <w:rPr>
      <w:rFonts w:cs="Calibri"/>
    </w:rPr>
  </w:style>
  <w:style w:type="paragraph" w:styleId="Voetnoottekst">
    <w:name w:val="footnote text"/>
    <w:basedOn w:val="Standaard"/>
    <w:link w:val="VoetnoottekstChar"/>
    <w:uiPriority w:val="99"/>
    <w:semiHidden/>
    <w:unhideWhenUsed/>
    <w:rsid w:val="00E62DA9"/>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E62DA9"/>
    <w:rPr>
      <w:rFonts w:ascii="Calibri" w:eastAsia="Times" w:hAnsi="Calibri" w:cs="Times New Roman"/>
      <w:sz w:val="20"/>
      <w:szCs w:val="20"/>
      <w:lang w:eastAsia="nl-BE"/>
    </w:rPr>
  </w:style>
  <w:style w:type="character" w:styleId="Voetnootmarkering">
    <w:name w:val="footnote reference"/>
    <w:basedOn w:val="Standaardalinea-lettertype"/>
    <w:uiPriority w:val="99"/>
    <w:semiHidden/>
    <w:unhideWhenUsed/>
    <w:rsid w:val="00E62DA9"/>
    <w:rPr>
      <w:vertAlign w:val="superscript"/>
    </w:rPr>
  </w:style>
  <w:style w:type="character" w:styleId="Hyperlink">
    <w:name w:val="Hyperlink"/>
    <w:basedOn w:val="Standaardalinea-lettertype"/>
    <w:uiPriority w:val="99"/>
    <w:unhideWhenUsed/>
    <w:rsid w:val="00F849A1"/>
    <w:rPr>
      <w:color w:val="0000FF" w:themeColor="hyperlink"/>
      <w:u w:val="single"/>
    </w:rPr>
  </w:style>
  <w:style w:type="character" w:styleId="Onopgelostemelding">
    <w:name w:val="Unresolved Mention"/>
    <w:basedOn w:val="Standaardalinea-lettertype"/>
    <w:uiPriority w:val="99"/>
    <w:semiHidden/>
    <w:unhideWhenUsed/>
    <w:rsid w:val="00F849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arverslag.vrijwilligerswerk@wvg.vlaanderen.be" TargetMode="External"/><Relationship Id="rId18" Type="http://schemas.openxmlformats.org/officeDocument/2006/relationships/hyperlink" Target="http://wvg.vlaanderen.be/vrijwilligers/documenten/jaarverslag/IB-staat%20van%20ontv%20en%20uitg%20per%20act%20cen-20080201.xls" TargetMode="External"/><Relationship Id="rId26" Type="http://schemas.openxmlformats.org/officeDocument/2006/relationships/hyperlink" Target="http://wvg.vlaanderen.be/vrijwilligers/documenten/jaarverslag/IB-Model%20resultatenrekening_20080201.xls" TargetMode="External"/><Relationship Id="rId3" Type="http://schemas.openxmlformats.org/officeDocument/2006/relationships/customXml" Target="../customXml/item3.xml"/><Relationship Id="rId21" Type="http://schemas.openxmlformats.org/officeDocument/2006/relationships/hyperlink" Target="http://wvg.vlaanderen.be/vrijwilligers/documenten/jaarverslag/IB-Model%20resultatenrekening_20080201.xl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vg.vlaanderen.be/vrijwilligers/documenten/jaarverslag/OD_toelichtingVZW-Staat-bezit-schuld_2009.xls" TargetMode="External"/><Relationship Id="rId25" Type="http://schemas.openxmlformats.org/officeDocument/2006/relationships/hyperlink" Target="http://www.nbb.be"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vg.vlaanderen.be/vrijwilligers/documenten/jaarverslag/0D_VZW-Staat-ont-uitgave_2009.xls" TargetMode="External"/><Relationship Id="rId20" Type="http://schemas.openxmlformats.org/officeDocument/2006/relationships/hyperlink" Target="http://wvg.vlaanderen.be/vrijwilligers/documenten/jaarverslag/2009_VZW%20VKT_20090401.doc" TargetMode="External"/><Relationship Id="rId29" Type="http://schemas.openxmlformats.org/officeDocument/2006/relationships/hyperlink" Target="mailto:daniel.vandroogenbroeck@wvg.vlaanderen.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nbb.be/pub/03_00_00_00_00/03_04_00_00_00/03_04_01_00_00/03_04_01_06_00.htm?l=nl" TargetMode="External"/><Relationship Id="rId32" Type="http://schemas.openxmlformats.org/officeDocument/2006/relationships/hyperlink" Target="http://www.welzijnensamenleving.be" TargetMode="External"/><Relationship Id="rId5" Type="http://schemas.openxmlformats.org/officeDocument/2006/relationships/numbering" Target="numbering.xml"/><Relationship Id="rId15" Type="http://schemas.openxmlformats.org/officeDocument/2006/relationships/hyperlink" Target="https://www.departementwvg.be/welzijn-en-samenleving/subsidies/vrijwilligersorganisaties" TargetMode="External"/><Relationship Id="rId23" Type="http://schemas.openxmlformats.org/officeDocument/2006/relationships/hyperlink" Target="http://www.nbb.be" TargetMode="External"/><Relationship Id="rId28" Type="http://schemas.openxmlformats.org/officeDocument/2006/relationships/hyperlink" Target="http://www.just.fgov.be" TargetMode="External"/><Relationship Id="rId10" Type="http://schemas.openxmlformats.org/officeDocument/2006/relationships/endnotes" Target="endnotes.xml"/><Relationship Id="rId19" Type="http://schemas.openxmlformats.org/officeDocument/2006/relationships/hyperlink" Target="http://wvg.vlaanderen.be/vrijwilligers/documenten/jaarverslag/IB-Model%20lijst%20met%20alle%20subsidies-20080201.xls" TargetMode="External"/><Relationship Id="rId31" Type="http://schemas.openxmlformats.org/officeDocument/2006/relationships/hyperlink" Target="mailto:jaarverslag.vrijwilligerswerk@wvg.vlaanderen.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epartementwvg.be/welzijn-en-samenleving/subsidies/vrijwilligersorganisaties" TargetMode="External"/><Relationship Id="rId22" Type="http://schemas.openxmlformats.org/officeDocument/2006/relationships/hyperlink" Target="http://wvg.vlaanderen.be/vrijwilligers/documenten/jaarverslag/IB-Model%20detail%2073-rekeningen-20080201.xls" TargetMode="External"/><Relationship Id="rId27" Type="http://schemas.openxmlformats.org/officeDocument/2006/relationships/hyperlink" Target="https://www.departementwvg.be/welzijn-en-samenleving/subsidies/vrijwilligersorganisaties" TargetMode="External"/><Relationship Id="rId30" Type="http://schemas.openxmlformats.org/officeDocument/2006/relationships/hyperlink" Target="mailto:marcel.lauwers@wvg.vlaanderen.be"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8BAE00"/>
      </a:dk2>
      <a:lt2>
        <a:srgbClr val="EEECE1"/>
      </a:lt2>
      <a:accent1>
        <a:srgbClr val="8BAE00"/>
      </a:accent1>
      <a:accent2>
        <a:srgbClr val="23789C"/>
      </a:accent2>
      <a:accent3>
        <a:srgbClr val="C63131"/>
      </a:accent3>
      <a:accent4>
        <a:srgbClr val="C68031"/>
      </a:accent4>
      <a:accent5>
        <a:srgbClr val="FFE615"/>
      </a:accent5>
      <a:accent6>
        <a:srgbClr val="443939"/>
      </a:accent6>
      <a:hlink>
        <a:srgbClr val="0000FF"/>
      </a:hlink>
      <a:folHlink>
        <a:srgbClr val="800080"/>
      </a:folHlink>
    </a:clrScheme>
    <a:fontScheme name="Aangepast 2">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0D4AFD1B9F2A4390B8B6BCE03E5522" ma:contentTypeVersion="4" ma:contentTypeDescription="Een nieuw document maken." ma:contentTypeScope="" ma:versionID="176681a91259e30309dba0d45d07ce73">
  <xsd:schema xmlns:xsd="http://www.w3.org/2001/XMLSchema" xmlns:xs="http://www.w3.org/2001/XMLSchema" xmlns:p="http://schemas.microsoft.com/office/2006/metadata/properties" xmlns:ns2="9086623e-a14f-4b3e-8ce0-f5529cec6887" xmlns:ns3="5a0a5606-d206-4ac4-bfea-ba4965f46710" targetNamespace="http://schemas.microsoft.com/office/2006/metadata/properties" ma:root="true" ma:fieldsID="69eeca302258d83ff7e02e07a713a301" ns2:_="" ns3:_="">
    <xsd:import namespace="9086623e-a14f-4b3e-8ce0-f5529cec6887"/>
    <xsd:import namespace="5a0a5606-d206-4ac4-bfea-ba4965f467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6623e-a14f-4b3e-8ce0-f5529cec688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0a5606-d206-4ac4-bfea-ba4965f467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EF193-1631-4D71-BA92-1F5355A17A45}">
  <ds:schemaRefs>
    <ds:schemaRef ds:uri="http://schemas.microsoft.com/sharepoint/v3/contenttype/forms"/>
  </ds:schemaRefs>
</ds:datastoreItem>
</file>

<file path=customXml/itemProps2.xml><?xml version="1.0" encoding="utf-8"?>
<ds:datastoreItem xmlns:ds="http://schemas.openxmlformats.org/officeDocument/2006/customXml" ds:itemID="{3BA165AD-CAE5-4A71-BF34-00EB1088B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6623e-a14f-4b3e-8ce0-f5529cec6887"/>
    <ds:schemaRef ds:uri="5a0a5606-d206-4ac4-bfea-ba4965f46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9EBD13-DE54-4884-8D41-9581CE4216A8}">
  <ds:schemaRefs>
    <ds:schemaRef ds:uri="5a0a5606-d206-4ac4-bfea-ba4965f46710"/>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9086623e-a14f-4b3e-8ce0-f5529cec6887"/>
    <ds:schemaRef ds:uri="http://www.w3.org/XML/1998/namespace"/>
    <ds:schemaRef ds:uri="http://purl.org/dc/dcmitype/"/>
  </ds:schemaRefs>
</ds:datastoreItem>
</file>

<file path=customXml/itemProps4.xml><?xml version="1.0" encoding="utf-8"?>
<ds:datastoreItem xmlns:ds="http://schemas.openxmlformats.org/officeDocument/2006/customXml" ds:itemID="{4DB89E57-A15E-4174-A080-C2DAFB38B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2145</Words>
  <Characters>11798</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Rudder, Carmen</dc:creator>
  <cp:lastModifiedBy>Taets Gerlinde</cp:lastModifiedBy>
  <cp:revision>3</cp:revision>
  <dcterms:created xsi:type="dcterms:W3CDTF">2018-11-30T14:36:00Z</dcterms:created>
  <dcterms:modified xsi:type="dcterms:W3CDTF">2018-11-30T14:44:00Z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0x0101007F0D4AFD1B9F2A4390B8B6BCE03E5522</vt:lpwstr>
  </property>
</Properties>
</file>