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F849A1" w14:paraId="1F69CE36" w14:textId="77777777" w:rsidTr="00DC0643">
        <w:trPr>
          <w:trHeight w:val="1843"/>
        </w:trPr>
        <w:tc>
          <w:tcPr>
            <w:tcW w:w="4395" w:type="dxa"/>
          </w:tcPr>
          <w:p w14:paraId="1F69CE2F" w14:textId="76E29925" w:rsidR="00E62DA9" w:rsidRPr="00DC0643" w:rsidRDefault="0002075F" w:rsidP="0002075F">
            <w:pPr>
              <w:pStyle w:val="Afdeling"/>
              <w:tabs>
                <w:tab w:val="left" w:pos="3119"/>
              </w:tabs>
              <w:spacing w:line="240" w:lineRule="exact"/>
              <w:rPr>
                <w:rFonts w:cs="Calibri"/>
                <w:b/>
              </w:rPr>
            </w:pPr>
            <w:r w:rsidRPr="00DC0643">
              <w:rPr>
                <w:rFonts w:cs="Calibri"/>
                <w:b/>
              </w:rPr>
              <w:t xml:space="preserve">Afdeling </w:t>
            </w:r>
            <w:r w:rsidR="00F849A1">
              <w:rPr>
                <w:rFonts w:cs="Calibri"/>
                <w:b/>
              </w:rPr>
              <w:t>Welzijn en Samenleving</w:t>
            </w:r>
          </w:p>
          <w:p w14:paraId="1F69CE30" w14:textId="77777777" w:rsidR="00E62DA9" w:rsidRPr="00DC0643" w:rsidRDefault="00E62DA9" w:rsidP="0002075F">
            <w:pPr>
              <w:pStyle w:val="Adresafzender"/>
              <w:spacing w:line="240" w:lineRule="exact"/>
              <w:rPr>
                <w:rFonts w:cs="Calibri"/>
              </w:rPr>
            </w:pPr>
            <w:r w:rsidRPr="00DC0643">
              <w:rPr>
                <w:rFonts w:cs="Calibri"/>
              </w:rPr>
              <w:t xml:space="preserve">Koning Albert II-laan 35 bus </w:t>
            </w:r>
            <w:r w:rsidR="008E62DD" w:rsidRPr="00DC0643">
              <w:rPr>
                <w:rFonts w:cs="Calibri"/>
              </w:rPr>
              <w:t>30</w:t>
            </w:r>
          </w:p>
          <w:p w14:paraId="1F69CE31" w14:textId="77777777" w:rsidR="00E62DA9" w:rsidRPr="00DC0643" w:rsidRDefault="00E62DA9" w:rsidP="0002075F">
            <w:pPr>
              <w:pStyle w:val="Adresafzender"/>
              <w:spacing w:line="240" w:lineRule="exact"/>
              <w:rPr>
                <w:rFonts w:cs="Calibri"/>
              </w:rPr>
            </w:pPr>
            <w:r w:rsidRPr="00DC0643">
              <w:rPr>
                <w:rFonts w:cs="Calibri"/>
              </w:rPr>
              <w:t>1030 Brussel</w:t>
            </w:r>
          </w:p>
          <w:p w14:paraId="1F69CE33" w14:textId="025F5D01" w:rsidR="00E62DA9" w:rsidRPr="002D78F0" w:rsidRDefault="00E62DA9" w:rsidP="0002075F">
            <w:pPr>
              <w:pStyle w:val="Adresafzender"/>
              <w:spacing w:line="240" w:lineRule="exact"/>
              <w:rPr>
                <w:rFonts w:cs="Calibri"/>
              </w:rPr>
            </w:pPr>
            <w:r w:rsidRPr="002D78F0">
              <w:rPr>
                <w:rStyle w:val="vet"/>
                <w:rFonts w:cs="Calibri"/>
              </w:rPr>
              <w:t>T</w:t>
            </w:r>
            <w:r w:rsidRPr="002D78F0">
              <w:rPr>
                <w:rFonts w:cs="Calibri"/>
                <w:b/>
              </w:rPr>
              <w:t xml:space="preserve"> </w:t>
            </w:r>
            <w:r w:rsidR="0002075F" w:rsidRPr="002D78F0">
              <w:rPr>
                <w:rFonts w:cs="Calibri"/>
                <w:szCs w:val="20"/>
              </w:rPr>
              <w:t xml:space="preserve">02 553 </w:t>
            </w:r>
            <w:r w:rsidR="00F849A1" w:rsidRPr="002D78F0">
              <w:rPr>
                <w:rFonts w:cs="Calibri"/>
                <w:szCs w:val="20"/>
              </w:rPr>
              <w:t>33 30</w:t>
            </w:r>
          </w:p>
          <w:p w14:paraId="1F69CE34" w14:textId="5D6535E5" w:rsidR="00E62DA9" w:rsidRPr="002D78F0" w:rsidRDefault="00F849A1" w:rsidP="0002075F">
            <w:pPr>
              <w:pStyle w:val="Adresafzender"/>
              <w:spacing w:line="240" w:lineRule="exact"/>
              <w:rPr>
                <w:rStyle w:val="vet"/>
                <w:rFonts w:cs="Calibri"/>
              </w:rPr>
            </w:pPr>
            <w:r w:rsidRPr="002D78F0">
              <w:rPr>
                <w:rStyle w:val="vet"/>
                <w:rFonts w:cs="Calibri"/>
              </w:rPr>
              <w:t>www.departementwvg.be</w:t>
            </w:r>
          </w:p>
          <w:p w14:paraId="2D644CDA" w14:textId="31909280" w:rsidR="00F849A1" w:rsidRPr="009B5B0D" w:rsidRDefault="00F849A1" w:rsidP="0002075F">
            <w:pPr>
              <w:pStyle w:val="Adresafzender"/>
              <w:spacing w:line="240" w:lineRule="exact"/>
              <w:rPr>
                <w:rStyle w:val="vet"/>
                <w:rFonts w:cs="Calibri"/>
              </w:rPr>
            </w:pPr>
            <w:r w:rsidRPr="009B5B0D">
              <w:rPr>
                <w:rStyle w:val="vet"/>
                <w:rFonts w:cs="Calibri"/>
              </w:rPr>
              <w:t>www.welzijnensamenleving.be</w:t>
            </w:r>
          </w:p>
          <w:p w14:paraId="1F69CE35" w14:textId="77777777" w:rsidR="00E62DA9" w:rsidRPr="009B5B0D" w:rsidRDefault="00E62DA9" w:rsidP="0002075F">
            <w:pPr>
              <w:pStyle w:val="Adresafzender"/>
              <w:spacing w:line="240" w:lineRule="exact"/>
              <w:rPr>
                <w:rFonts w:cs="Calibri"/>
              </w:rPr>
            </w:pPr>
          </w:p>
        </w:tc>
      </w:tr>
    </w:tbl>
    <w:p w14:paraId="1F69CE37" w14:textId="77777777" w:rsidR="00F71249" w:rsidRPr="009B5B0D" w:rsidRDefault="00F71249" w:rsidP="00F71249">
      <w:pPr>
        <w:pStyle w:val="Referentietitel"/>
        <w:rPr>
          <w:rFonts w:cs="Calibri"/>
        </w:rPr>
      </w:pPr>
    </w:p>
    <w:p w14:paraId="1F69CE38" w14:textId="77777777" w:rsidR="00F71249" w:rsidRPr="009B5B0D" w:rsidRDefault="00F71249" w:rsidP="00F71249">
      <w:pPr>
        <w:rPr>
          <w:rFonts w:cs="Calibri"/>
        </w:rPr>
        <w:sectPr w:rsidR="00F71249" w:rsidRPr="009B5B0D" w:rsidSect="00F71249">
          <w:headerReference w:type="even" r:id="rId11"/>
          <w:headerReference w:type="default" r:id="rId12"/>
          <w:footerReference w:type="even" r:id="rId13"/>
          <w:footerReference w:type="default" r:id="rId14"/>
          <w:headerReference w:type="first" r:id="rId15"/>
          <w:footerReference w:type="first" r:id="rId16"/>
          <w:pgSz w:w="11906" w:h="16838" w:code="9"/>
          <w:pgMar w:top="2642" w:right="851" w:bottom="1985"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1F69CE3A" w14:textId="77777777" w:rsidTr="00CC7658">
        <w:trPr>
          <w:trHeight w:hRule="exact" w:val="204"/>
        </w:trPr>
        <w:tc>
          <w:tcPr>
            <w:tcW w:w="9498" w:type="dxa"/>
          </w:tcPr>
          <w:p w14:paraId="1F69CE39"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9B5B0D">
              <w:rPr>
                <w:rFonts w:eastAsia="Times New Roman" w:cs="Calibri"/>
                <w:color w:val="000000"/>
                <w:spacing w:val="5"/>
                <w:kern w:val="28"/>
                <w:sz w:val="16"/>
                <w:szCs w:val="16"/>
                <w:lang w:val="nl-BE"/>
              </w:rPr>
              <w:tab/>
            </w:r>
            <w:r w:rsidRPr="00DC0643">
              <w:rPr>
                <w:rFonts w:eastAsia="Times New Roman" w:cs="Calibri"/>
                <w:color w:val="000000"/>
                <w:spacing w:val="5"/>
                <w:kern w:val="28"/>
                <w:sz w:val="16"/>
                <w:szCs w:val="16"/>
                <w:lang w:val="nl-BE"/>
              </w:rPr>
              <w:t>/////////////////////////////////////////////////////////////////////////////////////////////////////////////////////////////////////////////////////</w:t>
            </w:r>
          </w:p>
        </w:tc>
      </w:tr>
    </w:tbl>
    <w:p w14:paraId="796190A2" w14:textId="0C9C9C33" w:rsidR="002D78F0" w:rsidRPr="00DC0643" w:rsidRDefault="002D78F0" w:rsidP="0043671E">
      <w:pPr>
        <w:spacing w:line="240" w:lineRule="auto"/>
        <w:contextualSpacing/>
        <w:rPr>
          <w:rFonts w:eastAsia="Times New Roman" w:cs="Calibri"/>
          <w:b/>
          <w:spacing w:val="5"/>
          <w:kern w:val="28"/>
          <w:sz w:val="44"/>
          <w:szCs w:val="64"/>
        </w:rPr>
      </w:pPr>
      <w:r>
        <w:rPr>
          <w:rFonts w:eastAsia="Times New Roman" w:cs="Calibri"/>
          <w:b/>
          <w:spacing w:val="5"/>
          <w:kern w:val="28"/>
          <w:sz w:val="44"/>
          <w:szCs w:val="64"/>
        </w:rPr>
        <w:t xml:space="preserve">Centra voor teleonthaal – inhoudelijk jaarverslag </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1F69CE3D" w14:textId="77777777" w:rsidTr="00CC7658">
        <w:trPr>
          <w:trHeight w:hRule="exact" w:val="204"/>
        </w:trPr>
        <w:tc>
          <w:tcPr>
            <w:tcW w:w="9498" w:type="dxa"/>
          </w:tcPr>
          <w:p w14:paraId="1F69CE3C"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p w14:paraId="170C797E" w14:textId="3A387640" w:rsidR="002D78F0" w:rsidRPr="00232277" w:rsidRDefault="009504E1" w:rsidP="002D78F0">
      <w:pPr>
        <w:pStyle w:val="Vraagintern"/>
        <w:rPr>
          <w:rStyle w:val="Nadruk"/>
          <w:i/>
          <w:iCs w:val="0"/>
        </w:rPr>
      </w:pPr>
      <w:r>
        <w:rPr>
          <w:rStyle w:val="Nadruk"/>
        </w:rPr>
        <w:br/>
      </w:r>
      <w:r w:rsidR="002D78F0">
        <w:rPr>
          <w:rStyle w:val="Nadruk"/>
        </w:rPr>
        <w:t>Waarvoor dient dit formulier?</w:t>
      </w:r>
    </w:p>
    <w:p w14:paraId="549D87DA" w14:textId="1A0B17EA" w:rsidR="002D78F0" w:rsidRDefault="002D78F0" w:rsidP="002D78F0">
      <w:pPr>
        <w:pStyle w:val="Aanwijzing"/>
      </w:pPr>
      <w:r w:rsidRPr="00EF3613">
        <w:t xml:space="preserve">De centra voor teleonthaal </w:t>
      </w:r>
      <w:r>
        <w:t>bezorgen vóór 1</w:t>
      </w:r>
      <w:r w:rsidR="0042538B">
        <w:t>5</w:t>
      </w:r>
      <w:r>
        <w:t xml:space="preserve"> mei een inhoudelijk verslag aan de administratie, waarin wordt beschreven op </w:t>
      </w:r>
      <w:r w:rsidRPr="00C402CC">
        <w:t>welke wijze het hulp- en dienstverleningsaanbod zoals dat in het beleidsplan wordt omschreven, is gerealiseerd of gewijzigd</w:t>
      </w:r>
      <w:r>
        <w:t xml:space="preserve">. Deze beschrijving gebeurt onder meer aan de hand van de resultaatgerichte indicatoren, </w:t>
      </w:r>
      <w:r w:rsidRPr="00EF3613">
        <w:t xml:space="preserve">zoals bepaald in het ministerieel besluit van 11 december 2013 houdende de bepaling van resultaatgerichte indicatoren en de concretisering van de zorgaspecten voor de centra voor algemeen welzijnswerk en de centra voor teleonthaal. </w:t>
      </w:r>
      <w:r>
        <w:t xml:space="preserve">Aansluitend bevat het inhoudelijk jaarverslag ook gerichte beleidssignalen naar de Vlaamse overheid en de gegevens uit de registratie van de hulp- en dienstverlening. </w:t>
      </w:r>
    </w:p>
    <w:p w14:paraId="3A718F10" w14:textId="77777777" w:rsidR="002D78F0" w:rsidRDefault="002D78F0" w:rsidP="002D78F0">
      <w:pPr>
        <w:pStyle w:val="Aanwijzing"/>
      </w:pPr>
    </w:p>
    <w:p w14:paraId="318A1CA0" w14:textId="77777777" w:rsidR="002D78F0" w:rsidRDefault="002D78F0" w:rsidP="002D78F0">
      <w:pPr>
        <w:pStyle w:val="Aanwijzing"/>
      </w:pPr>
      <w:r>
        <w:t xml:space="preserve">Voor de cijfergegevens van de resultaatgerichte indicatoren en de cliëntregistratie volstaat het te verwijzen naar </w:t>
      </w:r>
      <w:r w:rsidRPr="00EF3613">
        <w:t xml:space="preserve">afzonderlijke </w:t>
      </w:r>
      <w:r>
        <w:t>E</w:t>
      </w:r>
      <w:r w:rsidRPr="00EF3613">
        <w:t xml:space="preserve">xcel-bijlage </w:t>
      </w:r>
      <w:r>
        <w:t xml:space="preserve">waarin deze data gestructureerd worden weergegeven. U gebruikt dit formulier om – waar nodig – meer duiding en contextinformatie bij de indicatoren en registratie te geven, belangrijke evoluties aan te geven en beleidssignalen aan de Vlaamse overheid door te geven. </w:t>
      </w:r>
    </w:p>
    <w:p w14:paraId="1A78E85D" w14:textId="77777777" w:rsidR="002D78F0" w:rsidRDefault="002D78F0" w:rsidP="002D78F0">
      <w:pPr>
        <w:pStyle w:val="Aanwijzing"/>
      </w:pPr>
    </w:p>
    <w:p w14:paraId="2B770124" w14:textId="77777777" w:rsidR="002D78F0" w:rsidRPr="00EF3613" w:rsidRDefault="002D78F0" w:rsidP="002D78F0">
      <w:pPr>
        <w:pStyle w:val="Aanwijzing"/>
        <w:rPr>
          <w:b/>
        </w:rPr>
      </w:pPr>
      <w:r w:rsidRPr="00EF3613">
        <w:rPr>
          <w:b/>
        </w:rPr>
        <w:t>Hoe vult u dit formulier in?</w:t>
      </w:r>
    </w:p>
    <w:p w14:paraId="0F739540" w14:textId="77777777" w:rsidR="002D78F0" w:rsidRDefault="002D78F0" w:rsidP="002D78F0">
      <w:pPr>
        <w:pStyle w:val="Aanwijzing"/>
      </w:pPr>
      <w:r>
        <w:t>Vul dit formulier elektronisch in. De antwoordruimte wordt automatisch groter naarmate u meer tekst intikt. Formuleer uw antwoord beknopt, maar zorg ervoor dat u het voldoende concreet en duidelijk formuleert. Als bij een indicator geen extra toelichting nodig is, laat u het antwoord open.</w:t>
      </w:r>
    </w:p>
    <w:p w14:paraId="44296829" w14:textId="6031838D" w:rsidR="002D78F0" w:rsidRPr="002D78F0" w:rsidRDefault="002D78F0" w:rsidP="002D78F0">
      <w:pPr>
        <w:rPr>
          <w:lang w:eastAsia="en-US"/>
        </w:rPr>
      </w:pPr>
      <w:r>
        <w:rPr>
          <w:lang w:eastAsia="en-US"/>
        </w:rPr>
        <w:br/>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2891"/>
        <w:gridCol w:w="567"/>
        <w:gridCol w:w="142"/>
        <w:gridCol w:w="567"/>
        <w:gridCol w:w="142"/>
        <w:gridCol w:w="567"/>
        <w:gridCol w:w="141"/>
        <w:gridCol w:w="567"/>
        <w:gridCol w:w="4537"/>
      </w:tblGrid>
      <w:tr w:rsidR="0001633C" w:rsidRPr="003D114E" w14:paraId="52E9365E" w14:textId="77777777" w:rsidTr="004B7D84">
        <w:trPr>
          <w:trHeight w:hRule="exact" w:val="397"/>
        </w:trPr>
        <w:tc>
          <w:tcPr>
            <w:tcW w:w="142" w:type="dxa"/>
            <w:tcBorders>
              <w:top w:val="nil"/>
              <w:left w:val="nil"/>
              <w:bottom w:val="nil"/>
              <w:right w:val="nil"/>
            </w:tcBorders>
            <w:shd w:val="clear" w:color="auto" w:fill="8BAE00"/>
          </w:tcPr>
          <w:p w14:paraId="248899EC" w14:textId="77777777" w:rsidR="0001633C" w:rsidRPr="003D114E" w:rsidRDefault="0001633C" w:rsidP="00206291">
            <w:pPr>
              <w:pStyle w:val="leeg"/>
            </w:pPr>
          </w:p>
        </w:tc>
        <w:tc>
          <w:tcPr>
            <w:tcW w:w="10121" w:type="dxa"/>
            <w:gridSpan w:val="9"/>
            <w:tcBorders>
              <w:top w:val="nil"/>
              <w:left w:val="nil"/>
              <w:bottom w:val="nil"/>
              <w:right w:val="nil"/>
            </w:tcBorders>
            <w:shd w:val="clear" w:color="auto" w:fill="8BAE00"/>
          </w:tcPr>
          <w:p w14:paraId="2785CBD3" w14:textId="77777777" w:rsidR="0001633C" w:rsidRPr="004B7D84" w:rsidRDefault="0001633C" w:rsidP="00FF6C1F">
            <w:pPr>
              <w:rPr>
                <w:b/>
                <w:sz w:val="24"/>
                <w:szCs w:val="24"/>
              </w:rPr>
            </w:pPr>
            <w:r w:rsidRPr="004B7D84">
              <w:rPr>
                <w:b/>
                <w:color w:val="FFFFFF" w:themeColor="background1"/>
                <w:sz w:val="24"/>
                <w:szCs w:val="24"/>
              </w:rPr>
              <w:t>Gegevens van de organisatie</w:t>
            </w:r>
          </w:p>
        </w:tc>
      </w:tr>
      <w:tr w:rsidR="0001633C" w:rsidRPr="003D114E" w14:paraId="03CAF073" w14:textId="77777777" w:rsidTr="00206291">
        <w:trPr>
          <w:trHeight w:hRule="exact" w:val="113"/>
        </w:trPr>
        <w:tc>
          <w:tcPr>
            <w:tcW w:w="10263" w:type="dxa"/>
            <w:gridSpan w:val="10"/>
            <w:tcBorders>
              <w:top w:val="nil"/>
              <w:left w:val="nil"/>
              <w:bottom w:val="nil"/>
              <w:right w:val="nil"/>
            </w:tcBorders>
            <w:shd w:val="clear" w:color="auto" w:fill="auto"/>
          </w:tcPr>
          <w:p w14:paraId="57D79062" w14:textId="77777777" w:rsidR="0001633C" w:rsidRPr="003D114E" w:rsidRDefault="0001633C" w:rsidP="00206291">
            <w:pPr>
              <w:pStyle w:val="leeg"/>
            </w:pPr>
          </w:p>
        </w:tc>
      </w:tr>
      <w:tr w:rsidR="0001633C" w:rsidRPr="003D114E" w14:paraId="5BAAF10E" w14:textId="77777777" w:rsidTr="004B7D84">
        <w:trPr>
          <w:trHeight w:val="340"/>
        </w:trPr>
        <w:tc>
          <w:tcPr>
            <w:tcW w:w="142" w:type="dxa"/>
            <w:tcBorders>
              <w:top w:val="nil"/>
              <w:left w:val="nil"/>
              <w:bottom w:val="nil"/>
              <w:right w:val="nil"/>
            </w:tcBorders>
            <w:shd w:val="clear" w:color="auto" w:fill="auto"/>
          </w:tcPr>
          <w:p w14:paraId="1B770E06" w14:textId="77777777" w:rsidR="0001633C" w:rsidRPr="00A22C24" w:rsidRDefault="0001633C" w:rsidP="00A22C24">
            <w:pPr>
              <w:rPr>
                <w:rStyle w:val="Zwaar"/>
              </w:rPr>
            </w:pPr>
            <w:r w:rsidRPr="00A22C24">
              <w:rPr>
                <w:rStyle w:val="Zwaar"/>
              </w:rPr>
              <w:t>1</w:t>
            </w:r>
          </w:p>
        </w:tc>
        <w:tc>
          <w:tcPr>
            <w:tcW w:w="10121" w:type="dxa"/>
            <w:gridSpan w:val="9"/>
            <w:tcBorders>
              <w:top w:val="nil"/>
              <w:left w:val="nil"/>
              <w:bottom w:val="nil"/>
              <w:right w:val="nil"/>
            </w:tcBorders>
            <w:shd w:val="clear" w:color="auto" w:fill="auto"/>
          </w:tcPr>
          <w:p w14:paraId="4161B008" w14:textId="58C03FF1" w:rsidR="0001633C" w:rsidRPr="00A22C24" w:rsidRDefault="00A22C24" w:rsidP="00A22C24">
            <w:pPr>
              <w:rPr>
                <w:rStyle w:val="Zwaar"/>
              </w:rPr>
            </w:pPr>
            <w:r>
              <w:rPr>
                <w:rStyle w:val="Zwaar"/>
              </w:rPr>
              <w:t xml:space="preserve"> </w:t>
            </w:r>
            <w:r w:rsidR="0001633C" w:rsidRPr="00A22C24">
              <w:rPr>
                <w:rStyle w:val="Zwaar"/>
              </w:rPr>
              <w:t>Vul de gegevens van de maatschappelijke zetel van de organisatie in.</w:t>
            </w:r>
          </w:p>
        </w:tc>
      </w:tr>
      <w:tr w:rsidR="0001633C" w:rsidRPr="003D114E" w14:paraId="17FA4212" w14:textId="77777777" w:rsidTr="004B7D84">
        <w:trPr>
          <w:trHeight w:val="340"/>
        </w:trPr>
        <w:tc>
          <w:tcPr>
            <w:tcW w:w="142" w:type="dxa"/>
            <w:tcBorders>
              <w:top w:val="nil"/>
              <w:left w:val="nil"/>
              <w:bottom w:val="nil"/>
              <w:right w:val="nil"/>
            </w:tcBorders>
            <w:shd w:val="clear" w:color="auto" w:fill="auto"/>
          </w:tcPr>
          <w:p w14:paraId="47EE913C"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26467AE6" w14:textId="77777777" w:rsidR="0001633C" w:rsidRPr="003D114E" w:rsidRDefault="0001633C" w:rsidP="00206291">
            <w:pPr>
              <w:jc w:val="right"/>
            </w:pPr>
            <w:r w:rsidRPr="003D114E">
              <w:t>naam</w:t>
            </w:r>
          </w:p>
        </w:tc>
        <w:tc>
          <w:tcPr>
            <w:tcW w:w="7230" w:type="dxa"/>
            <w:gridSpan w:val="8"/>
            <w:tcBorders>
              <w:top w:val="nil"/>
              <w:left w:val="nil"/>
              <w:bottom w:val="dotted" w:sz="6" w:space="0" w:color="auto"/>
              <w:right w:val="nil"/>
            </w:tcBorders>
            <w:shd w:val="clear" w:color="auto" w:fill="auto"/>
          </w:tcPr>
          <w:p w14:paraId="78E583B2"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03F1E808" w14:textId="77777777" w:rsidTr="004B7D84">
        <w:trPr>
          <w:trHeight w:val="340"/>
        </w:trPr>
        <w:tc>
          <w:tcPr>
            <w:tcW w:w="142" w:type="dxa"/>
            <w:tcBorders>
              <w:top w:val="nil"/>
              <w:left w:val="nil"/>
              <w:bottom w:val="nil"/>
              <w:right w:val="nil"/>
            </w:tcBorders>
            <w:shd w:val="clear" w:color="auto" w:fill="auto"/>
          </w:tcPr>
          <w:p w14:paraId="76C5707F"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0F79AEAD" w14:textId="77777777" w:rsidR="0001633C" w:rsidRPr="003D114E" w:rsidRDefault="0001633C" w:rsidP="00206291">
            <w:pPr>
              <w:jc w:val="right"/>
            </w:pPr>
            <w:r w:rsidRPr="003D114E">
              <w:t>straat en nummer</w:t>
            </w:r>
          </w:p>
        </w:tc>
        <w:tc>
          <w:tcPr>
            <w:tcW w:w="7230" w:type="dxa"/>
            <w:gridSpan w:val="8"/>
            <w:tcBorders>
              <w:top w:val="dotted" w:sz="6" w:space="0" w:color="auto"/>
              <w:left w:val="nil"/>
              <w:bottom w:val="dotted" w:sz="6" w:space="0" w:color="auto"/>
              <w:right w:val="nil"/>
            </w:tcBorders>
            <w:shd w:val="clear" w:color="auto" w:fill="auto"/>
          </w:tcPr>
          <w:p w14:paraId="4A2EE41C"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39076AA1" w14:textId="77777777" w:rsidTr="004B7D84">
        <w:trPr>
          <w:trHeight w:val="340"/>
        </w:trPr>
        <w:tc>
          <w:tcPr>
            <w:tcW w:w="142" w:type="dxa"/>
            <w:tcBorders>
              <w:top w:val="nil"/>
              <w:left w:val="nil"/>
              <w:bottom w:val="nil"/>
              <w:right w:val="nil"/>
            </w:tcBorders>
            <w:shd w:val="clear" w:color="auto" w:fill="auto"/>
          </w:tcPr>
          <w:p w14:paraId="725F36EC"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49CAE888" w14:textId="77777777" w:rsidR="0001633C" w:rsidRPr="003D114E" w:rsidRDefault="0001633C" w:rsidP="00206291">
            <w:pPr>
              <w:jc w:val="right"/>
            </w:pPr>
            <w:r w:rsidRPr="003D114E">
              <w:t>postnummer en gemeente</w:t>
            </w:r>
          </w:p>
        </w:tc>
        <w:tc>
          <w:tcPr>
            <w:tcW w:w="7230" w:type="dxa"/>
            <w:gridSpan w:val="8"/>
            <w:tcBorders>
              <w:top w:val="dotted" w:sz="6" w:space="0" w:color="auto"/>
              <w:left w:val="nil"/>
              <w:bottom w:val="dotted" w:sz="6" w:space="0" w:color="auto"/>
              <w:right w:val="nil"/>
            </w:tcBorders>
            <w:shd w:val="clear" w:color="auto" w:fill="auto"/>
          </w:tcPr>
          <w:p w14:paraId="0847795C"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6B0A3AAD" w14:textId="77777777" w:rsidTr="004B7D84">
        <w:trPr>
          <w:trHeight w:val="340"/>
        </w:trPr>
        <w:tc>
          <w:tcPr>
            <w:tcW w:w="142" w:type="dxa"/>
            <w:tcBorders>
              <w:top w:val="nil"/>
              <w:left w:val="nil"/>
              <w:bottom w:val="nil"/>
              <w:right w:val="nil"/>
            </w:tcBorders>
            <w:shd w:val="clear" w:color="auto" w:fill="auto"/>
          </w:tcPr>
          <w:p w14:paraId="6C9282C5"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4BAFA911" w14:textId="77777777" w:rsidR="0001633C" w:rsidRPr="003D114E" w:rsidRDefault="0001633C" w:rsidP="00206291">
            <w:pPr>
              <w:jc w:val="right"/>
            </w:pPr>
            <w:r>
              <w:t>klant</w:t>
            </w:r>
            <w:r w:rsidRPr="003D114E">
              <w:t>nummer</w:t>
            </w:r>
          </w:p>
        </w:tc>
        <w:tc>
          <w:tcPr>
            <w:tcW w:w="7230" w:type="dxa"/>
            <w:gridSpan w:val="8"/>
            <w:tcBorders>
              <w:top w:val="dotted" w:sz="6" w:space="0" w:color="auto"/>
              <w:left w:val="nil"/>
              <w:bottom w:val="dotted" w:sz="6" w:space="0" w:color="auto"/>
              <w:right w:val="nil"/>
            </w:tcBorders>
            <w:shd w:val="clear" w:color="auto" w:fill="auto"/>
          </w:tcPr>
          <w:p w14:paraId="2CF5C16D"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0B48B317" w14:textId="77777777" w:rsidTr="004B7D84">
        <w:trPr>
          <w:trHeight w:val="340"/>
        </w:trPr>
        <w:tc>
          <w:tcPr>
            <w:tcW w:w="142" w:type="dxa"/>
            <w:tcBorders>
              <w:top w:val="nil"/>
              <w:left w:val="nil"/>
              <w:bottom w:val="nil"/>
              <w:right w:val="nil"/>
            </w:tcBorders>
            <w:shd w:val="clear" w:color="auto" w:fill="auto"/>
          </w:tcPr>
          <w:p w14:paraId="0279F503"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1BB938CD" w14:textId="77777777" w:rsidR="0001633C" w:rsidRPr="003D114E" w:rsidRDefault="0001633C" w:rsidP="00206291">
            <w:pPr>
              <w:jc w:val="right"/>
              <w:rPr>
                <w:rStyle w:val="Zwaar"/>
                <w:b w:val="0"/>
              </w:rPr>
            </w:pPr>
            <w:r w:rsidRPr="003D114E">
              <w:t>IBAN</w:t>
            </w:r>
          </w:p>
        </w:tc>
        <w:tc>
          <w:tcPr>
            <w:tcW w:w="567" w:type="dxa"/>
            <w:tcBorders>
              <w:top w:val="nil"/>
              <w:left w:val="nil"/>
              <w:bottom w:val="dotted" w:sz="6" w:space="0" w:color="auto"/>
              <w:right w:val="nil"/>
            </w:tcBorders>
            <w:shd w:val="clear" w:color="auto" w:fill="auto"/>
          </w:tcPr>
          <w:p w14:paraId="2BC4D99B" w14:textId="77777777" w:rsidR="0001633C" w:rsidRPr="003D114E" w:rsidRDefault="0001633C" w:rsidP="00206291">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9DCE494" w14:textId="77777777" w:rsidR="0001633C" w:rsidRPr="003D114E" w:rsidRDefault="0001633C" w:rsidP="00206291">
            <w:pPr>
              <w:pStyle w:val="leeg"/>
            </w:pPr>
          </w:p>
        </w:tc>
        <w:tc>
          <w:tcPr>
            <w:tcW w:w="567" w:type="dxa"/>
            <w:tcBorders>
              <w:top w:val="nil"/>
              <w:left w:val="nil"/>
              <w:bottom w:val="dotted" w:sz="6" w:space="0" w:color="auto"/>
              <w:right w:val="nil"/>
            </w:tcBorders>
          </w:tcPr>
          <w:p w14:paraId="6A39D05D" w14:textId="77777777" w:rsidR="0001633C" w:rsidRPr="003D114E" w:rsidRDefault="0001633C" w:rsidP="00206291">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6FB6E61" w14:textId="77777777" w:rsidR="0001633C" w:rsidRPr="003D114E" w:rsidRDefault="0001633C" w:rsidP="00206291">
            <w:pPr>
              <w:pStyle w:val="leeg"/>
            </w:pPr>
          </w:p>
        </w:tc>
        <w:tc>
          <w:tcPr>
            <w:tcW w:w="567" w:type="dxa"/>
            <w:tcBorders>
              <w:top w:val="nil"/>
              <w:left w:val="nil"/>
              <w:bottom w:val="dotted" w:sz="6" w:space="0" w:color="auto"/>
              <w:right w:val="nil"/>
            </w:tcBorders>
          </w:tcPr>
          <w:p w14:paraId="36C65CF9" w14:textId="77777777" w:rsidR="0001633C" w:rsidRPr="003D114E" w:rsidRDefault="0001633C" w:rsidP="00206291">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72E99F36" w14:textId="77777777" w:rsidR="0001633C" w:rsidRPr="003D114E" w:rsidRDefault="0001633C" w:rsidP="00206291">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078DC3E5" w14:textId="77777777" w:rsidR="0001633C" w:rsidRPr="003D114E" w:rsidRDefault="0001633C" w:rsidP="00206291">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37" w:type="dxa"/>
            <w:tcBorders>
              <w:top w:val="nil"/>
              <w:left w:val="nil"/>
              <w:bottom w:val="nil"/>
              <w:right w:val="nil"/>
            </w:tcBorders>
          </w:tcPr>
          <w:p w14:paraId="64A0E39C" w14:textId="77777777" w:rsidR="0001633C" w:rsidRPr="003D114E" w:rsidRDefault="0001633C" w:rsidP="00206291">
            <w:pPr>
              <w:pStyle w:val="leeg"/>
              <w:jc w:val="left"/>
            </w:pPr>
          </w:p>
        </w:tc>
      </w:tr>
      <w:tr w:rsidR="0001633C" w:rsidRPr="003D114E" w14:paraId="6879536E" w14:textId="77777777" w:rsidTr="00206291">
        <w:trPr>
          <w:trHeight w:hRule="exact" w:val="113"/>
        </w:trPr>
        <w:tc>
          <w:tcPr>
            <w:tcW w:w="10263" w:type="dxa"/>
            <w:gridSpan w:val="10"/>
            <w:tcBorders>
              <w:top w:val="nil"/>
              <w:left w:val="nil"/>
              <w:bottom w:val="nil"/>
              <w:right w:val="nil"/>
            </w:tcBorders>
            <w:shd w:val="clear" w:color="auto" w:fill="auto"/>
          </w:tcPr>
          <w:p w14:paraId="7F0B1D8B" w14:textId="77777777" w:rsidR="0001633C" w:rsidRPr="003D114E" w:rsidRDefault="0001633C" w:rsidP="00206291">
            <w:pPr>
              <w:pStyle w:val="leeg"/>
            </w:pPr>
          </w:p>
        </w:tc>
      </w:tr>
      <w:tr w:rsidR="0001633C" w:rsidRPr="003D114E" w14:paraId="68FED019" w14:textId="77777777" w:rsidTr="004B7D84">
        <w:trPr>
          <w:trHeight w:val="340"/>
        </w:trPr>
        <w:tc>
          <w:tcPr>
            <w:tcW w:w="142" w:type="dxa"/>
            <w:tcBorders>
              <w:top w:val="nil"/>
              <w:left w:val="nil"/>
              <w:bottom w:val="nil"/>
              <w:right w:val="nil"/>
            </w:tcBorders>
            <w:shd w:val="clear" w:color="auto" w:fill="auto"/>
          </w:tcPr>
          <w:p w14:paraId="11829F92" w14:textId="77777777" w:rsidR="0001633C" w:rsidRPr="003D114E" w:rsidRDefault="0001633C" w:rsidP="00A22C24">
            <w:pPr>
              <w:rPr>
                <w:rStyle w:val="Zwaar"/>
                <w:b w:val="0"/>
              </w:rPr>
            </w:pPr>
            <w:r>
              <w:rPr>
                <w:rStyle w:val="Zwaar"/>
              </w:rPr>
              <w:t>2</w:t>
            </w:r>
          </w:p>
        </w:tc>
        <w:tc>
          <w:tcPr>
            <w:tcW w:w="10121" w:type="dxa"/>
            <w:gridSpan w:val="9"/>
            <w:tcBorders>
              <w:top w:val="nil"/>
              <w:left w:val="nil"/>
              <w:bottom w:val="nil"/>
              <w:right w:val="nil"/>
            </w:tcBorders>
            <w:shd w:val="clear" w:color="auto" w:fill="auto"/>
          </w:tcPr>
          <w:p w14:paraId="5B305A23" w14:textId="6261F776" w:rsidR="0001633C" w:rsidRPr="003D114E" w:rsidRDefault="00A22C24" w:rsidP="00A22C24">
            <w:pPr>
              <w:rPr>
                <w:rStyle w:val="Zwaar"/>
              </w:rPr>
            </w:pPr>
            <w:r>
              <w:rPr>
                <w:rStyle w:val="Zwaar"/>
              </w:rPr>
              <w:t xml:space="preserve"> </w:t>
            </w:r>
            <w:r w:rsidR="0001633C" w:rsidRPr="003D114E">
              <w:rPr>
                <w:rStyle w:val="Zwaar"/>
              </w:rPr>
              <w:t xml:space="preserve">Vul </w:t>
            </w:r>
            <w:r w:rsidR="0001633C">
              <w:rPr>
                <w:rStyle w:val="Zwaar"/>
              </w:rPr>
              <w:t xml:space="preserve">de gegevens </w:t>
            </w:r>
            <w:r w:rsidR="0001633C" w:rsidRPr="00F57C6C">
              <w:rPr>
                <w:rStyle w:val="Zwaar"/>
              </w:rPr>
              <w:t xml:space="preserve">van de </w:t>
            </w:r>
            <w:r w:rsidR="0001633C">
              <w:rPr>
                <w:rStyle w:val="Zwaar"/>
              </w:rPr>
              <w:t xml:space="preserve">contactpersoon van de organisatie </w:t>
            </w:r>
            <w:r w:rsidR="0001633C" w:rsidRPr="003D114E">
              <w:rPr>
                <w:rStyle w:val="Zwaar"/>
              </w:rPr>
              <w:t>in.</w:t>
            </w:r>
          </w:p>
        </w:tc>
      </w:tr>
      <w:tr w:rsidR="0001633C" w:rsidRPr="003D114E" w14:paraId="2F150FEF" w14:textId="77777777" w:rsidTr="004B7D84">
        <w:trPr>
          <w:trHeight w:val="340"/>
        </w:trPr>
        <w:tc>
          <w:tcPr>
            <w:tcW w:w="142" w:type="dxa"/>
            <w:tcBorders>
              <w:top w:val="nil"/>
              <w:left w:val="nil"/>
              <w:bottom w:val="nil"/>
              <w:right w:val="nil"/>
            </w:tcBorders>
            <w:shd w:val="clear" w:color="auto" w:fill="auto"/>
          </w:tcPr>
          <w:p w14:paraId="128231B1"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27B90847" w14:textId="77777777" w:rsidR="0001633C" w:rsidRPr="003D114E" w:rsidRDefault="0001633C" w:rsidP="00206291">
            <w:pPr>
              <w:jc w:val="right"/>
            </w:pPr>
            <w:r w:rsidRPr="00183CBA">
              <w:t>voor- en achternaam</w:t>
            </w:r>
          </w:p>
        </w:tc>
        <w:tc>
          <w:tcPr>
            <w:tcW w:w="7230" w:type="dxa"/>
            <w:gridSpan w:val="8"/>
            <w:tcBorders>
              <w:top w:val="nil"/>
              <w:left w:val="nil"/>
              <w:bottom w:val="dotted" w:sz="6" w:space="0" w:color="auto"/>
              <w:right w:val="nil"/>
            </w:tcBorders>
            <w:shd w:val="clear" w:color="auto" w:fill="auto"/>
          </w:tcPr>
          <w:p w14:paraId="007F4F62"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38A252EC" w14:textId="77777777" w:rsidTr="004B7D84">
        <w:trPr>
          <w:trHeight w:val="340"/>
        </w:trPr>
        <w:tc>
          <w:tcPr>
            <w:tcW w:w="142" w:type="dxa"/>
            <w:tcBorders>
              <w:top w:val="nil"/>
              <w:left w:val="nil"/>
              <w:bottom w:val="nil"/>
              <w:right w:val="nil"/>
            </w:tcBorders>
            <w:shd w:val="clear" w:color="auto" w:fill="auto"/>
          </w:tcPr>
          <w:p w14:paraId="5611198B"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690DC70B" w14:textId="77777777" w:rsidR="0001633C" w:rsidRPr="003D114E" w:rsidRDefault="0001633C" w:rsidP="00206291">
            <w:pPr>
              <w:jc w:val="right"/>
            </w:pPr>
            <w:r>
              <w:t>functie</w:t>
            </w:r>
          </w:p>
        </w:tc>
        <w:tc>
          <w:tcPr>
            <w:tcW w:w="7230" w:type="dxa"/>
            <w:gridSpan w:val="8"/>
            <w:tcBorders>
              <w:top w:val="dotted" w:sz="6" w:space="0" w:color="auto"/>
              <w:left w:val="nil"/>
              <w:bottom w:val="dotted" w:sz="6" w:space="0" w:color="auto"/>
              <w:right w:val="nil"/>
            </w:tcBorders>
            <w:shd w:val="clear" w:color="auto" w:fill="auto"/>
          </w:tcPr>
          <w:p w14:paraId="5099D58D"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114544BF" w14:textId="77777777" w:rsidTr="004B7D84">
        <w:trPr>
          <w:trHeight w:val="340"/>
        </w:trPr>
        <w:tc>
          <w:tcPr>
            <w:tcW w:w="142" w:type="dxa"/>
            <w:tcBorders>
              <w:top w:val="nil"/>
              <w:left w:val="nil"/>
              <w:bottom w:val="nil"/>
              <w:right w:val="nil"/>
            </w:tcBorders>
            <w:shd w:val="clear" w:color="auto" w:fill="auto"/>
          </w:tcPr>
          <w:p w14:paraId="4653F343"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1DA82EC7" w14:textId="77777777" w:rsidR="0001633C" w:rsidRPr="003D114E" w:rsidRDefault="0001633C" w:rsidP="00206291">
            <w:pPr>
              <w:jc w:val="right"/>
            </w:pPr>
            <w:r>
              <w:t>telefoonnummer</w:t>
            </w:r>
          </w:p>
        </w:tc>
        <w:tc>
          <w:tcPr>
            <w:tcW w:w="7230" w:type="dxa"/>
            <w:gridSpan w:val="8"/>
            <w:tcBorders>
              <w:top w:val="dotted" w:sz="6" w:space="0" w:color="auto"/>
              <w:left w:val="nil"/>
              <w:bottom w:val="dotted" w:sz="6" w:space="0" w:color="auto"/>
              <w:right w:val="nil"/>
            </w:tcBorders>
            <w:shd w:val="clear" w:color="auto" w:fill="auto"/>
          </w:tcPr>
          <w:p w14:paraId="58174F2D"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5F1EA726" w14:textId="77777777" w:rsidTr="004B7D84">
        <w:trPr>
          <w:trHeight w:val="340"/>
        </w:trPr>
        <w:tc>
          <w:tcPr>
            <w:tcW w:w="142" w:type="dxa"/>
            <w:tcBorders>
              <w:top w:val="nil"/>
              <w:left w:val="nil"/>
              <w:bottom w:val="nil"/>
              <w:right w:val="nil"/>
            </w:tcBorders>
            <w:shd w:val="clear" w:color="auto" w:fill="auto"/>
          </w:tcPr>
          <w:p w14:paraId="296B0D3C"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0AE772F8" w14:textId="77777777" w:rsidR="0001633C" w:rsidRPr="003D114E" w:rsidRDefault="0001633C" w:rsidP="00206291">
            <w:pPr>
              <w:jc w:val="right"/>
            </w:pPr>
            <w:r>
              <w:t>e-mailadres</w:t>
            </w:r>
          </w:p>
        </w:tc>
        <w:tc>
          <w:tcPr>
            <w:tcW w:w="7230" w:type="dxa"/>
            <w:gridSpan w:val="8"/>
            <w:tcBorders>
              <w:top w:val="dotted" w:sz="6" w:space="0" w:color="auto"/>
              <w:left w:val="nil"/>
              <w:bottom w:val="dotted" w:sz="6" w:space="0" w:color="auto"/>
              <w:right w:val="nil"/>
            </w:tcBorders>
            <w:shd w:val="clear" w:color="auto" w:fill="auto"/>
          </w:tcPr>
          <w:p w14:paraId="6C324219"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0B72B19A" w14:textId="77777777" w:rsidTr="004B7D84">
        <w:trPr>
          <w:trHeight w:val="340"/>
        </w:trPr>
        <w:tc>
          <w:tcPr>
            <w:tcW w:w="142" w:type="dxa"/>
            <w:tcBorders>
              <w:top w:val="nil"/>
              <w:left w:val="nil"/>
              <w:bottom w:val="nil"/>
              <w:right w:val="nil"/>
            </w:tcBorders>
            <w:shd w:val="clear" w:color="auto" w:fill="auto"/>
          </w:tcPr>
          <w:p w14:paraId="35FF5690"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1FA8B286" w14:textId="77777777" w:rsidR="0001633C" w:rsidRDefault="0001633C" w:rsidP="00206291">
            <w:pPr>
              <w:jc w:val="right"/>
            </w:pPr>
          </w:p>
          <w:p w14:paraId="25D57AD9" w14:textId="77777777" w:rsidR="0001633C" w:rsidRDefault="0001633C" w:rsidP="00206291">
            <w:pPr>
              <w:jc w:val="right"/>
            </w:pPr>
          </w:p>
        </w:tc>
        <w:tc>
          <w:tcPr>
            <w:tcW w:w="7230" w:type="dxa"/>
            <w:gridSpan w:val="8"/>
            <w:tcBorders>
              <w:top w:val="dotted" w:sz="6" w:space="0" w:color="auto"/>
              <w:left w:val="nil"/>
              <w:bottom w:val="nil"/>
              <w:right w:val="nil"/>
            </w:tcBorders>
            <w:shd w:val="clear" w:color="auto" w:fill="auto"/>
          </w:tcPr>
          <w:p w14:paraId="09D6AB34" w14:textId="77777777" w:rsidR="0001633C" w:rsidRPr="004E1048" w:rsidRDefault="0001633C" w:rsidP="00206291">
            <w:pPr>
              <w:pStyle w:val="invulveld"/>
              <w:framePr w:hSpace="0" w:wrap="auto" w:vAnchor="margin" w:xAlign="left" w:yAlign="inline"/>
              <w:suppressOverlap w:val="0"/>
              <w:rPr>
                <w:color w:val="FF0000"/>
              </w:rPr>
            </w:pPr>
          </w:p>
        </w:tc>
      </w:tr>
    </w:tbl>
    <w:p w14:paraId="4A140DE7" w14:textId="77777777" w:rsidR="0001633C" w:rsidRDefault="0001633C" w:rsidP="0001633C"/>
    <w:tbl>
      <w:tblPr>
        <w:tblW w:w="10290" w:type="dxa"/>
        <w:tblInd w:w="-27" w:type="dxa"/>
        <w:tblBorders>
          <w:bottom w:val="dotted" w:sz="4" w:space="0" w:color="auto"/>
        </w:tblBorders>
        <w:tblLayout w:type="fixed"/>
        <w:tblCellMar>
          <w:top w:w="57" w:type="dxa"/>
          <w:left w:w="57" w:type="dxa"/>
          <w:right w:w="57" w:type="dxa"/>
        </w:tblCellMar>
        <w:tblLook w:val="0000" w:firstRow="0" w:lastRow="0" w:firstColumn="0" w:lastColumn="0" w:noHBand="0" w:noVBand="0"/>
      </w:tblPr>
      <w:tblGrid>
        <w:gridCol w:w="26"/>
        <w:gridCol w:w="364"/>
        <w:gridCol w:w="6"/>
        <w:gridCol w:w="26"/>
        <w:gridCol w:w="259"/>
        <w:gridCol w:w="1667"/>
        <w:gridCol w:w="361"/>
        <w:gridCol w:w="350"/>
        <w:gridCol w:w="567"/>
        <w:gridCol w:w="425"/>
        <w:gridCol w:w="709"/>
        <w:gridCol w:w="425"/>
        <w:gridCol w:w="567"/>
        <w:gridCol w:w="709"/>
        <w:gridCol w:w="3829"/>
      </w:tblGrid>
      <w:tr w:rsidR="0001633C" w:rsidRPr="003D114E" w14:paraId="3E9AC038" w14:textId="77777777" w:rsidTr="00551EB5">
        <w:trPr>
          <w:trHeight w:hRule="exact" w:val="397"/>
        </w:trPr>
        <w:tc>
          <w:tcPr>
            <w:tcW w:w="396" w:type="dxa"/>
            <w:gridSpan w:val="3"/>
          </w:tcPr>
          <w:p w14:paraId="7E663027" w14:textId="77777777" w:rsidR="0001633C" w:rsidRPr="003D114E" w:rsidRDefault="0001633C" w:rsidP="00206291">
            <w:pPr>
              <w:pStyle w:val="leeg"/>
            </w:pPr>
          </w:p>
        </w:tc>
        <w:tc>
          <w:tcPr>
            <w:tcW w:w="9894" w:type="dxa"/>
            <w:gridSpan w:val="12"/>
            <w:shd w:val="clear" w:color="auto" w:fill="8BAE00"/>
          </w:tcPr>
          <w:p w14:paraId="3152552F" w14:textId="77777777" w:rsidR="0001633C" w:rsidRPr="00551EB5" w:rsidRDefault="0001633C" w:rsidP="00206291">
            <w:pPr>
              <w:pStyle w:val="Kop1"/>
              <w:spacing w:before="0"/>
              <w:ind w:left="29"/>
              <w:rPr>
                <w:rFonts w:ascii="Calibri" w:hAnsi="Calibri" w:cs="Calibri"/>
                <w:caps w:val="0"/>
                <w:color w:val="FFFFFF" w:themeColor="background1"/>
                <w:sz w:val="24"/>
              </w:rPr>
            </w:pPr>
            <w:r w:rsidRPr="00551EB5">
              <w:rPr>
                <w:rFonts w:ascii="Calibri" w:hAnsi="Calibri" w:cstheme="majorHAnsi"/>
                <w:caps w:val="0"/>
                <w:color w:val="FFFFFF" w:themeColor="background1"/>
                <w:sz w:val="24"/>
                <w:szCs w:val="24"/>
              </w:rPr>
              <w:t>Resultaatgerichte indicatoren (MB 11 december 2013,</w:t>
            </w:r>
            <w:r w:rsidRPr="00551EB5">
              <w:rPr>
                <w:rFonts w:ascii="Calibri" w:hAnsi="Calibri" w:cs="Calibri"/>
                <w:caps w:val="0"/>
                <w:color w:val="FFFFFF" w:themeColor="background1"/>
                <w:sz w:val="24"/>
              </w:rPr>
              <w:t xml:space="preserve"> artikel 1) </w:t>
            </w:r>
          </w:p>
        </w:tc>
      </w:tr>
      <w:tr w:rsidR="0001633C" w:rsidRPr="003D114E" w14:paraId="402643E9" w14:textId="77777777" w:rsidTr="00551EB5">
        <w:trPr>
          <w:trHeight w:hRule="exact" w:val="113"/>
        </w:trPr>
        <w:tc>
          <w:tcPr>
            <w:tcW w:w="10290" w:type="dxa"/>
            <w:gridSpan w:val="15"/>
            <w:tcBorders>
              <w:bottom w:val="nil"/>
            </w:tcBorders>
            <w:shd w:val="clear" w:color="auto" w:fill="auto"/>
          </w:tcPr>
          <w:p w14:paraId="51CCFD82" w14:textId="77777777" w:rsidR="0001633C" w:rsidRPr="004D213B" w:rsidRDefault="0001633C" w:rsidP="00206291">
            <w:pPr>
              <w:pStyle w:val="leeg"/>
            </w:pPr>
          </w:p>
        </w:tc>
      </w:tr>
      <w:tr w:rsidR="0001633C" w:rsidRPr="003D114E" w14:paraId="6CAD29BF" w14:textId="77777777" w:rsidTr="00551EB5">
        <w:trPr>
          <w:trHeight w:val="340"/>
        </w:trPr>
        <w:tc>
          <w:tcPr>
            <w:tcW w:w="396" w:type="dxa"/>
            <w:gridSpan w:val="3"/>
            <w:tcBorders>
              <w:bottom w:val="nil"/>
            </w:tcBorders>
            <w:shd w:val="clear" w:color="auto" w:fill="auto"/>
          </w:tcPr>
          <w:p w14:paraId="170819C3" w14:textId="77777777" w:rsidR="0001633C" w:rsidRPr="003D114E" w:rsidRDefault="0001633C" w:rsidP="00206291">
            <w:pPr>
              <w:pStyle w:val="nummersvragen"/>
              <w:framePr w:hSpace="0" w:wrap="auto" w:vAnchor="margin" w:xAlign="left" w:yAlign="inline"/>
              <w:suppressOverlap w:val="0"/>
            </w:pPr>
            <w:r>
              <w:t>3</w:t>
            </w:r>
          </w:p>
        </w:tc>
        <w:tc>
          <w:tcPr>
            <w:tcW w:w="9894" w:type="dxa"/>
            <w:gridSpan w:val="12"/>
            <w:tcBorders>
              <w:bottom w:val="nil"/>
            </w:tcBorders>
            <w:shd w:val="clear" w:color="auto" w:fill="auto"/>
          </w:tcPr>
          <w:p w14:paraId="2CD118B2" w14:textId="77777777" w:rsidR="0001633C" w:rsidRPr="00FF630A" w:rsidRDefault="0001633C" w:rsidP="00206291">
            <w:pPr>
              <w:pStyle w:val="Vraag"/>
            </w:pPr>
            <w:r>
              <w:t>D</w:t>
            </w:r>
            <w:r w:rsidRPr="00EF3613">
              <w:t>e verhouding tussen de voltijdsequivalenten vrijwilligers en de voltijdsequivalenten beroepskrachten</w:t>
            </w:r>
            <w:r>
              <w:t>.</w:t>
            </w:r>
            <w:r>
              <w:br/>
            </w:r>
            <w:r>
              <w:rPr>
                <w:b w:val="0"/>
                <w:i/>
              </w:rPr>
              <w:t>Code indicator Excel: RI-TO-01</w:t>
            </w:r>
            <w:r>
              <w:rPr>
                <w:b w:val="0"/>
                <w:i/>
              </w:rPr>
              <w:br/>
            </w:r>
            <w:r w:rsidRPr="00B63C4B">
              <w:rPr>
                <w:b w:val="0"/>
                <w:i/>
              </w:rPr>
              <w:t xml:space="preserve">Deze indicator geeft een beeld van hoe het vrijwilligerswerk zich verhoudt tot de inzet van personeel. </w:t>
            </w:r>
          </w:p>
        </w:tc>
      </w:tr>
      <w:tr w:rsidR="0001633C" w:rsidRPr="003D114E" w14:paraId="4D2753D3" w14:textId="77777777" w:rsidTr="00551EB5">
        <w:trPr>
          <w:trHeight w:val="340"/>
        </w:trPr>
        <w:tc>
          <w:tcPr>
            <w:tcW w:w="396" w:type="dxa"/>
            <w:gridSpan w:val="3"/>
            <w:tcBorders>
              <w:top w:val="nil"/>
            </w:tcBorders>
            <w:shd w:val="clear" w:color="auto" w:fill="auto"/>
          </w:tcPr>
          <w:p w14:paraId="4A27705C" w14:textId="77777777" w:rsidR="0001633C" w:rsidRPr="00463023" w:rsidRDefault="0001633C" w:rsidP="00206291">
            <w:pPr>
              <w:pStyle w:val="leeg"/>
            </w:pPr>
          </w:p>
        </w:tc>
        <w:tc>
          <w:tcPr>
            <w:tcW w:w="9894" w:type="dxa"/>
            <w:gridSpan w:val="12"/>
            <w:tcBorders>
              <w:top w:val="nil"/>
              <w:bottom w:val="dotted" w:sz="4" w:space="0" w:color="auto"/>
            </w:tcBorders>
            <w:shd w:val="clear" w:color="auto" w:fill="auto"/>
          </w:tcPr>
          <w:p w14:paraId="660E4985" w14:textId="77777777" w:rsidR="0001633C" w:rsidRPr="00A76FCD" w:rsidRDefault="0001633C" w:rsidP="002062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1CF9798D" w14:textId="77777777" w:rsidTr="00551EB5">
        <w:trPr>
          <w:trHeight w:hRule="exact" w:val="113"/>
        </w:trPr>
        <w:tc>
          <w:tcPr>
            <w:tcW w:w="10290" w:type="dxa"/>
            <w:gridSpan w:val="15"/>
            <w:tcBorders>
              <w:bottom w:val="nil"/>
            </w:tcBorders>
            <w:shd w:val="clear" w:color="auto" w:fill="auto"/>
          </w:tcPr>
          <w:p w14:paraId="78C79DB1"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3C4B" w14:paraId="70ADA694" w14:textId="77777777" w:rsidTr="00551EB5">
        <w:trPr>
          <w:trHeight w:val="340"/>
        </w:trPr>
        <w:tc>
          <w:tcPr>
            <w:tcW w:w="396" w:type="dxa"/>
            <w:gridSpan w:val="3"/>
            <w:tcBorders>
              <w:bottom w:val="nil"/>
            </w:tcBorders>
            <w:shd w:val="clear" w:color="auto" w:fill="auto"/>
          </w:tcPr>
          <w:p w14:paraId="29B8DF94" w14:textId="77777777" w:rsidR="0001633C" w:rsidRPr="003D114E" w:rsidRDefault="0001633C" w:rsidP="00206291">
            <w:pPr>
              <w:pStyle w:val="nummersvragen"/>
              <w:framePr w:hSpace="0" w:wrap="auto" w:vAnchor="margin" w:xAlign="left" w:yAlign="inline"/>
              <w:suppressOverlap w:val="0"/>
            </w:pPr>
            <w:r>
              <w:t>4</w:t>
            </w:r>
          </w:p>
        </w:tc>
        <w:tc>
          <w:tcPr>
            <w:tcW w:w="9894" w:type="dxa"/>
            <w:gridSpan w:val="12"/>
            <w:tcBorders>
              <w:bottom w:val="nil"/>
            </w:tcBorders>
            <w:shd w:val="clear" w:color="auto" w:fill="auto"/>
          </w:tcPr>
          <w:p w14:paraId="346603F0" w14:textId="77777777" w:rsidR="0001633C" w:rsidRPr="00232277" w:rsidRDefault="0001633C" w:rsidP="00206291">
            <w:pPr>
              <w:pStyle w:val="Vraag"/>
            </w:pPr>
            <w:r>
              <w:t>H</w:t>
            </w:r>
            <w:r w:rsidRPr="00EF3613">
              <w:t>et gemiddelde aantal gepresteerde uren per vrijwilliger</w:t>
            </w:r>
            <w:r>
              <w:t>.</w:t>
            </w:r>
          </w:p>
          <w:p w14:paraId="48B1D97D" w14:textId="77777777" w:rsidR="0001633C" w:rsidRDefault="0001633C" w:rsidP="00206291">
            <w:pPr>
              <w:pStyle w:val="Aanwijzing"/>
              <w:rPr>
                <w:lang w:val="en-US"/>
              </w:rPr>
            </w:pPr>
            <w:r w:rsidRPr="00B63C4B">
              <w:rPr>
                <w:lang w:val="en-US"/>
              </w:rPr>
              <w:t>Code indicator Excel: RI-TO-02</w:t>
            </w:r>
          </w:p>
          <w:p w14:paraId="69F17F4D" w14:textId="77777777" w:rsidR="0001633C" w:rsidRPr="00B63C4B" w:rsidRDefault="0001633C" w:rsidP="00206291">
            <w:pPr>
              <w:pStyle w:val="Aanwijzing"/>
              <w:rPr>
                <w:rStyle w:val="Zwaar"/>
                <w:b w:val="0"/>
              </w:rPr>
            </w:pPr>
            <w:r w:rsidRPr="00B63C4B">
              <w:rPr>
                <w:rStyle w:val="Zwaar"/>
              </w:rPr>
              <w:t xml:space="preserve">Deze indicator geeft </w:t>
            </w:r>
            <w:r>
              <w:rPr>
                <w:rStyle w:val="Zwaar"/>
              </w:rPr>
              <w:t>aan hoeveel uren een vrijwilliger gemiddeld op jaarbasis presteert</w:t>
            </w:r>
            <w:r w:rsidRPr="00B63C4B">
              <w:rPr>
                <w:rStyle w:val="Zwaar"/>
              </w:rPr>
              <w:t>.</w:t>
            </w:r>
          </w:p>
        </w:tc>
      </w:tr>
      <w:tr w:rsidR="0001633C" w:rsidRPr="00BA31D0" w14:paraId="6EBDF360" w14:textId="77777777" w:rsidTr="00551EB5">
        <w:trPr>
          <w:trHeight w:val="340"/>
        </w:trPr>
        <w:tc>
          <w:tcPr>
            <w:tcW w:w="396" w:type="dxa"/>
            <w:gridSpan w:val="3"/>
            <w:tcBorders>
              <w:top w:val="nil"/>
            </w:tcBorders>
            <w:shd w:val="clear" w:color="auto" w:fill="auto"/>
          </w:tcPr>
          <w:p w14:paraId="50DC7466" w14:textId="77777777" w:rsidR="0001633C" w:rsidRPr="00B63C4B" w:rsidRDefault="0001633C" w:rsidP="00206291">
            <w:pPr>
              <w:jc w:val="right"/>
            </w:pPr>
          </w:p>
        </w:tc>
        <w:tc>
          <w:tcPr>
            <w:tcW w:w="9894" w:type="dxa"/>
            <w:gridSpan w:val="12"/>
            <w:tcBorders>
              <w:top w:val="nil"/>
              <w:bottom w:val="dotted" w:sz="4" w:space="0" w:color="auto"/>
            </w:tcBorders>
            <w:shd w:val="clear" w:color="auto" w:fill="auto"/>
          </w:tcPr>
          <w:p w14:paraId="346A57FA"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bookmarkStart w:id="0" w:name="Text9"/>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bookmarkEnd w:id="0"/>
          </w:p>
        </w:tc>
      </w:tr>
      <w:tr w:rsidR="0001633C" w:rsidRPr="003D114E" w14:paraId="7E59F460" w14:textId="77777777" w:rsidTr="00551EB5">
        <w:trPr>
          <w:trHeight w:hRule="exact" w:val="113"/>
        </w:trPr>
        <w:tc>
          <w:tcPr>
            <w:tcW w:w="10290" w:type="dxa"/>
            <w:gridSpan w:val="15"/>
            <w:tcBorders>
              <w:bottom w:val="nil"/>
            </w:tcBorders>
            <w:shd w:val="clear" w:color="auto" w:fill="auto"/>
          </w:tcPr>
          <w:p w14:paraId="082E96C0" w14:textId="77777777" w:rsidR="0001633C" w:rsidRPr="004D213B" w:rsidRDefault="0001633C" w:rsidP="00206291">
            <w:pPr>
              <w:pStyle w:val="leeg"/>
            </w:pPr>
          </w:p>
        </w:tc>
      </w:tr>
      <w:tr w:rsidR="0001633C" w:rsidRPr="003D114E" w14:paraId="729F8306" w14:textId="77777777" w:rsidTr="00551EB5">
        <w:trPr>
          <w:trHeight w:val="340"/>
        </w:trPr>
        <w:tc>
          <w:tcPr>
            <w:tcW w:w="396" w:type="dxa"/>
            <w:gridSpan w:val="3"/>
            <w:tcBorders>
              <w:bottom w:val="nil"/>
            </w:tcBorders>
            <w:shd w:val="clear" w:color="auto" w:fill="auto"/>
          </w:tcPr>
          <w:p w14:paraId="5C0102A8" w14:textId="77777777" w:rsidR="0001633C" w:rsidRPr="003D114E" w:rsidRDefault="0001633C" w:rsidP="00206291">
            <w:pPr>
              <w:pStyle w:val="nummersvragen"/>
              <w:framePr w:hSpace="0" w:wrap="auto" w:vAnchor="margin" w:xAlign="left" w:yAlign="inline"/>
              <w:suppressOverlap w:val="0"/>
            </w:pPr>
            <w:r>
              <w:t>5</w:t>
            </w:r>
          </w:p>
        </w:tc>
        <w:tc>
          <w:tcPr>
            <w:tcW w:w="9894" w:type="dxa"/>
            <w:gridSpan w:val="12"/>
            <w:tcBorders>
              <w:bottom w:val="nil"/>
            </w:tcBorders>
            <w:shd w:val="clear" w:color="auto" w:fill="auto"/>
          </w:tcPr>
          <w:p w14:paraId="2DCFC392" w14:textId="77777777" w:rsidR="0001633C" w:rsidRDefault="0001633C" w:rsidP="00206291">
            <w:pPr>
              <w:pStyle w:val="Vraag"/>
              <w:rPr>
                <w:b w:val="0"/>
                <w:i/>
              </w:rPr>
            </w:pPr>
            <w:r>
              <w:t>H</w:t>
            </w:r>
            <w:r w:rsidRPr="00F10DDF">
              <w:t>et aantal uren gevolgde vorming per jaar door werknemers in verhouding tot het aantal effectief gepresteerde uren</w:t>
            </w:r>
            <w:r>
              <w:t>.</w:t>
            </w:r>
            <w:r>
              <w:br/>
            </w:r>
            <w:r w:rsidRPr="00B63C4B">
              <w:rPr>
                <w:b w:val="0"/>
                <w:i/>
              </w:rPr>
              <w:t>Code indicator Excel: RI-TO-0</w:t>
            </w:r>
            <w:r>
              <w:rPr>
                <w:b w:val="0"/>
                <w:i/>
              </w:rPr>
              <w:t>3</w:t>
            </w:r>
          </w:p>
          <w:p w14:paraId="168E7808" w14:textId="77777777" w:rsidR="0001633C" w:rsidRPr="00FF630A" w:rsidRDefault="0001633C" w:rsidP="00206291">
            <w:pPr>
              <w:pStyle w:val="Vraag"/>
            </w:pPr>
            <w:r>
              <w:rPr>
                <w:b w:val="0"/>
                <w:i/>
              </w:rPr>
              <w:t>Deze indicator geeft een beeld van de tijd die de personeelsleden jaarlijks besteden aan het volgen van vormingen, training en opleiding.</w:t>
            </w:r>
          </w:p>
        </w:tc>
      </w:tr>
      <w:tr w:rsidR="0001633C" w:rsidRPr="003D114E" w14:paraId="3D48B029" w14:textId="77777777" w:rsidTr="00551EB5">
        <w:trPr>
          <w:trHeight w:val="340"/>
        </w:trPr>
        <w:tc>
          <w:tcPr>
            <w:tcW w:w="396" w:type="dxa"/>
            <w:gridSpan w:val="3"/>
            <w:tcBorders>
              <w:top w:val="nil"/>
            </w:tcBorders>
            <w:shd w:val="clear" w:color="auto" w:fill="auto"/>
          </w:tcPr>
          <w:p w14:paraId="6C727F41" w14:textId="77777777" w:rsidR="0001633C" w:rsidRPr="00463023" w:rsidRDefault="0001633C" w:rsidP="00206291">
            <w:pPr>
              <w:pStyle w:val="leeg"/>
            </w:pPr>
          </w:p>
        </w:tc>
        <w:tc>
          <w:tcPr>
            <w:tcW w:w="9894" w:type="dxa"/>
            <w:gridSpan w:val="12"/>
            <w:tcBorders>
              <w:top w:val="nil"/>
              <w:bottom w:val="dotted" w:sz="4" w:space="0" w:color="auto"/>
            </w:tcBorders>
            <w:shd w:val="clear" w:color="auto" w:fill="auto"/>
          </w:tcPr>
          <w:p w14:paraId="7F88C709" w14:textId="77777777" w:rsidR="0001633C" w:rsidRPr="00A76FCD" w:rsidRDefault="0001633C" w:rsidP="002062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5B7D6BB1" w14:textId="77777777" w:rsidTr="00551EB5">
        <w:trPr>
          <w:trHeight w:hRule="exact" w:val="113"/>
        </w:trPr>
        <w:tc>
          <w:tcPr>
            <w:tcW w:w="10290" w:type="dxa"/>
            <w:gridSpan w:val="15"/>
            <w:tcBorders>
              <w:bottom w:val="nil"/>
            </w:tcBorders>
            <w:shd w:val="clear" w:color="auto" w:fill="auto"/>
          </w:tcPr>
          <w:p w14:paraId="289AF388"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5575C310" w14:textId="77777777" w:rsidTr="00551EB5">
        <w:trPr>
          <w:trHeight w:val="340"/>
        </w:trPr>
        <w:tc>
          <w:tcPr>
            <w:tcW w:w="396" w:type="dxa"/>
            <w:gridSpan w:val="3"/>
            <w:tcBorders>
              <w:bottom w:val="nil"/>
            </w:tcBorders>
            <w:shd w:val="clear" w:color="auto" w:fill="auto"/>
          </w:tcPr>
          <w:p w14:paraId="7599437C" w14:textId="77777777" w:rsidR="0001633C" w:rsidRPr="003D114E" w:rsidRDefault="0001633C" w:rsidP="00206291">
            <w:pPr>
              <w:pStyle w:val="nummersvragen"/>
              <w:framePr w:hSpace="0" w:wrap="auto" w:vAnchor="margin" w:xAlign="left" w:yAlign="inline"/>
              <w:suppressOverlap w:val="0"/>
            </w:pPr>
            <w:r>
              <w:t>6</w:t>
            </w:r>
          </w:p>
        </w:tc>
        <w:tc>
          <w:tcPr>
            <w:tcW w:w="9894" w:type="dxa"/>
            <w:gridSpan w:val="12"/>
            <w:tcBorders>
              <w:bottom w:val="nil"/>
            </w:tcBorders>
            <w:shd w:val="clear" w:color="auto" w:fill="auto"/>
          </w:tcPr>
          <w:p w14:paraId="13BED241" w14:textId="77777777" w:rsidR="0001633C" w:rsidRDefault="0001633C" w:rsidP="00206291">
            <w:pPr>
              <w:pStyle w:val="Vraag"/>
              <w:rPr>
                <w:b w:val="0"/>
                <w:i/>
              </w:rPr>
            </w:pPr>
            <w:r>
              <w:t xml:space="preserve">Het </w:t>
            </w:r>
            <w:r w:rsidRPr="00B63C4B">
              <w:t>aantal uren vorming, gedoceerd door beroepskrachten, per jaar in verhouding tot het aantal effectief gepresteerde uren door beroepskrachten per jaar</w:t>
            </w:r>
            <w:r>
              <w:t>.</w:t>
            </w:r>
            <w:r>
              <w:br/>
            </w:r>
            <w:r w:rsidRPr="00B63C4B">
              <w:rPr>
                <w:b w:val="0"/>
                <w:i/>
              </w:rPr>
              <w:t>Code indicator Excel: RI-TO-0</w:t>
            </w:r>
            <w:r>
              <w:rPr>
                <w:b w:val="0"/>
                <w:i/>
              </w:rPr>
              <w:t>4</w:t>
            </w:r>
          </w:p>
          <w:p w14:paraId="1A94B1CD" w14:textId="77777777" w:rsidR="0001633C" w:rsidRPr="00FF630A" w:rsidRDefault="0001633C" w:rsidP="00206291">
            <w:pPr>
              <w:pStyle w:val="Vraag"/>
            </w:pPr>
            <w:r>
              <w:rPr>
                <w:b w:val="0"/>
                <w:i/>
              </w:rPr>
              <w:t>Deze indicator geeft een beeld van de tijd die de</w:t>
            </w:r>
            <w:r w:rsidRPr="00956544">
              <w:rPr>
                <w:b w:val="0"/>
                <w:i/>
              </w:rPr>
              <w:t xml:space="preserve"> werknemers</w:t>
            </w:r>
            <w:r>
              <w:rPr>
                <w:b w:val="0"/>
                <w:i/>
              </w:rPr>
              <w:t xml:space="preserve"> </w:t>
            </w:r>
            <w:r w:rsidRPr="00956544">
              <w:rPr>
                <w:b w:val="0"/>
                <w:i/>
              </w:rPr>
              <w:t>spenderen aan het verzorgen van opleidingen aan vrijwilligers en bezoldigde</w:t>
            </w:r>
            <w:r>
              <w:rPr>
                <w:b w:val="0"/>
                <w:i/>
              </w:rPr>
              <w:t xml:space="preserve"> medewerkers.</w:t>
            </w:r>
          </w:p>
        </w:tc>
      </w:tr>
      <w:tr w:rsidR="0001633C" w:rsidRPr="003D114E" w14:paraId="0B7EFBB9" w14:textId="77777777" w:rsidTr="00551EB5">
        <w:trPr>
          <w:trHeight w:val="340"/>
        </w:trPr>
        <w:tc>
          <w:tcPr>
            <w:tcW w:w="396" w:type="dxa"/>
            <w:gridSpan w:val="3"/>
            <w:tcBorders>
              <w:top w:val="nil"/>
            </w:tcBorders>
            <w:shd w:val="clear" w:color="auto" w:fill="auto"/>
          </w:tcPr>
          <w:p w14:paraId="21C9227E" w14:textId="77777777" w:rsidR="0001633C" w:rsidRPr="00463023" w:rsidRDefault="0001633C" w:rsidP="00206291">
            <w:pPr>
              <w:pStyle w:val="leeg"/>
            </w:pPr>
          </w:p>
        </w:tc>
        <w:tc>
          <w:tcPr>
            <w:tcW w:w="9894" w:type="dxa"/>
            <w:gridSpan w:val="12"/>
            <w:tcBorders>
              <w:top w:val="nil"/>
              <w:bottom w:val="dotted" w:sz="4" w:space="0" w:color="auto"/>
            </w:tcBorders>
            <w:shd w:val="clear" w:color="auto" w:fill="auto"/>
          </w:tcPr>
          <w:p w14:paraId="3C3D01E8" w14:textId="77777777" w:rsidR="0001633C" w:rsidRPr="00A76FCD" w:rsidRDefault="0001633C" w:rsidP="002062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0541EA58" w14:textId="77777777" w:rsidTr="00551EB5">
        <w:trPr>
          <w:trHeight w:hRule="exact" w:val="113"/>
        </w:trPr>
        <w:tc>
          <w:tcPr>
            <w:tcW w:w="10290" w:type="dxa"/>
            <w:gridSpan w:val="15"/>
            <w:shd w:val="clear" w:color="auto" w:fill="auto"/>
          </w:tcPr>
          <w:p w14:paraId="218BA4E7"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0902" w14:paraId="7B03BF81" w14:textId="77777777" w:rsidTr="00551EB5">
        <w:trPr>
          <w:trHeight w:val="340"/>
        </w:trPr>
        <w:tc>
          <w:tcPr>
            <w:tcW w:w="396" w:type="dxa"/>
            <w:gridSpan w:val="3"/>
            <w:shd w:val="clear" w:color="auto" w:fill="auto"/>
          </w:tcPr>
          <w:p w14:paraId="4CC7DCD4" w14:textId="77777777" w:rsidR="0001633C" w:rsidRPr="003D114E" w:rsidRDefault="0001633C" w:rsidP="00206291">
            <w:pPr>
              <w:pStyle w:val="nummersvragen"/>
              <w:framePr w:hSpace="0" w:wrap="auto" w:vAnchor="margin" w:xAlign="left" w:yAlign="inline"/>
              <w:suppressOverlap w:val="0"/>
            </w:pPr>
            <w:r>
              <w:t>7</w:t>
            </w:r>
          </w:p>
        </w:tc>
        <w:tc>
          <w:tcPr>
            <w:tcW w:w="9894" w:type="dxa"/>
            <w:gridSpan w:val="12"/>
            <w:tcBorders>
              <w:bottom w:val="nil"/>
            </w:tcBorders>
            <w:shd w:val="clear" w:color="auto" w:fill="auto"/>
          </w:tcPr>
          <w:p w14:paraId="2A6F86F6" w14:textId="71B30064" w:rsidR="0001633C" w:rsidRPr="00450054" w:rsidRDefault="0001633C" w:rsidP="00206291">
            <w:pPr>
              <w:pStyle w:val="Aanwijzing"/>
              <w:rPr>
                <w:b/>
                <w:bCs w:val="0"/>
                <w:i w:val="0"/>
              </w:rPr>
            </w:pPr>
            <w:r w:rsidRPr="00450054">
              <w:rPr>
                <w:b/>
                <w:bCs w:val="0"/>
                <w:i w:val="0"/>
              </w:rPr>
              <w:t xml:space="preserve">De </w:t>
            </w:r>
            <w:r w:rsidR="009E4F76" w:rsidRPr="00450054">
              <w:rPr>
                <w:b/>
                <w:bCs w:val="0"/>
                <w:i w:val="0"/>
              </w:rPr>
              <w:t xml:space="preserve">mediaan </w:t>
            </w:r>
            <w:r w:rsidRPr="00450054">
              <w:rPr>
                <w:b/>
                <w:bCs w:val="0"/>
                <w:i w:val="0"/>
              </w:rPr>
              <w:t>anciënniteit van beroepskrachten en vrijwilligers.</w:t>
            </w:r>
          </w:p>
          <w:p w14:paraId="13994BF5" w14:textId="77777777" w:rsidR="0001633C" w:rsidRPr="00450054" w:rsidRDefault="0001633C" w:rsidP="00206291">
            <w:pPr>
              <w:pStyle w:val="Aanwijzing"/>
              <w:rPr>
                <w:rStyle w:val="Zwaar"/>
                <w:b w:val="0"/>
                <w:bCs/>
              </w:rPr>
            </w:pPr>
            <w:r w:rsidRPr="00450054">
              <w:t>Code indicator Excel: RI-TO-05-a (beroepskrachten) / RI-TO-05-b (vrijwilligers)</w:t>
            </w:r>
            <w:r w:rsidRPr="00450054">
              <w:rPr>
                <w:b/>
                <w:bCs w:val="0"/>
              </w:rPr>
              <w:br/>
            </w:r>
            <w:r w:rsidRPr="00450054">
              <w:rPr>
                <w:rStyle w:val="Zwaar"/>
                <w:b w:val="0"/>
                <w:bCs/>
              </w:rPr>
              <w:t>Deze indicator geeft een beeld van de anciënniteit van vrijwilligers en personeelsleden per 31 december, en geeft zo onder meer een indicatie van de mate waarin de aanwezige expertise in de organisatie beschikbaar blijft.</w:t>
            </w:r>
          </w:p>
        </w:tc>
      </w:tr>
      <w:tr w:rsidR="0001633C" w:rsidRPr="00BA31D0" w14:paraId="57ACBE9D" w14:textId="77777777" w:rsidTr="00551EB5">
        <w:trPr>
          <w:trHeight w:val="340"/>
        </w:trPr>
        <w:tc>
          <w:tcPr>
            <w:tcW w:w="396" w:type="dxa"/>
            <w:gridSpan w:val="3"/>
            <w:shd w:val="clear" w:color="auto" w:fill="auto"/>
          </w:tcPr>
          <w:p w14:paraId="59D6BF55" w14:textId="77777777" w:rsidR="0001633C" w:rsidRPr="00B60902" w:rsidRDefault="0001633C" w:rsidP="00206291">
            <w:pPr>
              <w:jc w:val="right"/>
            </w:pPr>
          </w:p>
        </w:tc>
        <w:tc>
          <w:tcPr>
            <w:tcW w:w="9894" w:type="dxa"/>
            <w:gridSpan w:val="12"/>
            <w:tcBorders>
              <w:bottom w:val="dotted" w:sz="4" w:space="0" w:color="auto"/>
            </w:tcBorders>
            <w:shd w:val="clear" w:color="auto" w:fill="auto"/>
          </w:tcPr>
          <w:p w14:paraId="1E77094E"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2DCB2259" w14:textId="77777777" w:rsidTr="00551EB5">
        <w:trPr>
          <w:trHeight w:val="340"/>
        </w:trPr>
        <w:tc>
          <w:tcPr>
            <w:tcW w:w="396" w:type="dxa"/>
            <w:gridSpan w:val="3"/>
            <w:shd w:val="clear" w:color="auto" w:fill="auto"/>
          </w:tcPr>
          <w:p w14:paraId="19197F9A" w14:textId="77777777" w:rsidR="0001633C" w:rsidRPr="003D114E" w:rsidRDefault="0001633C" w:rsidP="00206291">
            <w:pPr>
              <w:pStyle w:val="nummersvragen"/>
              <w:framePr w:hSpace="0" w:wrap="auto" w:vAnchor="margin" w:xAlign="left" w:yAlign="inline"/>
              <w:suppressOverlap w:val="0"/>
            </w:pPr>
            <w:r>
              <w:t>8</w:t>
            </w:r>
          </w:p>
        </w:tc>
        <w:tc>
          <w:tcPr>
            <w:tcW w:w="9894" w:type="dxa"/>
            <w:gridSpan w:val="12"/>
            <w:tcBorders>
              <w:top w:val="dotted" w:sz="4" w:space="0" w:color="auto"/>
              <w:bottom w:val="nil"/>
            </w:tcBorders>
            <w:shd w:val="clear" w:color="auto" w:fill="auto"/>
          </w:tcPr>
          <w:p w14:paraId="02410660" w14:textId="77777777" w:rsidR="0001633C" w:rsidRDefault="0001633C" w:rsidP="00206291">
            <w:pPr>
              <w:pStyle w:val="Aanwijzing"/>
              <w:rPr>
                <w:b/>
                <w:bCs w:val="0"/>
                <w:i w:val="0"/>
              </w:rPr>
            </w:pPr>
            <w:r>
              <w:rPr>
                <w:b/>
                <w:bCs w:val="0"/>
                <w:i w:val="0"/>
              </w:rPr>
              <w:t>D</w:t>
            </w:r>
            <w:r w:rsidRPr="00F10DDF">
              <w:rPr>
                <w:b/>
                <w:bCs w:val="0"/>
                <w:i w:val="0"/>
              </w:rPr>
              <w:t>e gespreksthema's van de telefoongesprekken</w:t>
            </w:r>
            <w:r>
              <w:rPr>
                <w:b/>
                <w:bCs w:val="0"/>
                <w:i w:val="0"/>
              </w:rPr>
              <w:t>.</w:t>
            </w:r>
          </w:p>
          <w:p w14:paraId="139E32AC" w14:textId="77777777" w:rsidR="0001633C" w:rsidRDefault="0001633C" w:rsidP="00206291">
            <w:pPr>
              <w:pStyle w:val="Aanwijzing"/>
            </w:pPr>
            <w:r>
              <w:t xml:space="preserve">Code indicator Excel: RI-TO-06-07-a (alle gesprekken) / RI-TO-06-07-b (exclusief </w:t>
            </w:r>
            <w:proofErr w:type="spellStart"/>
            <w:r>
              <w:t>veelbellers</w:t>
            </w:r>
            <w:proofErr w:type="spellEnd"/>
            <w:r>
              <w:t>)</w:t>
            </w:r>
          </w:p>
          <w:p w14:paraId="370AA0E4" w14:textId="77777777" w:rsidR="0001633C" w:rsidRPr="00B90884" w:rsidRDefault="0001633C" w:rsidP="00206291">
            <w:pPr>
              <w:pStyle w:val="Aanwijzing"/>
              <w:rPr>
                <w:rStyle w:val="Zwaar"/>
                <w:b w:val="0"/>
              </w:rPr>
            </w:pPr>
            <w:r>
              <w:t>Deze indicator geeft een overzicht van de diversiteit aan gespreksonderwerpen en de frequentie van voorkomen.</w:t>
            </w:r>
          </w:p>
        </w:tc>
      </w:tr>
      <w:tr w:rsidR="0001633C" w:rsidRPr="00BA31D0" w14:paraId="467DD4A7" w14:textId="77777777" w:rsidTr="00551EB5">
        <w:trPr>
          <w:trHeight w:val="340"/>
        </w:trPr>
        <w:tc>
          <w:tcPr>
            <w:tcW w:w="396" w:type="dxa"/>
            <w:gridSpan w:val="3"/>
            <w:tcBorders>
              <w:bottom w:val="nil"/>
            </w:tcBorders>
            <w:shd w:val="clear" w:color="auto" w:fill="auto"/>
          </w:tcPr>
          <w:p w14:paraId="64F169CD" w14:textId="77777777" w:rsidR="0001633C" w:rsidRPr="00BA31D0" w:rsidRDefault="0001633C" w:rsidP="00206291">
            <w:pPr>
              <w:jc w:val="right"/>
            </w:pPr>
          </w:p>
        </w:tc>
        <w:tc>
          <w:tcPr>
            <w:tcW w:w="9894" w:type="dxa"/>
            <w:gridSpan w:val="12"/>
            <w:tcBorders>
              <w:bottom w:val="dotted" w:sz="4" w:space="0" w:color="auto"/>
            </w:tcBorders>
            <w:shd w:val="clear" w:color="auto" w:fill="auto"/>
          </w:tcPr>
          <w:p w14:paraId="1C74C387"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04326138" w14:textId="77777777" w:rsidTr="00551EB5">
        <w:trPr>
          <w:trHeight w:hRule="exact" w:val="113"/>
        </w:trPr>
        <w:tc>
          <w:tcPr>
            <w:tcW w:w="10290" w:type="dxa"/>
            <w:gridSpan w:val="15"/>
            <w:tcBorders>
              <w:bottom w:val="nil"/>
            </w:tcBorders>
            <w:shd w:val="clear" w:color="auto" w:fill="auto"/>
          </w:tcPr>
          <w:p w14:paraId="6453F6DD"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7710016E" w14:textId="77777777" w:rsidTr="00551EB5">
        <w:trPr>
          <w:trHeight w:val="340"/>
        </w:trPr>
        <w:tc>
          <w:tcPr>
            <w:tcW w:w="396" w:type="dxa"/>
            <w:gridSpan w:val="3"/>
            <w:tcBorders>
              <w:top w:val="nil"/>
              <w:bottom w:val="nil"/>
            </w:tcBorders>
            <w:shd w:val="clear" w:color="auto" w:fill="auto"/>
          </w:tcPr>
          <w:p w14:paraId="1BC84829" w14:textId="77777777" w:rsidR="0001633C" w:rsidRPr="003D114E" w:rsidRDefault="0001633C" w:rsidP="00206291">
            <w:pPr>
              <w:pStyle w:val="nummersvragen"/>
              <w:framePr w:hSpace="0" w:wrap="auto" w:vAnchor="margin" w:xAlign="left" w:yAlign="inline"/>
              <w:suppressOverlap w:val="0"/>
            </w:pPr>
            <w:r>
              <w:t>9</w:t>
            </w:r>
          </w:p>
        </w:tc>
        <w:tc>
          <w:tcPr>
            <w:tcW w:w="9894" w:type="dxa"/>
            <w:gridSpan w:val="12"/>
            <w:tcBorders>
              <w:top w:val="nil"/>
              <w:bottom w:val="nil"/>
            </w:tcBorders>
            <w:shd w:val="clear" w:color="auto" w:fill="auto"/>
          </w:tcPr>
          <w:p w14:paraId="6D8503D1" w14:textId="77777777" w:rsidR="0001633C" w:rsidRPr="00881543" w:rsidRDefault="0001633C" w:rsidP="00206291">
            <w:pPr>
              <w:pStyle w:val="Vraag"/>
              <w:rPr>
                <w:rStyle w:val="Zwaar"/>
                <w:i/>
              </w:rPr>
            </w:pPr>
            <w:r>
              <w:t>D</w:t>
            </w:r>
            <w:r w:rsidRPr="00F10DDF">
              <w:t>e gespreks</w:t>
            </w:r>
            <w:r>
              <w:t>thema's van de onlinegesprekken.</w:t>
            </w:r>
            <w:r>
              <w:br/>
            </w:r>
            <w:r w:rsidRPr="00881543">
              <w:rPr>
                <w:rStyle w:val="Zwaar"/>
                <w:i/>
              </w:rPr>
              <w:t>Code indicator Excel: RI-TO-06-07</w:t>
            </w:r>
            <w:r>
              <w:rPr>
                <w:rStyle w:val="Zwaar"/>
                <w:i/>
              </w:rPr>
              <w:t>-</w:t>
            </w:r>
            <w:r w:rsidRPr="00881543">
              <w:rPr>
                <w:rStyle w:val="Zwaar"/>
                <w:i/>
              </w:rPr>
              <w:t xml:space="preserve">a (alle gesprekken) / RI-TO-06-07-b (exclusief </w:t>
            </w:r>
            <w:proofErr w:type="spellStart"/>
            <w:r w:rsidRPr="00881543">
              <w:rPr>
                <w:rStyle w:val="Zwaar"/>
                <w:i/>
              </w:rPr>
              <w:t>veelbellers</w:t>
            </w:r>
            <w:proofErr w:type="spellEnd"/>
            <w:r w:rsidRPr="00881543">
              <w:rPr>
                <w:rStyle w:val="Zwaar"/>
                <w:i/>
              </w:rPr>
              <w:t>)</w:t>
            </w:r>
          </w:p>
          <w:p w14:paraId="22F0483D" w14:textId="77777777" w:rsidR="0001633C" w:rsidRPr="00B90884" w:rsidRDefault="0001633C" w:rsidP="00206291">
            <w:pPr>
              <w:pStyle w:val="Vraag"/>
              <w:rPr>
                <w:rStyle w:val="Zwaar"/>
                <w:b/>
              </w:rPr>
            </w:pPr>
            <w:r w:rsidRPr="00881543">
              <w:rPr>
                <w:rStyle w:val="Zwaar"/>
                <w:i/>
              </w:rPr>
              <w:t>Deze indicator geeft een overzicht van de diversiteit aan gespreksonderwerpen en de frequentie van voorkomen.</w:t>
            </w:r>
          </w:p>
        </w:tc>
      </w:tr>
      <w:tr w:rsidR="0001633C" w:rsidRPr="00BA31D0" w14:paraId="4FBAD664" w14:textId="77777777" w:rsidTr="00551EB5">
        <w:trPr>
          <w:trHeight w:val="340"/>
        </w:trPr>
        <w:tc>
          <w:tcPr>
            <w:tcW w:w="396" w:type="dxa"/>
            <w:gridSpan w:val="3"/>
            <w:tcBorders>
              <w:top w:val="nil"/>
            </w:tcBorders>
            <w:shd w:val="clear" w:color="auto" w:fill="auto"/>
          </w:tcPr>
          <w:p w14:paraId="3C13DEC9"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61568861"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4AE03911" w14:textId="77777777" w:rsidTr="00551EB5">
        <w:trPr>
          <w:trHeight w:hRule="exact" w:val="113"/>
        </w:trPr>
        <w:tc>
          <w:tcPr>
            <w:tcW w:w="10290" w:type="dxa"/>
            <w:gridSpan w:val="15"/>
            <w:tcBorders>
              <w:bottom w:val="nil"/>
            </w:tcBorders>
            <w:shd w:val="clear" w:color="auto" w:fill="auto"/>
          </w:tcPr>
          <w:p w14:paraId="4DBF9C69"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0D2D0170" w14:textId="77777777" w:rsidTr="00551EB5">
        <w:trPr>
          <w:trHeight w:val="340"/>
        </w:trPr>
        <w:tc>
          <w:tcPr>
            <w:tcW w:w="396" w:type="dxa"/>
            <w:gridSpan w:val="3"/>
            <w:tcBorders>
              <w:bottom w:val="nil"/>
            </w:tcBorders>
            <w:shd w:val="clear" w:color="auto" w:fill="auto"/>
          </w:tcPr>
          <w:p w14:paraId="16FA219C" w14:textId="77777777" w:rsidR="0001633C" w:rsidRPr="003D114E" w:rsidRDefault="0001633C" w:rsidP="00206291">
            <w:pPr>
              <w:pStyle w:val="nummersvragen"/>
              <w:framePr w:hSpace="0" w:wrap="auto" w:vAnchor="margin" w:xAlign="left" w:yAlign="inline"/>
              <w:suppressOverlap w:val="0"/>
            </w:pPr>
            <w:r>
              <w:t>10</w:t>
            </w:r>
          </w:p>
        </w:tc>
        <w:tc>
          <w:tcPr>
            <w:tcW w:w="9894" w:type="dxa"/>
            <w:gridSpan w:val="12"/>
            <w:tcBorders>
              <w:bottom w:val="nil"/>
            </w:tcBorders>
            <w:shd w:val="clear" w:color="auto" w:fill="auto"/>
          </w:tcPr>
          <w:p w14:paraId="14E82EBF" w14:textId="77777777" w:rsidR="0001633C" w:rsidRDefault="0001633C" w:rsidP="00206291">
            <w:pPr>
              <w:pStyle w:val="Aanwijzing"/>
              <w:rPr>
                <w:b/>
                <w:bCs w:val="0"/>
                <w:i w:val="0"/>
              </w:rPr>
            </w:pPr>
            <w:r>
              <w:rPr>
                <w:b/>
                <w:bCs w:val="0"/>
                <w:i w:val="0"/>
              </w:rPr>
              <w:t>D</w:t>
            </w:r>
            <w:r w:rsidRPr="00F10DDF">
              <w:rPr>
                <w:b/>
                <w:bCs w:val="0"/>
                <w:i w:val="0"/>
              </w:rPr>
              <w:t>e verhouding tussen de instroom en de uitstroom van vrijwilligers</w:t>
            </w:r>
            <w:r>
              <w:rPr>
                <w:b/>
                <w:bCs w:val="0"/>
                <w:i w:val="0"/>
              </w:rPr>
              <w:t>.</w:t>
            </w:r>
          </w:p>
          <w:p w14:paraId="2A561D65" w14:textId="77777777" w:rsidR="0001633C" w:rsidRPr="00881543" w:rsidRDefault="0001633C" w:rsidP="00206291">
            <w:pPr>
              <w:pStyle w:val="Aanwijzing"/>
              <w:rPr>
                <w:lang w:val="en-US"/>
              </w:rPr>
            </w:pPr>
            <w:r w:rsidRPr="00881543">
              <w:rPr>
                <w:lang w:val="en-US"/>
              </w:rPr>
              <w:t>Code indicator Excel: RI-TO-06-08</w:t>
            </w:r>
          </w:p>
          <w:p w14:paraId="44B27486" w14:textId="77777777" w:rsidR="0001633C" w:rsidRPr="00F341D8" w:rsidRDefault="0001633C" w:rsidP="00206291">
            <w:pPr>
              <w:pStyle w:val="Aanwijzing"/>
              <w:rPr>
                <w:rStyle w:val="Zwaar"/>
                <w:b w:val="0"/>
                <w:bCs/>
              </w:rPr>
            </w:pPr>
            <w:r w:rsidRPr="00881543">
              <w:t>De indicator geeft de toe- of afname van het aantal vrijwilligers weer.</w:t>
            </w:r>
            <w:r w:rsidRPr="00881543">
              <w:tab/>
            </w:r>
            <w:r w:rsidRPr="00881543">
              <w:tab/>
            </w:r>
            <w:r w:rsidRPr="00881543">
              <w:tab/>
            </w:r>
            <w:r w:rsidRPr="00881543">
              <w:tab/>
            </w:r>
            <w:r w:rsidRPr="00881543">
              <w:tab/>
            </w:r>
            <w:r w:rsidRPr="00881543">
              <w:tab/>
            </w:r>
          </w:p>
        </w:tc>
      </w:tr>
      <w:tr w:rsidR="0001633C" w:rsidRPr="00BA31D0" w14:paraId="5E2E11F7" w14:textId="77777777" w:rsidTr="00551EB5">
        <w:trPr>
          <w:trHeight w:val="340"/>
        </w:trPr>
        <w:tc>
          <w:tcPr>
            <w:tcW w:w="396" w:type="dxa"/>
            <w:gridSpan w:val="3"/>
            <w:tcBorders>
              <w:top w:val="nil"/>
            </w:tcBorders>
            <w:shd w:val="clear" w:color="auto" w:fill="auto"/>
          </w:tcPr>
          <w:p w14:paraId="129CE77A"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2868F93B"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0A022F78" w14:textId="77777777" w:rsidTr="00551EB5">
        <w:trPr>
          <w:trHeight w:hRule="exact" w:val="113"/>
        </w:trPr>
        <w:tc>
          <w:tcPr>
            <w:tcW w:w="10290" w:type="dxa"/>
            <w:gridSpan w:val="15"/>
            <w:tcBorders>
              <w:bottom w:val="nil"/>
            </w:tcBorders>
            <w:shd w:val="clear" w:color="auto" w:fill="auto"/>
          </w:tcPr>
          <w:p w14:paraId="28742027"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34F0DCFD" w14:textId="77777777" w:rsidTr="00551EB5">
        <w:trPr>
          <w:trHeight w:val="340"/>
        </w:trPr>
        <w:tc>
          <w:tcPr>
            <w:tcW w:w="396" w:type="dxa"/>
            <w:gridSpan w:val="3"/>
            <w:tcBorders>
              <w:bottom w:val="nil"/>
            </w:tcBorders>
            <w:shd w:val="clear" w:color="auto" w:fill="auto"/>
          </w:tcPr>
          <w:p w14:paraId="10E3C405" w14:textId="77777777" w:rsidR="0001633C" w:rsidRPr="003D114E" w:rsidRDefault="0001633C" w:rsidP="00206291">
            <w:pPr>
              <w:pStyle w:val="nummersvragen"/>
              <w:framePr w:hSpace="0" w:wrap="auto" w:vAnchor="margin" w:xAlign="left" w:yAlign="inline"/>
              <w:suppressOverlap w:val="0"/>
            </w:pPr>
            <w:r>
              <w:t>11</w:t>
            </w:r>
          </w:p>
        </w:tc>
        <w:tc>
          <w:tcPr>
            <w:tcW w:w="9894" w:type="dxa"/>
            <w:gridSpan w:val="12"/>
            <w:tcBorders>
              <w:bottom w:val="nil"/>
            </w:tcBorders>
            <w:shd w:val="clear" w:color="auto" w:fill="auto"/>
          </w:tcPr>
          <w:p w14:paraId="0CE3BADA" w14:textId="77777777" w:rsidR="0001633C" w:rsidRPr="00232277" w:rsidRDefault="0001633C" w:rsidP="00206291">
            <w:pPr>
              <w:pStyle w:val="Vraag"/>
            </w:pPr>
            <w:r>
              <w:t>Het gemiddelde aantal uren telefonische en onlinebereikbaarheid per dag.</w:t>
            </w:r>
          </w:p>
          <w:p w14:paraId="1783F82B" w14:textId="77777777" w:rsidR="0001633C" w:rsidRPr="00881543" w:rsidRDefault="0001633C" w:rsidP="00206291">
            <w:pPr>
              <w:pStyle w:val="Aanwijzing"/>
              <w:rPr>
                <w:lang w:val="en-US"/>
              </w:rPr>
            </w:pPr>
            <w:r w:rsidRPr="00881543">
              <w:rPr>
                <w:lang w:val="en-US"/>
              </w:rPr>
              <w:t>Code indicator Excel: RI-TO-06-0</w:t>
            </w:r>
            <w:r>
              <w:rPr>
                <w:lang w:val="en-US"/>
              </w:rPr>
              <w:t>9-a (</w:t>
            </w:r>
            <w:proofErr w:type="spellStart"/>
            <w:r>
              <w:rPr>
                <w:lang w:val="en-US"/>
              </w:rPr>
              <w:t>telefoon</w:t>
            </w:r>
            <w:proofErr w:type="spellEnd"/>
            <w:r>
              <w:rPr>
                <w:lang w:val="en-US"/>
              </w:rPr>
              <w:t>) / RI-TO-06-09-b (online)</w:t>
            </w:r>
          </w:p>
          <w:p w14:paraId="3CD43B39" w14:textId="77777777" w:rsidR="0001633C" w:rsidRPr="00F341D8" w:rsidRDefault="0001633C" w:rsidP="00206291">
            <w:pPr>
              <w:pStyle w:val="Aanwijzing"/>
              <w:rPr>
                <w:rStyle w:val="Zwaar"/>
                <w:b w:val="0"/>
                <w:bCs/>
              </w:rPr>
            </w:pPr>
            <w:r w:rsidRPr="00881543">
              <w:t xml:space="preserve">De indicator geeft </w:t>
            </w:r>
            <w:r>
              <w:t>aan hoeveel uren per dag het centrum via telefoon of online te bereiken is, ermee rekening houdend dat op bepaalde uren meerdere personen een permanentie opnemen</w:t>
            </w:r>
            <w:r w:rsidRPr="00881543">
              <w:t>.</w:t>
            </w:r>
          </w:p>
        </w:tc>
      </w:tr>
      <w:tr w:rsidR="0001633C" w:rsidRPr="00BA31D0" w14:paraId="101A36E3" w14:textId="77777777" w:rsidTr="00551EB5">
        <w:trPr>
          <w:trHeight w:val="340"/>
        </w:trPr>
        <w:tc>
          <w:tcPr>
            <w:tcW w:w="396" w:type="dxa"/>
            <w:gridSpan w:val="3"/>
            <w:tcBorders>
              <w:top w:val="nil"/>
            </w:tcBorders>
            <w:shd w:val="clear" w:color="auto" w:fill="auto"/>
          </w:tcPr>
          <w:p w14:paraId="175AA33D"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0B352006"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33278BD4" w14:textId="77777777" w:rsidTr="00551EB5">
        <w:trPr>
          <w:trHeight w:hRule="exact" w:val="113"/>
        </w:trPr>
        <w:tc>
          <w:tcPr>
            <w:tcW w:w="10290" w:type="dxa"/>
            <w:gridSpan w:val="15"/>
            <w:tcBorders>
              <w:bottom w:val="nil"/>
            </w:tcBorders>
            <w:shd w:val="clear" w:color="auto" w:fill="auto"/>
          </w:tcPr>
          <w:p w14:paraId="58B8587D"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178363F1" w14:textId="77777777" w:rsidTr="00551EB5">
        <w:trPr>
          <w:trHeight w:val="340"/>
        </w:trPr>
        <w:tc>
          <w:tcPr>
            <w:tcW w:w="396" w:type="dxa"/>
            <w:gridSpan w:val="3"/>
            <w:tcBorders>
              <w:bottom w:val="nil"/>
            </w:tcBorders>
            <w:shd w:val="clear" w:color="auto" w:fill="auto"/>
          </w:tcPr>
          <w:p w14:paraId="0F2C0462" w14:textId="77777777" w:rsidR="0001633C" w:rsidRPr="003D114E" w:rsidRDefault="0001633C" w:rsidP="00206291">
            <w:pPr>
              <w:pStyle w:val="nummersvragen"/>
              <w:framePr w:hSpace="0" w:wrap="auto" w:vAnchor="margin" w:xAlign="left" w:yAlign="inline"/>
              <w:suppressOverlap w:val="0"/>
            </w:pPr>
            <w:r>
              <w:t>12</w:t>
            </w:r>
          </w:p>
        </w:tc>
        <w:tc>
          <w:tcPr>
            <w:tcW w:w="9894" w:type="dxa"/>
            <w:gridSpan w:val="12"/>
            <w:tcBorders>
              <w:bottom w:val="nil"/>
            </w:tcBorders>
            <w:shd w:val="clear" w:color="auto" w:fill="auto"/>
          </w:tcPr>
          <w:p w14:paraId="26B0D834" w14:textId="77777777" w:rsidR="0001633C" w:rsidRPr="004127D8" w:rsidRDefault="0001633C" w:rsidP="00206291">
            <w:pPr>
              <w:pStyle w:val="Vraag"/>
            </w:pPr>
            <w:r>
              <w:t>D</w:t>
            </w:r>
            <w:r w:rsidRPr="00F10DDF">
              <w:t>e kostprijs van de bekendmaking en de rekrutering per nieuwe vrijwilliger</w:t>
            </w:r>
            <w:r>
              <w:t>.</w:t>
            </w:r>
            <w:r>
              <w:br/>
            </w:r>
            <w:r w:rsidRPr="004127D8">
              <w:rPr>
                <w:b w:val="0"/>
                <w:i/>
              </w:rPr>
              <w:t>Code indicator Excel: RI-TO-10</w:t>
            </w:r>
          </w:p>
          <w:p w14:paraId="696309FF" w14:textId="77777777" w:rsidR="0001633C" w:rsidRPr="004127D8" w:rsidRDefault="0001633C" w:rsidP="00206291">
            <w:pPr>
              <w:pStyle w:val="Vraag"/>
              <w:rPr>
                <w:rStyle w:val="Zwaar"/>
                <w:b/>
                <w:i/>
              </w:rPr>
            </w:pPr>
            <w:r w:rsidRPr="004127D8">
              <w:rPr>
                <w:b w:val="0"/>
                <w:i/>
              </w:rPr>
              <w:t xml:space="preserve">De indicator </w:t>
            </w:r>
            <w:r>
              <w:rPr>
                <w:b w:val="0"/>
                <w:i/>
              </w:rPr>
              <w:t>zet de kosten verbonden aan werving en bekendmaking af tegenover het aantal nieuwe vrijwilligers</w:t>
            </w:r>
            <w:r w:rsidRPr="004127D8">
              <w:rPr>
                <w:b w:val="0"/>
                <w:i/>
              </w:rPr>
              <w:t>.</w:t>
            </w:r>
            <w:r>
              <w:rPr>
                <w:b w:val="0"/>
                <w:i/>
              </w:rPr>
              <w:t xml:space="preserve"> Deze indicator wordt tweemaal berekend: eenmaal enkel met de kosten voor bekendmaking en rekrutering van het individuele centrum, eenmaal met verrekening van de kosten die op het niveau van de federatie worden opgenomen. </w:t>
            </w:r>
          </w:p>
        </w:tc>
      </w:tr>
      <w:tr w:rsidR="0001633C" w:rsidRPr="00BA31D0" w14:paraId="0E9BAE1F" w14:textId="77777777" w:rsidTr="00551EB5">
        <w:trPr>
          <w:trHeight w:val="340"/>
        </w:trPr>
        <w:tc>
          <w:tcPr>
            <w:tcW w:w="396" w:type="dxa"/>
            <w:gridSpan w:val="3"/>
            <w:tcBorders>
              <w:top w:val="nil"/>
            </w:tcBorders>
            <w:shd w:val="clear" w:color="auto" w:fill="auto"/>
          </w:tcPr>
          <w:p w14:paraId="269DC209"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0D299090"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3CBC1FE5" w14:textId="77777777" w:rsidTr="00551EB5">
        <w:trPr>
          <w:trHeight w:hRule="exact" w:val="113"/>
        </w:trPr>
        <w:tc>
          <w:tcPr>
            <w:tcW w:w="10290" w:type="dxa"/>
            <w:gridSpan w:val="15"/>
            <w:tcBorders>
              <w:bottom w:val="nil"/>
            </w:tcBorders>
            <w:shd w:val="clear" w:color="auto" w:fill="auto"/>
          </w:tcPr>
          <w:p w14:paraId="05738B85"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1E72A901" w14:textId="77777777" w:rsidTr="00551EB5">
        <w:trPr>
          <w:trHeight w:val="340"/>
        </w:trPr>
        <w:tc>
          <w:tcPr>
            <w:tcW w:w="396" w:type="dxa"/>
            <w:gridSpan w:val="3"/>
            <w:tcBorders>
              <w:bottom w:val="nil"/>
            </w:tcBorders>
            <w:shd w:val="clear" w:color="auto" w:fill="auto"/>
          </w:tcPr>
          <w:p w14:paraId="18205EF9" w14:textId="77777777" w:rsidR="0001633C" w:rsidRPr="003D114E" w:rsidRDefault="0001633C" w:rsidP="00206291">
            <w:pPr>
              <w:pStyle w:val="nummersvragen"/>
              <w:framePr w:hSpace="0" w:wrap="auto" w:vAnchor="margin" w:xAlign="left" w:yAlign="inline"/>
              <w:suppressOverlap w:val="0"/>
            </w:pPr>
            <w:r>
              <w:t>13</w:t>
            </w:r>
          </w:p>
        </w:tc>
        <w:tc>
          <w:tcPr>
            <w:tcW w:w="9894" w:type="dxa"/>
            <w:gridSpan w:val="12"/>
            <w:tcBorders>
              <w:bottom w:val="nil"/>
            </w:tcBorders>
            <w:shd w:val="clear" w:color="auto" w:fill="auto"/>
          </w:tcPr>
          <w:p w14:paraId="2CE83493" w14:textId="77777777" w:rsidR="0001633C" w:rsidRPr="004127D8" w:rsidRDefault="0001633C" w:rsidP="00206291">
            <w:pPr>
              <w:pStyle w:val="Vraag"/>
              <w:rPr>
                <w:rStyle w:val="Zwaar"/>
                <w:i/>
                <w:lang w:val="en-US"/>
              </w:rPr>
            </w:pPr>
            <w:r>
              <w:t>D</w:t>
            </w:r>
            <w:r w:rsidRPr="00F10DDF">
              <w:t>e kostprijs van de bekendmaking en de rekrutering per oproep</w:t>
            </w:r>
            <w:r>
              <w:t>.</w:t>
            </w:r>
            <w:r>
              <w:br/>
            </w:r>
            <w:r w:rsidRPr="004127D8">
              <w:rPr>
                <w:rStyle w:val="Zwaar"/>
                <w:i/>
                <w:lang w:val="en-US"/>
              </w:rPr>
              <w:t>Code indicator Excel: RI-TO-11</w:t>
            </w:r>
          </w:p>
          <w:p w14:paraId="6335B521" w14:textId="77777777" w:rsidR="0001633C" w:rsidRPr="00F341D8" w:rsidRDefault="0001633C" w:rsidP="00206291">
            <w:pPr>
              <w:pStyle w:val="Vraag"/>
              <w:rPr>
                <w:rStyle w:val="Zwaar"/>
                <w:b/>
              </w:rPr>
            </w:pPr>
            <w:r>
              <w:rPr>
                <w:rStyle w:val="Zwaar"/>
                <w:i/>
              </w:rPr>
              <w:t xml:space="preserve">Deze indicator zet de kosten verbonden aan werving en bekendmaking af tegenover het totaal aantal telefonische en online oproepen. </w:t>
            </w:r>
          </w:p>
        </w:tc>
      </w:tr>
      <w:tr w:rsidR="0001633C" w:rsidRPr="00BA31D0" w14:paraId="474167FB" w14:textId="77777777" w:rsidTr="00551EB5">
        <w:trPr>
          <w:trHeight w:val="340"/>
        </w:trPr>
        <w:tc>
          <w:tcPr>
            <w:tcW w:w="396" w:type="dxa"/>
            <w:gridSpan w:val="3"/>
            <w:tcBorders>
              <w:top w:val="nil"/>
            </w:tcBorders>
            <w:shd w:val="clear" w:color="auto" w:fill="auto"/>
          </w:tcPr>
          <w:p w14:paraId="2FCA4210"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7D552A36"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0F1E4A18" w14:textId="77777777" w:rsidTr="00551EB5">
        <w:trPr>
          <w:trHeight w:hRule="exact" w:val="113"/>
        </w:trPr>
        <w:tc>
          <w:tcPr>
            <w:tcW w:w="10290" w:type="dxa"/>
            <w:gridSpan w:val="15"/>
            <w:tcBorders>
              <w:bottom w:val="nil"/>
            </w:tcBorders>
            <w:shd w:val="clear" w:color="auto" w:fill="auto"/>
          </w:tcPr>
          <w:p w14:paraId="333EE685"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52970419" w14:textId="77777777" w:rsidTr="00551EB5">
        <w:trPr>
          <w:trHeight w:val="340"/>
        </w:trPr>
        <w:tc>
          <w:tcPr>
            <w:tcW w:w="396" w:type="dxa"/>
            <w:gridSpan w:val="3"/>
            <w:tcBorders>
              <w:bottom w:val="nil"/>
            </w:tcBorders>
            <w:shd w:val="clear" w:color="auto" w:fill="auto"/>
          </w:tcPr>
          <w:p w14:paraId="180D4307" w14:textId="7B230153" w:rsidR="0001633C" w:rsidRPr="003D114E" w:rsidRDefault="0001633C" w:rsidP="00206291">
            <w:pPr>
              <w:pStyle w:val="nummersvragen"/>
              <w:framePr w:hSpace="0" w:wrap="auto" w:vAnchor="margin" w:xAlign="left" w:yAlign="inline"/>
              <w:suppressOverlap w:val="0"/>
            </w:pPr>
          </w:p>
        </w:tc>
        <w:tc>
          <w:tcPr>
            <w:tcW w:w="9894" w:type="dxa"/>
            <w:gridSpan w:val="12"/>
            <w:tcBorders>
              <w:bottom w:val="nil"/>
            </w:tcBorders>
            <w:shd w:val="clear" w:color="auto" w:fill="auto"/>
          </w:tcPr>
          <w:p w14:paraId="6CB2A83A" w14:textId="1CECACD6" w:rsidR="00450054" w:rsidRDefault="0045503D" w:rsidP="00206291">
            <w:pPr>
              <w:pStyle w:val="Aanwijzing"/>
              <w:rPr>
                <w:b/>
                <w:bCs w:val="0"/>
                <w:i w:val="0"/>
              </w:rPr>
            </w:pPr>
            <w:r>
              <w:rPr>
                <w:b/>
                <w:bCs w:val="0"/>
                <w:i w:val="0"/>
              </w:rPr>
              <w:t xml:space="preserve"> E</w:t>
            </w:r>
            <w:r w:rsidRPr="0045503D">
              <w:rPr>
                <w:b/>
                <w:bCs w:val="0"/>
                <w:i w:val="0"/>
              </w:rPr>
              <w:t>en overzicht van de totale effectieve gesprekstijd op jaarbasis aan de telefoon</w:t>
            </w:r>
            <w:r w:rsidR="00450054">
              <w:rPr>
                <w:b/>
                <w:bCs w:val="0"/>
                <w:i w:val="0"/>
              </w:rPr>
              <w:t>.</w:t>
            </w:r>
          </w:p>
          <w:p w14:paraId="250DB9BD" w14:textId="4468347E" w:rsidR="0001633C" w:rsidRPr="00450054" w:rsidRDefault="0001633C" w:rsidP="00206291">
            <w:pPr>
              <w:pStyle w:val="Aanwijzing"/>
              <w:rPr>
                <w:iCs/>
                <w:lang w:val="en-US"/>
              </w:rPr>
            </w:pPr>
            <w:r w:rsidRPr="00450054">
              <w:rPr>
                <w:bCs w:val="0"/>
                <w:iCs/>
                <w:lang w:val="en-US"/>
              </w:rPr>
              <w:t>Code indicator Excel: RI-TO-12</w:t>
            </w:r>
          </w:p>
          <w:p w14:paraId="1A9B4AF3" w14:textId="269ED413" w:rsidR="00372205" w:rsidRPr="00F341D8" w:rsidRDefault="00372205" w:rsidP="00206291">
            <w:pPr>
              <w:pStyle w:val="Aanwijzing"/>
              <w:rPr>
                <w:rStyle w:val="Zwaar"/>
                <w:b w:val="0"/>
                <w:bCs/>
              </w:rPr>
            </w:pPr>
            <w:r>
              <w:t xml:space="preserve">Deze indicator </w:t>
            </w:r>
            <w:r w:rsidR="00450054">
              <w:t xml:space="preserve">biedt een totaalzicht op de </w:t>
            </w:r>
            <w:r>
              <w:t xml:space="preserve">gesprekstijd aan de telefoon van alle vrijwilligers op jaarbasis. </w:t>
            </w:r>
          </w:p>
        </w:tc>
      </w:tr>
      <w:tr w:rsidR="0001633C" w:rsidRPr="00BA31D0" w14:paraId="024C2E22" w14:textId="77777777" w:rsidTr="00551EB5">
        <w:trPr>
          <w:trHeight w:val="340"/>
        </w:trPr>
        <w:tc>
          <w:tcPr>
            <w:tcW w:w="396" w:type="dxa"/>
            <w:gridSpan w:val="3"/>
            <w:tcBorders>
              <w:top w:val="nil"/>
            </w:tcBorders>
            <w:shd w:val="clear" w:color="auto" w:fill="auto"/>
          </w:tcPr>
          <w:p w14:paraId="0685194A"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3B27D611" w14:textId="769D5E96" w:rsidR="0001633C" w:rsidRPr="00BA31D0" w:rsidRDefault="00450054" w:rsidP="00206291">
            <w:pPr>
              <w:framePr w:hSpace="142" w:wrap="around" w:vAnchor="text" w:hAnchor="text" w:x="55" w:y="1"/>
              <w:suppressOverlap/>
            </w:pPr>
            <w:r w:rsidRPr="00450054">
              <w:fldChar w:fldCharType="begin">
                <w:ffData>
                  <w:name w:val="Text9"/>
                  <w:enabled/>
                  <w:calcOnExit w:val="0"/>
                  <w:textInput/>
                </w:ffData>
              </w:fldChar>
            </w:r>
            <w:r w:rsidRPr="00450054">
              <w:instrText xml:space="preserve"> FORMTEXT </w:instrText>
            </w:r>
            <w:r w:rsidRPr="00450054">
              <w:fldChar w:fldCharType="separate"/>
            </w:r>
            <w:r w:rsidRPr="00450054">
              <w:t> </w:t>
            </w:r>
            <w:r w:rsidRPr="00450054">
              <w:t> </w:t>
            </w:r>
            <w:r w:rsidRPr="00450054">
              <w:t> </w:t>
            </w:r>
            <w:r w:rsidRPr="00450054">
              <w:t> </w:t>
            </w:r>
            <w:r w:rsidRPr="00450054">
              <w:t> </w:t>
            </w:r>
            <w:r w:rsidRPr="00450054">
              <w:fldChar w:fldCharType="end"/>
            </w:r>
          </w:p>
        </w:tc>
      </w:tr>
      <w:tr w:rsidR="0001633C" w:rsidRPr="003D114E" w14:paraId="74519F41" w14:textId="77777777" w:rsidTr="00551EB5">
        <w:trPr>
          <w:trHeight w:hRule="exact" w:val="113"/>
        </w:trPr>
        <w:tc>
          <w:tcPr>
            <w:tcW w:w="10290" w:type="dxa"/>
            <w:gridSpan w:val="15"/>
            <w:tcBorders>
              <w:bottom w:val="nil"/>
            </w:tcBorders>
            <w:shd w:val="clear" w:color="auto" w:fill="auto"/>
          </w:tcPr>
          <w:p w14:paraId="3F928DAB"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619F0363" w14:textId="77777777" w:rsidTr="00551EB5">
        <w:trPr>
          <w:trHeight w:val="340"/>
        </w:trPr>
        <w:tc>
          <w:tcPr>
            <w:tcW w:w="396" w:type="dxa"/>
            <w:gridSpan w:val="3"/>
            <w:tcBorders>
              <w:bottom w:val="nil"/>
            </w:tcBorders>
            <w:shd w:val="clear" w:color="auto" w:fill="auto"/>
          </w:tcPr>
          <w:p w14:paraId="7A57720D" w14:textId="77777777" w:rsidR="0001633C" w:rsidRPr="003D114E" w:rsidRDefault="0001633C" w:rsidP="00206291">
            <w:pPr>
              <w:pStyle w:val="nummersvragen"/>
              <w:framePr w:hSpace="0" w:wrap="auto" w:vAnchor="margin" w:xAlign="left" w:yAlign="inline"/>
              <w:suppressOverlap w:val="0"/>
            </w:pPr>
            <w:r>
              <w:t>15</w:t>
            </w:r>
          </w:p>
        </w:tc>
        <w:tc>
          <w:tcPr>
            <w:tcW w:w="9894" w:type="dxa"/>
            <w:gridSpan w:val="12"/>
            <w:tcBorders>
              <w:bottom w:val="nil"/>
            </w:tcBorders>
            <w:shd w:val="clear" w:color="auto" w:fill="auto"/>
          </w:tcPr>
          <w:p w14:paraId="4B33002A" w14:textId="77777777" w:rsidR="002B09CF" w:rsidRDefault="0045503D" w:rsidP="00206291">
            <w:pPr>
              <w:pStyle w:val="Vraag"/>
            </w:pPr>
            <w:r>
              <w:t>E</w:t>
            </w:r>
            <w:r w:rsidRPr="0045503D">
              <w:t>en overzicht van de totale effectieve gesprekstijd op jaarbasis via chat</w:t>
            </w:r>
          </w:p>
          <w:p w14:paraId="30267165" w14:textId="00E0CD5C" w:rsidR="00372205" w:rsidRPr="002B09CF" w:rsidRDefault="0001633C" w:rsidP="00206291">
            <w:pPr>
              <w:pStyle w:val="Vraag"/>
              <w:rPr>
                <w:rStyle w:val="Zwaar"/>
                <w:i/>
                <w:lang w:val="en-US"/>
              </w:rPr>
            </w:pPr>
            <w:r w:rsidRPr="002B09CF">
              <w:rPr>
                <w:rStyle w:val="Zwaar"/>
                <w:i/>
                <w:lang w:val="en-US"/>
              </w:rPr>
              <w:t>Code indicator Excel: RI-TO-</w:t>
            </w:r>
            <w:r w:rsidR="00450054" w:rsidRPr="002B09CF">
              <w:rPr>
                <w:rStyle w:val="Zwaar"/>
                <w:i/>
                <w:lang w:val="en-US"/>
              </w:rPr>
              <w:t>13</w:t>
            </w:r>
          </w:p>
          <w:p w14:paraId="53684154" w14:textId="0E8AF083" w:rsidR="00372205" w:rsidRPr="00372205" w:rsidRDefault="00372205" w:rsidP="00206291">
            <w:pPr>
              <w:pStyle w:val="Vraag"/>
              <w:rPr>
                <w:rStyle w:val="Zwaar"/>
                <w:i/>
              </w:rPr>
            </w:pPr>
            <w:r>
              <w:rPr>
                <w:rStyle w:val="Zwaar"/>
                <w:i/>
              </w:rPr>
              <w:t xml:space="preserve">Deze indicator </w:t>
            </w:r>
            <w:r w:rsidR="00450054">
              <w:rPr>
                <w:rStyle w:val="Zwaar"/>
                <w:i/>
              </w:rPr>
              <w:t xml:space="preserve">biedt een totaalzicht op </w:t>
            </w:r>
            <w:r>
              <w:rPr>
                <w:rStyle w:val="Zwaar"/>
                <w:i/>
              </w:rPr>
              <w:t>de gesprekstijd via chat van alle vrijwilligers op jaarbasis.</w:t>
            </w:r>
          </w:p>
        </w:tc>
      </w:tr>
      <w:tr w:rsidR="0001633C" w:rsidRPr="00BA31D0" w14:paraId="1012EB6A" w14:textId="77777777" w:rsidTr="00551EB5">
        <w:trPr>
          <w:trHeight w:val="340"/>
        </w:trPr>
        <w:tc>
          <w:tcPr>
            <w:tcW w:w="396" w:type="dxa"/>
            <w:gridSpan w:val="3"/>
            <w:tcBorders>
              <w:top w:val="nil"/>
            </w:tcBorders>
            <w:shd w:val="clear" w:color="auto" w:fill="auto"/>
          </w:tcPr>
          <w:p w14:paraId="2C51DEEF"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5BE234DD"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1D2363B2" w14:textId="77777777" w:rsidTr="00551EB5">
        <w:trPr>
          <w:trHeight w:hRule="exact" w:val="113"/>
        </w:trPr>
        <w:tc>
          <w:tcPr>
            <w:tcW w:w="10290" w:type="dxa"/>
            <w:gridSpan w:val="15"/>
            <w:tcBorders>
              <w:bottom w:val="nil"/>
            </w:tcBorders>
            <w:shd w:val="clear" w:color="auto" w:fill="auto"/>
          </w:tcPr>
          <w:p w14:paraId="40DDEEEA"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6C2E523B" w14:textId="77777777" w:rsidTr="00551EB5">
        <w:trPr>
          <w:trHeight w:val="340"/>
        </w:trPr>
        <w:tc>
          <w:tcPr>
            <w:tcW w:w="396" w:type="dxa"/>
            <w:gridSpan w:val="3"/>
            <w:tcBorders>
              <w:bottom w:val="nil"/>
            </w:tcBorders>
            <w:shd w:val="clear" w:color="auto" w:fill="auto"/>
          </w:tcPr>
          <w:p w14:paraId="71B47196" w14:textId="77777777" w:rsidR="0001633C" w:rsidRPr="003D114E" w:rsidRDefault="0001633C" w:rsidP="00206291">
            <w:pPr>
              <w:pStyle w:val="nummersvragen"/>
              <w:framePr w:hSpace="0" w:wrap="auto" w:vAnchor="margin" w:xAlign="left" w:yAlign="inline"/>
              <w:suppressOverlap w:val="0"/>
            </w:pPr>
            <w:r>
              <w:t>16</w:t>
            </w:r>
          </w:p>
        </w:tc>
        <w:tc>
          <w:tcPr>
            <w:tcW w:w="9894" w:type="dxa"/>
            <w:gridSpan w:val="12"/>
            <w:tcBorders>
              <w:bottom w:val="nil"/>
            </w:tcBorders>
            <w:shd w:val="clear" w:color="auto" w:fill="auto"/>
          </w:tcPr>
          <w:p w14:paraId="32768419" w14:textId="69E03566" w:rsidR="0001633C" w:rsidRDefault="00B06588" w:rsidP="00206291">
            <w:pPr>
              <w:pStyle w:val="Vraag"/>
            </w:pPr>
            <w:r>
              <w:t>Een overzicht van  de</w:t>
            </w:r>
            <w:r w:rsidR="0001633C">
              <w:t xml:space="preserve"> d</w:t>
            </w:r>
            <w:r w:rsidR="0001633C" w:rsidRPr="00F10DDF">
              <w:t>oorverwijzingen bij telefoongesprekken</w:t>
            </w:r>
            <w:r w:rsidR="0001633C">
              <w:t>.</w:t>
            </w:r>
          </w:p>
          <w:p w14:paraId="07B68F9F" w14:textId="77777777" w:rsidR="0001633C" w:rsidRPr="005A739A" w:rsidRDefault="0001633C" w:rsidP="00206291">
            <w:pPr>
              <w:pStyle w:val="Vraag"/>
              <w:rPr>
                <w:b w:val="0"/>
                <w:i/>
                <w:lang w:val="en-US"/>
              </w:rPr>
            </w:pPr>
            <w:r w:rsidRPr="005A739A">
              <w:rPr>
                <w:b w:val="0"/>
                <w:i/>
                <w:lang w:val="en-US"/>
              </w:rPr>
              <w:t>Code indicator Excel: RI-TO-14/15</w:t>
            </w:r>
          </w:p>
          <w:p w14:paraId="01B086C1" w14:textId="77777777" w:rsidR="0001633C" w:rsidRPr="00F66D14" w:rsidRDefault="0001633C" w:rsidP="00206291">
            <w:pPr>
              <w:pStyle w:val="Vraag"/>
              <w:rPr>
                <w:rStyle w:val="Zwaar"/>
                <w:b/>
                <w:i/>
              </w:rPr>
            </w:pPr>
            <w:r w:rsidRPr="005A739A">
              <w:rPr>
                <w:b w:val="0"/>
                <w:i/>
              </w:rPr>
              <w:t xml:space="preserve">Deze indicator geeft een beeld van </w:t>
            </w:r>
            <w:r>
              <w:rPr>
                <w:b w:val="0"/>
                <w:i/>
              </w:rPr>
              <w:t>de mate waarin wordt doorverwezen en het aandeel dat de verschillende diensten hierin innemen (telefonisch).</w:t>
            </w:r>
          </w:p>
        </w:tc>
      </w:tr>
      <w:tr w:rsidR="0001633C" w:rsidRPr="00BA31D0" w14:paraId="77187C49" w14:textId="77777777" w:rsidTr="00551EB5">
        <w:trPr>
          <w:trHeight w:val="340"/>
        </w:trPr>
        <w:tc>
          <w:tcPr>
            <w:tcW w:w="396" w:type="dxa"/>
            <w:gridSpan w:val="3"/>
            <w:tcBorders>
              <w:top w:val="nil"/>
            </w:tcBorders>
            <w:shd w:val="clear" w:color="auto" w:fill="auto"/>
          </w:tcPr>
          <w:p w14:paraId="4815A383"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012EAFBC"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196B6C11" w14:textId="77777777" w:rsidTr="00551EB5">
        <w:trPr>
          <w:trHeight w:hRule="exact" w:val="113"/>
        </w:trPr>
        <w:tc>
          <w:tcPr>
            <w:tcW w:w="10290" w:type="dxa"/>
            <w:gridSpan w:val="15"/>
            <w:tcBorders>
              <w:bottom w:val="nil"/>
            </w:tcBorders>
            <w:shd w:val="clear" w:color="auto" w:fill="auto"/>
          </w:tcPr>
          <w:p w14:paraId="0164F72F"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47734973" w14:textId="77777777" w:rsidTr="00551EB5">
        <w:trPr>
          <w:trHeight w:val="340"/>
        </w:trPr>
        <w:tc>
          <w:tcPr>
            <w:tcW w:w="396" w:type="dxa"/>
            <w:gridSpan w:val="3"/>
            <w:tcBorders>
              <w:bottom w:val="nil"/>
            </w:tcBorders>
            <w:shd w:val="clear" w:color="auto" w:fill="auto"/>
          </w:tcPr>
          <w:p w14:paraId="491D7F2D" w14:textId="77777777" w:rsidR="0001633C" w:rsidRPr="003D114E" w:rsidRDefault="0001633C" w:rsidP="00206291">
            <w:pPr>
              <w:pStyle w:val="nummersvragen"/>
              <w:framePr w:hSpace="0" w:wrap="auto" w:vAnchor="margin" w:xAlign="left" w:yAlign="inline"/>
              <w:suppressOverlap w:val="0"/>
            </w:pPr>
            <w:r>
              <w:t>17</w:t>
            </w:r>
          </w:p>
        </w:tc>
        <w:tc>
          <w:tcPr>
            <w:tcW w:w="9894" w:type="dxa"/>
            <w:gridSpan w:val="12"/>
            <w:tcBorders>
              <w:bottom w:val="nil"/>
            </w:tcBorders>
            <w:shd w:val="clear" w:color="auto" w:fill="auto"/>
          </w:tcPr>
          <w:p w14:paraId="0BA4ACC4" w14:textId="596D720E" w:rsidR="0001633C" w:rsidRDefault="00B06588" w:rsidP="00206291">
            <w:pPr>
              <w:pStyle w:val="Vraag"/>
            </w:pPr>
            <w:r>
              <w:t>Een overzicht van de</w:t>
            </w:r>
            <w:r w:rsidR="0001633C" w:rsidRPr="00F10DDF">
              <w:t xml:space="preserve"> doorverwijzingen bij onlinegesprekken</w:t>
            </w:r>
            <w:r w:rsidR="0001633C">
              <w:t>.</w:t>
            </w:r>
          </w:p>
          <w:p w14:paraId="47849B0B" w14:textId="77777777" w:rsidR="0001633C" w:rsidRPr="00984CE9" w:rsidRDefault="0001633C" w:rsidP="00206291">
            <w:pPr>
              <w:pStyle w:val="Vraag"/>
              <w:rPr>
                <w:b w:val="0"/>
                <w:i/>
                <w:lang w:val="en-US"/>
              </w:rPr>
            </w:pPr>
            <w:r w:rsidRPr="00984CE9">
              <w:rPr>
                <w:b w:val="0"/>
                <w:i/>
                <w:lang w:val="en-US"/>
              </w:rPr>
              <w:t>Code indicator Excel: RI-TO-14/15</w:t>
            </w:r>
          </w:p>
          <w:p w14:paraId="453CC58B" w14:textId="77777777" w:rsidR="0001633C" w:rsidRPr="00F66D14" w:rsidRDefault="0001633C" w:rsidP="00206291">
            <w:pPr>
              <w:pStyle w:val="Vraag"/>
              <w:rPr>
                <w:rStyle w:val="Zwaar"/>
                <w:b/>
                <w:i/>
              </w:rPr>
            </w:pPr>
            <w:r w:rsidRPr="00984CE9">
              <w:rPr>
                <w:b w:val="0"/>
                <w:i/>
              </w:rPr>
              <w:t>Deze indicator geeft een beeld van de mate waarin wordt doorverwezen en het aandeel dat de verschillende diensten hierin innemen (</w:t>
            </w:r>
            <w:r>
              <w:rPr>
                <w:b w:val="0"/>
                <w:i/>
              </w:rPr>
              <w:t>online</w:t>
            </w:r>
            <w:r w:rsidRPr="00984CE9">
              <w:rPr>
                <w:b w:val="0"/>
                <w:i/>
              </w:rPr>
              <w:t>).</w:t>
            </w:r>
          </w:p>
        </w:tc>
      </w:tr>
      <w:tr w:rsidR="0001633C" w:rsidRPr="00BA31D0" w14:paraId="3E08F3A7" w14:textId="77777777" w:rsidTr="00551EB5">
        <w:trPr>
          <w:trHeight w:val="340"/>
        </w:trPr>
        <w:tc>
          <w:tcPr>
            <w:tcW w:w="396" w:type="dxa"/>
            <w:gridSpan w:val="3"/>
            <w:tcBorders>
              <w:top w:val="nil"/>
            </w:tcBorders>
            <w:shd w:val="clear" w:color="auto" w:fill="auto"/>
          </w:tcPr>
          <w:p w14:paraId="2CD5A675"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1B5F9CA4"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35F207FE" w14:textId="77777777" w:rsidTr="00551EB5">
        <w:trPr>
          <w:trHeight w:hRule="exact" w:val="113"/>
        </w:trPr>
        <w:tc>
          <w:tcPr>
            <w:tcW w:w="10290" w:type="dxa"/>
            <w:gridSpan w:val="15"/>
            <w:tcBorders>
              <w:bottom w:val="nil"/>
            </w:tcBorders>
            <w:shd w:val="clear" w:color="auto" w:fill="auto"/>
          </w:tcPr>
          <w:p w14:paraId="787830B8"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57CBAE4F" w14:textId="77777777" w:rsidTr="00551EB5">
        <w:trPr>
          <w:trHeight w:val="340"/>
        </w:trPr>
        <w:tc>
          <w:tcPr>
            <w:tcW w:w="396" w:type="dxa"/>
            <w:gridSpan w:val="3"/>
            <w:tcBorders>
              <w:bottom w:val="nil"/>
            </w:tcBorders>
            <w:shd w:val="clear" w:color="auto" w:fill="auto"/>
          </w:tcPr>
          <w:p w14:paraId="21296C93" w14:textId="77777777" w:rsidR="0001633C" w:rsidRPr="003D114E" w:rsidRDefault="0001633C" w:rsidP="00206291">
            <w:pPr>
              <w:pStyle w:val="nummersvragen"/>
              <w:framePr w:hSpace="0" w:wrap="auto" w:vAnchor="margin" w:xAlign="left" w:yAlign="inline"/>
              <w:suppressOverlap w:val="0"/>
            </w:pPr>
            <w:r>
              <w:t>18</w:t>
            </w:r>
          </w:p>
        </w:tc>
        <w:tc>
          <w:tcPr>
            <w:tcW w:w="9894" w:type="dxa"/>
            <w:gridSpan w:val="12"/>
            <w:tcBorders>
              <w:bottom w:val="nil"/>
            </w:tcBorders>
            <w:shd w:val="clear" w:color="auto" w:fill="auto"/>
          </w:tcPr>
          <w:p w14:paraId="4D36F9F3" w14:textId="77777777" w:rsidR="0001633C" w:rsidRDefault="0001633C" w:rsidP="00206291">
            <w:pPr>
              <w:pStyle w:val="Vraag"/>
            </w:pPr>
            <w:r>
              <w:t>D</w:t>
            </w:r>
            <w:r w:rsidRPr="00F10DDF">
              <w:t>e kostprijs van infrastructuur per voltijdsequivalent medewerker, zowel beroepskrachten als vrijwilligers</w:t>
            </w:r>
            <w:r>
              <w:t>.</w:t>
            </w:r>
          </w:p>
          <w:p w14:paraId="511FC21B" w14:textId="77777777" w:rsidR="0001633C" w:rsidRPr="002B09CF" w:rsidRDefault="0001633C" w:rsidP="00206291">
            <w:pPr>
              <w:rPr>
                <w:i/>
                <w:sz w:val="20"/>
                <w:szCs w:val="20"/>
                <w:lang w:val="en-US"/>
              </w:rPr>
            </w:pPr>
            <w:r w:rsidRPr="002B09CF">
              <w:rPr>
                <w:i/>
                <w:sz w:val="20"/>
                <w:szCs w:val="20"/>
                <w:lang w:val="en-US"/>
              </w:rPr>
              <w:t>Code indicator Excel: RI-TO-16</w:t>
            </w:r>
          </w:p>
          <w:p w14:paraId="4A66760D" w14:textId="77777777" w:rsidR="0001633C" w:rsidRPr="00F66D14" w:rsidRDefault="0001633C" w:rsidP="00206291">
            <w:pPr>
              <w:rPr>
                <w:rStyle w:val="Zwaar"/>
                <w:b w:val="0"/>
                <w:i/>
              </w:rPr>
            </w:pPr>
            <w:r w:rsidRPr="002B09CF">
              <w:rPr>
                <w:i/>
                <w:sz w:val="20"/>
                <w:szCs w:val="20"/>
              </w:rPr>
              <w:t>Deze indicator geeft aan hoeveel de kosten voor infrastructuur (afschrijvingen, huur, grote herstellingen …) per VTE medewerker bedragen.</w:t>
            </w:r>
          </w:p>
        </w:tc>
      </w:tr>
      <w:tr w:rsidR="0001633C" w:rsidRPr="00BA31D0" w14:paraId="23FFBA8E" w14:textId="77777777" w:rsidTr="00551EB5">
        <w:trPr>
          <w:trHeight w:val="340"/>
        </w:trPr>
        <w:tc>
          <w:tcPr>
            <w:tcW w:w="396" w:type="dxa"/>
            <w:gridSpan w:val="3"/>
            <w:tcBorders>
              <w:top w:val="nil"/>
            </w:tcBorders>
            <w:shd w:val="clear" w:color="auto" w:fill="auto"/>
          </w:tcPr>
          <w:p w14:paraId="3BEAE185"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3CDA7678"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5803ADA3" w14:textId="77777777" w:rsidTr="00551EB5">
        <w:trPr>
          <w:trHeight w:hRule="exact" w:val="113"/>
        </w:trPr>
        <w:tc>
          <w:tcPr>
            <w:tcW w:w="10290" w:type="dxa"/>
            <w:gridSpan w:val="15"/>
            <w:tcBorders>
              <w:bottom w:val="nil"/>
            </w:tcBorders>
            <w:shd w:val="clear" w:color="auto" w:fill="auto"/>
          </w:tcPr>
          <w:p w14:paraId="24A48EB6"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0F9A5236" w14:textId="77777777" w:rsidTr="00551EB5">
        <w:trPr>
          <w:trHeight w:val="340"/>
        </w:trPr>
        <w:tc>
          <w:tcPr>
            <w:tcW w:w="396" w:type="dxa"/>
            <w:gridSpan w:val="3"/>
            <w:tcBorders>
              <w:bottom w:val="nil"/>
            </w:tcBorders>
            <w:shd w:val="clear" w:color="auto" w:fill="auto"/>
          </w:tcPr>
          <w:p w14:paraId="20293808" w14:textId="77777777" w:rsidR="0001633C" w:rsidRPr="003D114E" w:rsidRDefault="0001633C" w:rsidP="00206291">
            <w:pPr>
              <w:pStyle w:val="nummersvragen"/>
              <w:framePr w:hSpace="0" w:wrap="auto" w:vAnchor="margin" w:xAlign="left" w:yAlign="inline"/>
              <w:suppressOverlap w:val="0"/>
            </w:pPr>
            <w:r>
              <w:t>19</w:t>
            </w:r>
          </w:p>
        </w:tc>
        <w:tc>
          <w:tcPr>
            <w:tcW w:w="9894" w:type="dxa"/>
            <w:gridSpan w:val="12"/>
            <w:tcBorders>
              <w:bottom w:val="nil"/>
            </w:tcBorders>
            <w:shd w:val="clear" w:color="auto" w:fill="auto"/>
          </w:tcPr>
          <w:p w14:paraId="6857615F" w14:textId="77777777" w:rsidR="0001633C" w:rsidRDefault="0001633C" w:rsidP="00206291">
            <w:pPr>
              <w:rPr>
                <w:b/>
              </w:rPr>
            </w:pPr>
            <w:r>
              <w:rPr>
                <w:b/>
              </w:rPr>
              <w:t>H</w:t>
            </w:r>
            <w:r w:rsidRPr="00F10DDF">
              <w:rPr>
                <w:b/>
              </w:rPr>
              <w:t>et procentuele aandeel oproepen zonder gesprek</w:t>
            </w:r>
            <w:r>
              <w:rPr>
                <w:b/>
              </w:rPr>
              <w:t>.</w:t>
            </w:r>
          </w:p>
          <w:p w14:paraId="7B3F6AE0" w14:textId="77777777" w:rsidR="0001633C" w:rsidRPr="002B09CF" w:rsidRDefault="0001633C" w:rsidP="00206291">
            <w:pPr>
              <w:rPr>
                <w:i/>
                <w:sz w:val="20"/>
                <w:szCs w:val="20"/>
                <w:lang w:val="en-US"/>
              </w:rPr>
            </w:pPr>
            <w:r w:rsidRPr="002B09CF">
              <w:rPr>
                <w:i/>
                <w:sz w:val="20"/>
                <w:szCs w:val="20"/>
                <w:lang w:val="en-US"/>
              </w:rPr>
              <w:t>Code indicator Excel: RI-TO-17</w:t>
            </w:r>
          </w:p>
          <w:p w14:paraId="4AF40CC2" w14:textId="77777777" w:rsidR="0001633C" w:rsidRPr="00F66D14" w:rsidRDefault="0001633C" w:rsidP="00206291">
            <w:pPr>
              <w:rPr>
                <w:rStyle w:val="Zwaar"/>
                <w:b w:val="0"/>
                <w:i/>
              </w:rPr>
            </w:pPr>
            <w:r w:rsidRPr="002B09CF">
              <w:rPr>
                <w:i/>
                <w:sz w:val="20"/>
                <w:szCs w:val="20"/>
              </w:rPr>
              <w:t>Deze indicator geeft het aandeel oneigenlijke oproepen in het totaal aantal oproepen weer.</w:t>
            </w:r>
          </w:p>
        </w:tc>
      </w:tr>
      <w:tr w:rsidR="0001633C" w:rsidRPr="00BA31D0" w14:paraId="46CC47F2" w14:textId="77777777" w:rsidTr="00551EB5">
        <w:trPr>
          <w:trHeight w:val="340"/>
        </w:trPr>
        <w:tc>
          <w:tcPr>
            <w:tcW w:w="396" w:type="dxa"/>
            <w:gridSpan w:val="3"/>
            <w:tcBorders>
              <w:top w:val="nil"/>
            </w:tcBorders>
            <w:shd w:val="clear" w:color="auto" w:fill="auto"/>
          </w:tcPr>
          <w:p w14:paraId="2E508C07"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6318BB0A"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2914E3A5" w14:textId="77777777" w:rsidTr="00551EB5">
        <w:trPr>
          <w:trHeight w:hRule="exact" w:val="113"/>
        </w:trPr>
        <w:tc>
          <w:tcPr>
            <w:tcW w:w="10290" w:type="dxa"/>
            <w:gridSpan w:val="15"/>
            <w:tcBorders>
              <w:bottom w:val="nil"/>
            </w:tcBorders>
            <w:shd w:val="clear" w:color="auto" w:fill="auto"/>
          </w:tcPr>
          <w:p w14:paraId="25F0FC89"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4321BC05" w14:textId="77777777" w:rsidTr="00551EB5">
        <w:trPr>
          <w:trHeight w:val="340"/>
        </w:trPr>
        <w:tc>
          <w:tcPr>
            <w:tcW w:w="396" w:type="dxa"/>
            <w:gridSpan w:val="3"/>
            <w:tcBorders>
              <w:bottom w:val="nil"/>
            </w:tcBorders>
            <w:shd w:val="clear" w:color="auto" w:fill="auto"/>
          </w:tcPr>
          <w:p w14:paraId="216DFC8C" w14:textId="77777777" w:rsidR="0001633C" w:rsidRPr="003D114E" w:rsidRDefault="0001633C" w:rsidP="00206291">
            <w:pPr>
              <w:pStyle w:val="nummersvragen"/>
              <w:framePr w:hSpace="0" w:wrap="auto" w:vAnchor="margin" w:xAlign="left" w:yAlign="inline"/>
              <w:suppressOverlap w:val="0"/>
            </w:pPr>
            <w:r>
              <w:t>20</w:t>
            </w:r>
          </w:p>
        </w:tc>
        <w:tc>
          <w:tcPr>
            <w:tcW w:w="9894" w:type="dxa"/>
            <w:gridSpan w:val="12"/>
            <w:tcBorders>
              <w:bottom w:val="nil"/>
            </w:tcBorders>
            <w:shd w:val="clear" w:color="auto" w:fill="auto"/>
          </w:tcPr>
          <w:p w14:paraId="137E44E7" w14:textId="77777777" w:rsidR="0001633C" w:rsidRDefault="0001633C" w:rsidP="00206291">
            <w:pPr>
              <w:rPr>
                <w:b/>
              </w:rPr>
            </w:pPr>
            <w:r>
              <w:rPr>
                <w:b/>
              </w:rPr>
              <w:t>D</w:t>
            </w:r>
            <w:r w:rsidRPr="00F10DDF">
              <w:rPr>
                <w:b/>
              </w:rPr>
              <w:t>e verhouding tussen online- en telefonische oproepen</w:t>
            </w:r>
            <w:r>
              <w:rPr>
                <w:b/>
              </w:rPr>
              <w:t>.</w:t>
            </w:r>
          </w:p>
          <w:p w14:paraId="6E2614AD" w14:textId="77777777" w:rsidR="0001633C" w:rsidRPr="002B09CF" w:rsidRDefault="0001633C" w:rsidP="00206291">
            <w:pPr>
              <w:rPr>
                <w:i/>
                <w:sz w:val="20"/>
                <w:szCs w:val="20"/>
                <w:lang w:val="en-US"/>
              </w:rPr>
            </w:pPr>
            <w:r w:rsidRPr="002B09CF">
              <w:rPr>
                <w:i/>
                <w:sz w:val="20"/>
                <w:szCs w:val="20"/>
                <w:lang w:val="en-US"/>
              </w:rPr>
              <w:t>Code indicator Excel: RI-TO-18</w:t>
            </w:r>
          </w:p>
          <w:p w14:paraId="45F42AFB" w14:textId="77777777" w:rsidR="0001633C" w:rsidRPr="00F66D14" w:rsidRDefault="0001633C" w:rsidP="00206291">
            <w:pPr>
              <w:rPr>
                <w:rStyle w:val="Zwaar"/>
                <w:b w:val="0"/>
                <w:i/>
              </w:rPr>
            </w:pPr>
            <w:r w:rsidRPr="002B09CF">
              <w:rPr>
                <w:i/>
                <w:sz w:val="20"/>
                <w:szCs w:val="20"/>
              </w:rPr>
              <w:lastRenderedPageBreak/>
              <w:t>Deze indicator geeft een beeld van het aandeel van de online (respectievelijk telefonische) oproepen in het totaal aantal oproepen</w:t>
            </w:r>
            <w:r>
              <w:rPr>
                <w:i/>
              </w:rPr>
              <w:t>.</w:t>
            </w:r>
          </w:p>
        </w:tc>
      </w:tr>
      <w:tr w:rsidR="0001633C" w:rsidRPr="00BA31D0" w14:paraId="4A4110D4" w14:textId="77777777" w:rsidTr="00551EB5">
        <w:trPr>
          <w:trHeight w:val="340"/>
        </w:trPr>
        <w:tc>
          <w:tcPr>
            <w:tcW w:w="396" w:type="dxa"/>
            <w:gridSpan w:val="3"/>
            <w:tcBorders>
              <w:top w:val="nil"/>
            </w:tcBorders>
            <w:shd w:val="clear" w:color="auto" w:fill="auto"/>
          </w:tcPr>
          <w:p w14:paraId="0036E7AF"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5562CC36"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61AB02FC" w14:textId="77777777" w:rsidTr="00551EB5">
        <w:trPr>
          <w:trHeight w:hRule="exact" w:val="113"/>
        </w:trPr>
        <w:tc>
          <w:tcPr>
            <w:tcW w:w="10290" w:type="dxa"/>
            <w:gridSpan w:val="15"/>
            <w:tcBorders>
              <w:bottom w:val="nil"/>
            </w:tcBorders>
            <w:shd w:val="clear" w:color="auto" w:fill="auto"/>
          </w:tcPr>
          <w:p w14:paraId="3D2F7BBE"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7D41C624" w14:textId="77777777" w:rsidTr="00551EB5">
        <w:trPr>
          <w:trHeight w:val="340"/>
        </w:trPr>
        <w:tc>
          <w:tcPr>
            <w:tcW w:w="396" w:type="dxa"/>
            <w:gridSpan w:val="3"/>
            <w:tcBorders>
              <w:bottom w:val="nil"/>
            </w:tcBorders>
            <w:shd w:val="clear" w:color="auto" w:fill="auto"/>
          </w:tcPr>
          <w:p w14:paraId="789E6B04" w14:textId="77777777" w:rsidR="0001633C" w:rsidRPr="003D114E" w:rsidRDefault="0001633C" w:rsidP="00206291">
            <w:pPr>
              <w:pStyle w:val="nummersvragen"/>
              <w:framePr w:hSpace="0" w:wrap="auto" w:vAnchor="margin" w:xAlign="left" w:yAlign="inline"/>
              <w:suppressOverlap w:val="0"/>
            </w:pPr>
            <w:r>
              <w:t>21</w:t>
            </w:r>
          </w:p>
        </w:tc>
        <w:tc>
          <w:tcPr>
            <w:tcW w:w="9894" w:type="dxa"/>
            <w:gridSpan w:val="12"/>
            <w:tcBorders>
              <w:bottom w:val="nil"/>
            </w:tcBorders>
            <w:shd w:val="clear" w:color="auto" w:fill="auto"/>
          </w:tcPr>
          <w:p w14:paraId="707C60C0" w14:textId="77777777" w:rsidR="0001633C" w:rsidRDefault="0001633C" w:rsidP="00206291">
            <w:pPr>
              <w:rPr>
                <w:b/>
              </w:rPr>
            </w:pPr>
            <w:r>
              <w:rPr>
                <w:b/>
              </w:rPr>
              <w:t>D</w:t>
            </w:r>
            <w:r w:rsidRPr="00F10DDF">
              <w:rPr>
                <w:b/>
              </w:rPr>
              <w:t>e verhouding tussen online- en telefonische gesprekken</w:t>
            </w:r>
            <w:r>
              <w:rPr>
                <w:b/>
              </w:rPr>
              <w:t>.</w:t>
            </w:r>
          </w:p>
          <w:p w14:paraId="6E989FF5" w14:textId="77777777" w:rsidR="0001633C" w:rsidRPr="002B09CF" w:rsidRDefault="0001633C" w:rsidP="00206291">
            <w:pPr>
              <w:rPr>
                <w:i/>
                <w:sz w:val="20"/>
                <w:szCs w:val="20"/>
                <w:lang w:val="en-US"/>
              </w:rPr>
            </w:pPr>
            <w:r w:rsidRPr="002B09CF">
              <w:rPr>
                <w:i/>
                <w:sz w:val="20"/>
                <w:szCs w:val="20"/>
                <w:lang w:val="en-US"/>
              </w:rPr>
              <w:t>Code indicator Excel: RI-TO-19</w:t>
            </w:r>
          </w:p>
          <w:p w14:paraId="703D5DBB" w14:textId="77777777" w:rsidR="0001633C" w:rsidRPr="00F66D14" w:rsidRDefault="0001633C" w:rsidP="00206291">
            <w:pPr>
              <w:rPr>
                <w:rStyle w:val="Zwaar"/>
                <w:b w:val="0"/>
                <w:i/>
              </w:rPr>
            </w:pPr>
            <w:r w:rsidRPr="002B09CF">
              <w:rPr>
                <w:i/>
                <w:sz w:val="20"/>
                <w:szCs w:val="20"/>
              </w:rPr>
              <w:t>Deze indicator geeft een beeld van het aandeel van de online (respectievelijk telefonische) gesprekken in het totaal aantal gesprekken.</w:t>
            </w:r>
          </w:p>
        </w:tc>
      </w:tr>
      <w:tr w:rsidR="0001633C" w:rsidRPr="00BA31D0" w14:paraId="72A650B6" w14:textId="77777777" w:rsidTr="00551EB5">
        <w:trPr>
          <w:trHeight w:val="340"/>
        </w:trPr>
        <w:tc>
          <w:tcPr>
            <w:tcW w:w="396" w:type="dxa"/>
            <w:gridSpan w:val="3"/>
            <w:tcBorders>
              <w:top w:val="nil"/>
            </w:tcBorders>
            <w:shd w:val="clear" w:color="auto" w:fill="auto"/>
          </w:tcPr>
          <w:p w14:paraId="5F5B52FB"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4D8B436B"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6E2E3747" w14:textId="77777777" w:rsidTr="00551EB5">
        <w:trPr>
          <w:trHeight w:hRule="exact" w:val="113"/>
        </w:trPr>
        <w:tc>
          <w:tcPr>
            <w:tcW w:w="10290" w:type="dxa"/>
            <w:gridSpan w:val="15"/>
            <w:tcBorders>
              <w:bottom w:val="nil"/>
            </w:tcBorders>
            <w:shd w:val="clear" w:color="auto" w:fill="auto"/>
          </w:tcPr>
          <w:p w14:paraId="71734515"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52C84719" w14:textId="77777777" w:rsidTr="00551EB5">
        <w:trPr>
          <w:trHeight w:val="340"/>
        </w:trPr>
        <w:tc>
          <w:tcPr>
            <w:tcW w:w="396" w:type="dxa"/>
            <w:gridSpan w:val="3"/>
            <w:tcBorders>
              <w:bottom w:val="nil"/>
            </w:tcBorders>
            <w:shd w:val="clear" w:color="auto" w:fill="auto"/>
          </w:tcPr>
          <w:p w14:paraId="7E0B9A59" w14:textId="77777777" w:rsidR="0001633C" w:rsidRPr="003D114E" w:rsidRDefault="0001633C" w:rsidP="00206291">
            <w:pPr>
              <w:pStyle w:val="nummersvragen"/>
              <w:framePr w:hSpace="0" w:wrap="auto" w:vAnchor="margin" w:xAlign="left" w:yAlign="inline"/>
              <w:suppressOverlap w:val="0"/>
            </w:pPr>
            <w:r>
              <w:t>22</w:t>
            </w:r>
          </w:p>
        </w:tc>
        <w:tc>
          <w:tcPr>
            <w:tcW w:w="9894" w:type="dxa"/>
            <w:gridSpan w:val="12"/>
            <w:tcBorders>
              <w:bottom w:val="nil"/>
            </w:tcBorders>
            <w:shd w:val="clear" w:color="auto" w:fill="auto"/>
          </w:tcPr>
          <w:p w14:paraId="1E2D3667" w14:textId="77777777" w:rsidR="0001633C" w:rsidRDefault="0001633C" w:rsidP="00206291">
            <w:pPr>
              <w:rPr>
                <w:b/>
              </w:rPr>
            </w:pPr>
            <w:r>
              <w:rPr>
                <w:b/>
              </w:rPr>
              <w:t>D</w:t>
            </w:r>
            <w:r w:rsidRPr="00F10DDF">
              <w:rPr>
                <w:b/>
              </w:rPr>
              <w:t xml:space="preserve">e gemiddelde duurtijd van </w:t>
            </w:r>
            <w:r>
              <w:rPr>
                <w:b/>
              </w:rPr>
              <w:t>de telefonische</w:t>
            </w:r>
            <w:r w:rsidRPr="00F10DDF">
              <w:rPr>
                <w:b/>
              </w:rPr>
              <w:t xml:space="preserve">- en </w:t>
            </w:r>
            <w:r>
              <w:rPr>
                <w:b/>
              </w:rPr>
              <w:t>online</w:t>
            </w:r>
            <w:r w:rsidRPr="00F10DDF">
              <w:rPr>
                <w:b/>
              </w:rPr>
              <w:t xml:space="preserve"> oproepen.</w:t>
            </w:r>
          </w:p>
          <w:p w14:paraId="478CE0D0" w14:textId="77777777" w:rsidR="0001633C" w:rsidRPr="002B09CF" w:rsidRDefault="0001633C" w:rsidP="00206291">
            <w:pPr>
              <w:rPr>
                <w:i/>
                <w:sz w:val="20"/>
                <w:szCs w:val="20"/>
                <w:lang w:val="en-US"/>
              </w:rPr>
            </w:pPr>
            <w:r w:rsidRPr="002B09CF">
              <w:rPr>
                <w:i/>
                <w:sz w:val="20"/>
                <w:szCs w:val="20"/>
                <w:lang w:val="en-US"/>
              </w:rPr>
              <w:t>Code indicator Excel: RI-TO-20-a (</w:t>
            </w:r>
            <w:proofErr w:type="spellStart"/>
            <w:r w:rsidRPr="002B09CF">
              <w:rPr>
                <w:i/>
                <w:sz w:val="20"/>
                <w:szCs w:val="20"/>
                <w:lang w:val="en-US"/>
              </w:rPr>
              <w:t>telefoon</w:t>
            </w:r>
            <w:proofErr w:type="spellEnd"/>
            <w:r w:rsidRPr="002B09CF">
              <w:rPr>
                <w:i/>
                <w:sz w:val="20"/>
                <w:szCs w:val="20"/>
                <w:lang w:val="en-US"/>
              </w:rPr>
              <w:t>) / RI-TO-20-b (online)</w:t>
            </w:r>
          </w:p>
          <w:p w14:paraId="02996BC6" w14:textId="77777777" w:rsidR="0001633C" w:rsidRPr="005D4F20" w:rsidRDefault="0001633C" w:rsidP="00206291">
            <w:pPr>
              <w:rPr>
                <w:rStyle w:val="Zwaar"/>
                <w:b w:val="0"/>
                <w:bCs w:val="0"/>
                <w:i/>
              </w:rPr>
            </w:pPr>
            <w:r w:rsidRPr="002B09CF">
              <w:rPr>
                <w:i/>
                <w:sz w:val="20"/>
                <w:szCs w:val="20"/>
              </w:rPr>
              <w:t>Deze indicator behandelt de gemiddelde duur (in minuten) van de oproepen met gesprek.</w:t>
            </w:r>
          </w:p>
        </w:tc>
      </w:tr>
      <w:tr w:rsidR="0001633C" w:rsidRPr="00BA31D0" w14:paraId="36968373" w14:textId="77777777" w:rsidTr="00551EB5">
        <w:trPr>
          <w:trHeight w:val="340"/>
        </w:trPr>
        <w:tc>
          <w:tcPr>
            <w:tcW w:w="396" w:type="dxa"/>
            <w:gridSpan w:val="3"/>
            <w:tcBorders>
              <w:top w:val="nil"/>
            </w:tcBorders>
            <w:shd w:val="clear" w:color="auto" w:fill="auto"/>
          </w:tcPr>
          <w:p w14:paraId="685C5E74"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3AA066DA"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241C9AAF" w14:textId="77777777" w:rsidTr="00551EB5">
        <w:trPr>
          <w:trHeight w:hRule="exact" w:val="113"/>
        </w:trPr>
        <w:tc>
          <w:tcPr>
            <w:tcW w:w="10290" w:type="dxa"/>
            <w:gridSpan w:val="15"/>
            <w:shd w:val="clear" w:color="auto" w:fill="auto"/>
          </w:tcPr>
          <w:p w14:paraId="473DACD7"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60C453DF" w14:textId="77777777" w:rsidTr="00206291">
        <w:trPr>
          <w:gridBefore w:val="1"/>
          <w:wBefore w:w="26" w:type="dxa"/>
          <w:trHeight w:hRule="exact" w:val="397"/>
        </w:trPr>
        <w:tc>
          <w:tcPr>
            <w:tcW w:w="396" w:type="dxa"/>
            <w:gridSpan w:val="3"/>
            <w:shd w:val="clear" w:color="auto" w:fill="FFFFFF" w:themeFill="background1"/>
          </w:tcPr>
          <w:p w14:paraId="7866F899" w14:textId="77777777" w:rsidR="0001633C" w:rsidRPr="003D114E" w:rsidRDefault="0001633C" w:rsidP="00206291">
            <w:pPr>
              <w:pStyle w:val="leeg"/>
            </w:pPr>
          </w:p>
        </w:tc>
        <w:tc>
          <w:tcPr>
            <w:tcW w:w="9868" w:type="dxa"/>
            <w:gridSpan w:val="11"/>
            <w:shd w:val="clear" w:color="auto" w:fill="FFFFFF" w:themeFill="background1"/>
          </w:tcPr>
          <w:p w14:paraId="215BFB4C" w14:textId="77777777" w:rsidR="0001633C" w:rsidRDefault="0001633C" w:rsidP="00206291">
            <w:pPr>
              <w:pStyle w:val="Kop1"/>
              <w:spacing w:before="0"/>
              <w:ind w:left="29"/>
              <w:rPr>
                <w:rFonts w:cs="Calibri"/>
              </w:rPr>
            </w:pPr>
          </w:p>
        </w:tc>
      </w:tr>
      <w:tr w:rsidR="0001633C" w:rsidRPr="003D114E" w14:paraId="3BBF6F57" w14:textId="77777777" w:rsidTr="00551EB5">
        <w:trPr>
          <w:gridBefore w:val="1"/>
          <w:wBefore w:w="26" w:type="dxa"/>
          <w:trHeight w:hRule="exact" w:val="397"/>
        </w:trPr>
        <w:tc>
          <w:tcPr>
            <w:tcW w:w="396" w:type="dxa"/>
            <w:gridSpan w:val="3"/>
          </w:tcPr>
          <w:p w14:paraId="66D273DE" w14:textId="77777777" w:rsidR="0001633C" w:rsidRPr="003D114E" w:rsidRDefault="0001633C" w:rsidP="00206291">
            <w:pPr>
              <w:pStyle w:val="leeg"/>
            </w:pPr>
          </w:p>
        </w:tc>
        <w:tc>
          <w:tcPr>
            <w:tcW w:w="9868" w:type="dxa"/>
            <w:gridSpan w:val="11"/>
            <w:shd w:val="clear" w:color="auto" w:fill="8BAE00"/>
          </w:tcPr>
          <w:p w14:paraId="32B3EE08" w14:textId="77777777" w:rsidR="0001633C" w:rsidRPr="00551EB5" w:rsidRDefault="0001633C" w:rsidP="00551EB5">
            <w:pPr>
              <w:rPr>
                <w:b/>
                <w:sz w:val="24"/>
                <w:szCs w:val="24"/>
              </w:rPr>
            </w:pPr>
            <w:r w:rsidRPr="00551EB5">
              <w:rPr>
                <w:b/>
                <w:color w:val="FFFFFF" w:themeColor="background1"/>
                <w:sz w:val="24"/>
                <w:szCs w:val="24"/>
              </w:rPr>
              <w:t>Cliëntregistratie</w:t>
            </w:r>
          </w:p>
        </w:tc>
      </w:tr>
      <w:tr w:rsidR="0001633C" w:rsidRPr="003D114E" w14:paraId="58FD1628" w14:textId="77777777" w:rsidTr="00206291">
        <w:trPr>
          <w:gridBefore w:val="1"/>
          <w:wBefore w:w="26" w:type="dxa"/>
          <w:trHeight w:hRule="exact" w:val="113"/>
        </w:trPr>
        <w:tc>
          <w:tcPr>
            <w:tcW w:w="10264" w:type="dxa"/>
            <w:gridSpan w:val="14"/>
            <w:shd w:val="clear" w:color="auto" w:fill="auto"/>
          </w:tcPr>
          <w:p w14:paraId="3A1F2C8E" w14:textId="77777777" w:rsidR="0001633C" w:rsidRPr="004D213B" w:rsidRDefault="0001633C" w:rsidP="00206291">
            <w:pPr>
              <w:pStyle w:val="leeg"/>
            </w:pPr>
          </w:p>
        </w:tc>
      </w:tr>
      <w:tr w:rsidR="0001633C" w:rsidRPr="003D114E" w14:paraId="6F08930F" w14:textId="77777777" w:rsidTr="00206291">
        <w:trPr>
          <w:gridBefore w:val="1"/>
          <w:wBefore w:w="26" w:type="dxa"/>
          <w:trHeight w:val="340"/>
        </w:trPr>
        <w:tc>
          <w:tcPr>
            <w:tcW w:w="396" w:type="dxa"/>
            <w:gridSpan w:val="3"/>
            <w:shd w:val="clear" w:color="auto" w:fill="auto"/>
          </w:tcPr>
          <w:p w14:paraId="0047DCD1" w14:textId="77777777" w:rsidR="0001633C" w:rsidRPr="003D114E" w:rsidRDefault="0001633C" w:rsidP="00206291">
            <w:pPr>
              <w:pStyle w:val="nummersvragen"/>
              <w:framePr w:hSpace="0" w:wrap="auto" w:vAnchor="margin" w:xAlign="left" w:yAlign="inline"/>
              <w:suppressOverlap w:val="0"/>
            </w:pPr>
            <w:r>
              <w:t>23</w:t>
            </w:r>
          </w:p>
        </w:tc>
        <w:tc>
          <w:tcPr>
            <w:tcW w:w="9868" w:type="dxa"/>
            <w:gridSpan w:val="11"/>
            <w:shd w:val="clear" w:color="auto" w:fill="auto"/>
          </w:tcPr>
          <w:p w14:paraId="5FEF010F" w14:textId="77777777" w:rsidR="0001633C" w:rsidRPr="00FF630A" w:rsidRDefault="0001633C" w:rsidP="00206291">
            <w:pPr>
              <w:pStyle w:val="Vraag"/>
            </w:pPr>
            <w:r>
              <w:rPr>
                <w:b w:val="0"/>
                <w:i/>
              </w:rPr>
              <w:t xml:space="preserve">Voor de cliëntregistratie maakt u gebruik van het afzonderlijk Excel-document “teleonthaal_clientregistratie.xlsx” om de cijfergegevens op gestructureerde wijze door te geven. Voor zover nodig kunt u hieronder bijkomende toelichting bij deze cijfers geven of meer kwalitatieve evoluties duiden. </w:t>
            </w:r>
          </w:p>
        </w:tc>
      </w:tr>
      <w:tr w:rsidR="0001633C" w:rsidRPr="003D114E" w14:paraId="61CACC4F" w14:textId="77777777" w:rsidTr="00206291">
        <w:trPr>
          <w:gridBefore w:val="1"/>
          <w:wBefore w:w="26" w:type="dxa"/>
          <w:trHeight w:hRule="exact" w:val="113"/>
        </w:trPr>
        <w:tc>
          <w:tcPr>
            <w:tcW w:w="10264" w:type="dxa"/>
            <w:gridSpan w:val="14"/>
            <w:shd w:val="clear" w:color="auto" w:fill="auto"/>
          </w:tcPr>
          <w:p w14:paraId="36FEA348"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3C4B" w14:paraId="27FA52D7" w14:textId="77777777" w:rsidTr="00206291">
        <w:trPr>
          <w:gridBefore w:val="1"/>
          <w:wBefore w:w="26" w:type="dxa"/>
          <w:trHeight w:val="340"/>
        </w:trPr>
        <w:tc>
          <w:tcPr>
            <w:tcW w:w="396" w:type="dxa"/>
            <w:gridSpan w:val="3"/>
            <w:shd w:val="clear" w:color="auto" w:fill="auto"/>
          </w:tcPr>
          <w:p w14:paraId="3C0CD3A8" w14:textId="77777777" w:rsidR="0001633C" w:rsidRPr="003D114E" w:rsidRDefault="0001633C" w:rsidP="00206291">
            <w:pPr>
              <w:pStyle w:val="nummersvragen"/>
              <w:framePr w:hSpace="0" w:wrap="auto" w:vAnchor="margin" w:xAlign="left" w:yAlign="inline"/>
              <w:suppressOverlap w:val="0"/>
            </w:pPr>
            <w:r>
              <w:t>24</w:t>
            </w:r>
          </w:p>
        </w:tc>
        <w:tc>
          <w:tcPr>
            <w:tcW w:w="9868" w:type="dxa"/>
            <w:gridSpan w:val="11"/>
            <w:tcBorders>
              <w:bottom w:val="nil"/>
            </w:tcBorders>
            <w:shd w:val="clear" w:color="auto" w:fill="auto"/>
          </w:tcPr>
          <w:p w14:paraId="5320AF85" w14:textId="77777777" w:rsidR="0001633C" w:rsidRPr="003466F1" w:rsidRDefault="0001633C" w:rsidP="00206291">
            <w:pPr>
              <w:pStyle w:val="Vraag"/>
              <w:rPr>
                <w:rStyle w:val="Zwaar"/>
                <w:b/>
                <w:bCs w:val="0"/>
              </w:rPr>
            </w:pPr>
            <w:r>
              <w:t>Telefonische hulpverlening 106: toelichting cliëntregistratie.</w:t>
            </w:r>
          </w:p>
        </w:tc>
      </w:tr>
      <w:tr w:rsidR="0001633C" w:rsidRPr="00BA31D0" w14:paraId="49297CE0" w14:textId="77777777" w:rsidTr="00206291">
        <w:trPr>
          <w:gridBefore w:val="1"/>
          <w:wBefore w:w="26" w:type="dxa"/>
          <w:trHeight w:val="340"/>
        </w:trPr>
        <w:tc>
          <w:tcPr>
            <w:tcW w:w="396" w:type="dxa"/>
            <w:gridSpan w:val="3"/>
            <w:shd w:val="clear" w:color="auto" w:fill="auto"/>
          </w:tcPr>
          <w:p w14:paraId="4948CD8F" w14:textId="77777777" w:rsidR="0001633C" w:rsidRPr="00B63C4B" w:rsidRDefault="0001633C" w:rsidP="00206291">
            <w:pPr>
              <w:jc w:val="right"/>
            </w:pPr>
          </w:p>
        </w:tc>
        <w:tc>
          <w:tcPr>
            <w:tcW w:w="9868" w:type="dxa"/>
            <w:gridSpan w:val="11"/>
            <w:tcBorders>
              <w:bottom w:val="dotted" w:sz="4" w:space="0" w:color="auto"/>
            </w:tcBorders>
            <w:shd w:val="clear" w:color="auto" w:fill="auto"/>
          </w:tcPr>
          <w:p w14:paraId="0902BD6C"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73ECB66B" w14:textId="77777777" w:rsidTr="00206291">
        <w:trPr>
          <w:gridBefore w:val="1"/>
          <w:wBefore w:w="26" w:type="dxa"/>
          <w:trHeight w:hRule="exact" w:val="113"/>
        </w:trPr>
        <w:tc>
          <w:tcPr>
            <w:tcW w:w="10264" w:type="dxa"/>
            <w:gridSpan w:val="14"/>
            <w:shd w:val="clear" w:color="auto" w:fill="auto"/>
          </w:tcPr>
          <w:p w14:paraId="57A87065"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3C4B" w14:paraId="480DF4C3" w14:textId="77777777" w:rsidTr="00206291">
        <w:trPr>
          <w:gridBefore w:val="1"/>
          <w:wBefore w:w="26" w:type="dxa"/>
          <w:trHeight w:val="340"/>
        </w:trPr>
        <w:tc>
          <w:tcPr>
            <w:tcW w:w="396" w:type="dxa"/>
            <w:gridSpan w:val="3"/>
            <w:shd w:val="clear" w:color="auto" w:fill="auto"/>
          </w:tcPr>
          <w:p w14:paraId="5B1F1E01" w14:textId="77777777" w:rsidR="0001633C" w:rsidRPr="003D114E" w:rsidRDefault="0001633C" w:rsidP="00206291">
            <w:pPr>
              <w:pStyle w:val="nummersvragen"/>
              <w:framePr w:hSpace="0" w:wrap="auto" w:vAnchor="margin" w:xAlign="left" w:yAlign="inline"/>
              <w:suppressOverlap w:val="0"/>
            </w:pPr>
            <w:r>
              <w:t>25</w:t>
            </w:r>
          </w:p>
        </w:tc>
        <w:tc>
          <w:tcPr>
            <w:tcW w:w="9868" w:type="dxa"/>
            <w:gridSpan w:val="11"/>
            <w:tcBorders>
              <w:bottom w:val="nil"/>
            </w:tcBorders>
            <w:shd w:val="clear" w:color="auto" w:fill="auto"/>
          </w:tcPr>
          <w:p w14:paraId="53CF055F" w14:textId="77777777" w:rsidR="0001633C" w:rsidRPr="003466F1" w:rsidRDefault="0001633C" w:rsidP="00206291">
            <w:pPr>
              <w:pStyle w:val="Vraag"/>
              <w:rPr>
                <w:rStyle w:val="Zwaar"/>
                <w:b/>
                <w:bCs w:val="0"/>
              </w:rPr>
            </w:pPr>
            <w:r>
              <w:t>Online hulpverlening 106: toelichting cliëntregistratie.</w:t>
            </w:r>
          </w:p>
        </w:tc>
      </w:tr>
      <w:tr w:rsidR="0001633C" w:rsidRPr="00BA31D0" w14:paraId="50BB24A7" w14:textId="77777777" w:rsidTr="00206291">
        <w:trPr>
          <w:gridBefore w:val="1"/>
          <w:wBefore w:w="26" w:type="dxa"/>
          <w:trHeight w:val="340"/>
        </w:trPr>
        <w:tc>
          <w:tcPr>
            <w:tcW w:w="396" w:type="dxa"/>
            <w:gridSpan w:val="3"/>
            <w:shd w:val="clear" w:color="auto" w:fill="auto"/>
          </w:tcPr>
          <w:p w14:paraId="5A73C237" w14:textId="77777777" w:rsidR="0001633C" w:rsidRPr="00B63C4B" w:rsidRDefault="0001633C" w:rsidP="00206291">
            <w:pPr>
              <w:jc w:val="right"/>
            </w:pPr>
          </w:p>
        </w:tc>
        <w:tc>
          <w:tcPr>
            <w:tcW w:w="9868" w:type="dxa"/>
            <w:gridSpan w:val="11"/>
            <w:tcBorders>
              <w:bottom w:val="dotted" w:sz="4" w:space="0" w:color="auto"/>
            </w:tcBorders>
            <w:shd w:val="clear" w:color="auto" w:fill="auto"/>
          </w:tcPr>
          <w:p w14:paraId="25EEAEF8"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00CE0395" w14:textId="77777777" w:rsidTr="00206291">
        <w:trPr>
          <w:gridBefore w:val="1"/>
          <w:wBefore w:w="26" w:type="dxa"/>
          <w:trHeight w:hRule="exact" w:val="113"/>
        </w:trPr>
        <w:tc>
          <w:tcPr>
            <w:tcW w:w="10264" w:type="dxa"/>
            <w:gridSpan w:val="14"/>
            <w:shd w:val="clear" w:color="auto" w:fill="auto"/>
          </w:tcPr>
          <w:p w14:paraId="3679FC3A"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494D6F5C" w14:textId="77777777" w:rsidTr="00206291">
        <w:trPr>
          <w:gridBefore w:val="1"/>
          <w:wBefore w:w="26" w:type="dxa"/>
          <w:trHeight w:hRule="exact" w:val="113"/>
        </w:trPr>
        <w:tc>
          <w:tcPr>
            <w:tcW w:w="10264" w:type="dxa"/>
            <w:gridSpan w:val="14"/>
            <w:shd w:val="clear" w:color="auto" w:fill="auto"/>
          </w:tcPr>
          <w:p w14:paraId="270015B4"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04D1207A" w14:textId="77777777" w:rsidTr="00206291">
        <w:trPr>
          <w:gridBefore w:val="1"/>
          <w:wBefore w:w="26" w:type="dxa"/>
          <w:trHeight w:hRule="exact" w:val="113"/>
        </w:trPr>
        <w:tc>
          <w:tcPr>
            <w:tcW w:w="10264" w:type="dxa"/>
            <w:gridSpan w:val="14"/>
            <w:shd w:val="clear" w:color="auto" w:fill="auto"/>
          </w:tcPr>
          <w:p w14:paraId="4C6CCBBE"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1CB16513" w14:textId="77777777" w:rsidTr="00206291">
        <w:trPr>
          <w:gridBefore w:val="1"/>
          <w:wBefore w:w="26" w:type="dxa"/>
          <w:trHeight w:hRule="exact" w:val="340"/>
        </w:trPr>
        <w:tc>
          <w:tcPr>
            <w:tcW w:w="10264" w:type="dxa"/>
            <w:gridSpan w:val="14"/>
            <w:shd w:val="clear" w:color="auto" w:fill="auto"/>
          </w:tcPr>
          <w:p w14:paraId="65D7A3BD" w14:textId="77777777" w:rsidR="0001633C" w:rsidRPr="003D114E" w:rsidRDefault="0001633C" w:rsidP="00206291">
            <w:pPr>
              <w:pStyle w:val="leeg"/>
            </w:pPr>
          </w:p>
        </w:tc>
      </w:tr>
      <w:tr w:rsidR="0001633C" w:rsidRPr="003D114E" w14:paraId="4322C15C" w14:textId="77777777" w:rsidTr="00551EB5">
        <w:trPr>
          <w:gridBefore w:val="1"/>
          <w:wBefore w:w="26" w:type="dxa"/>
          <w:trHeight w:hRule="exact" w:val="397"/>
        </w:trPr>
        <w:tc>
          <w:tcPr>
            <w:tcW w:w="396" w:type="dxa"/>
            <w:gridSpan w:val="3"/>
          </w:tcPr>
          <w:p w14:paraId="5C7F5474" w14:textId="77777777" w:rsidR="0001633C" w:rsidRPr="003D114E" w:rsidRDefault="0001633C" w:rsidP="00206291">
            <w:pPr>
              <w:pStyle w:val="leeg"/>
            </w:pPr>
          </w:p>
        </w:tc>
        <w:tc>
          <w:tcPr>
            <w:tcW w:w="9868" w:type="dxa"/>
            <w:gridSpan w:val="11"/>
            <w:shd w:val="clear" w:color="auto" w:fill="8BAE00"/>
          </w:tcPr>
          <w:p w14:paraId="1BD7DC15" w14:textId="77777777" w:rsidR="0001633C" w:rsidRPr="00551EB5" w:rsidRDefault="0001633C" w:rsidP="00551EB5">
            <w:pPr>
              <w:rPr>
                <w:b/>
                <w:color w:val="FFFFFF" w:themeColor="background1"/>
                <w:sz w:val="24"/>
                <w:szCs w:val="24"/>
              </w:rPr>
            </w:pPr>
            <w:r w:rsidRPr="00551EB5">
              <w:rPr>
                <w:b/>
                <w:color w:val="FFFFFF" w:themeColor="background1"/>
                <w:sz w:val="24"/>
                <w:szCs w:val="24"/>
              </w:rPr>
              <w:t>Beleidssignalen, beleidsplan en algemene opmerkingen</w:t>
            </w:r>
          </w:p>
        </w:tc>
      </w:tr>
      <w:tr w:rsidR="0001633C" w:rsidRPr="003D114E" w14:paraId="440A8F8A" w14:textId="77777777" w:rsidTr="00206291">
        <w:trPr>
          <w:gridBefore w:val="1"/>
          <w:wBefore w:w="26" w:type="dxa"/>
          <w:trHeight w:hRule="exact" w:val="113"/>
        </w:trPr>
        <w:tc>
          <w:tcPr>
            <w:tcW w:w="10264" w:type="dxa"/>
            <w:gridSpan w:val="14"/>
            <w:shd w:val="clear" w:color="auto" w:fill="auto"/>
          </w:tcPr>
          <w:p w14:paraId="2760B4F3" w14:textId="77777777" w:rsidR="0001633C" w:rsidRPr="004D213B" w:rsidRDefault="0001633C" w:rsidP="00206291">
            <w:pPr>
              <w:pStyle w:val="leeg"/>
            </w:pPr>
          </w:p>
        </w:tc>
      </w:tr>
      <w:tr w:rsidR="0001633C" w:rsidRPr="003D114E" w14:paraId="3CAD31AE" w14:textId="77777777" w:rsidTr="00206291">
        <w:trPr>
          <w:gridBefore w:val="1"/>
          <w:wBefore w:w="26" w:type="dxa"/>
          <w:trHeight w:val="340"/>
        </w:trPr>
        <w:tc>
          <w:tcPr>
            <w:tcW w:w="396" w:type="dxa"/>
            <w:gridSpan w:val="3"/>
            <w:shd w:val="clear" w:color="auto" w:fill="auto"/>
          </w:tcPr>
          <w:p w14:paraId="643182FD" w14:textId="6B7FA8EF" w:rsidR="0001633C" w:rsidRPr="003D114E" w:rsidRDefault="0001633C" w:rsidP="00206291">
            <w:pPr>
              <w:pStyle w:val="nummersvragen"/>
              <w:framePr w:hSpace="0" w:wrap="auto" w:vAnchor="margin" w:xAlign="left" w:yAlign="inline"/>
              <w:suppressOverlap w:val="0"/>
            </w:pPr>
            <w:r>
              <w:t>2</w:t>
            </w:r>
            <w:r w:rsidR="00551EB5">
              <w:t>6</w:t>
            </w:r>
          </w:p>
        </w:tc>
        <w:tc>
          <w:tcPr>
            <w:tcW w:w="9868" w:type="dxa"/>
            <w:gridSpan w:val="11"/>
            <w:tcBorders>
              <w:bottom w:val="nil"/>
            </w:tcBorders>
            <w:shd w:val="clear" w:color="auto" w:fill="auto"/>
          </w:tcPr>
          <w:p w14:paraId="5A7B064A" w14:textId="4E07A272" w:rsidR="0001633C" w:rsidRPr="00FF630A" w:rsidRDefault="0001633C" w:rsidP="00206291">
            <w:pPr>
              <w:pStyle w:val="Vraag"/>
            </w:pPr>
            <w:r>
              <w:t>Welke beleidssignalen zijn er te formule</w:t>
            </w:r>
            <w:r w:rsidR="00A22C24">
              <w:t>ren op basis van de werking in het voorbije jaar?</w:t>
            </w:r>
            <w:r>
              <w:br/>
            </w:r>
            <w:r w:rsidRPr="00C75D3A">
              <w:rPr>
                <w:b w:val="0"/>
                <w:i/>
              </w:rPr>
              <w:t xml:space="preserve">Geef hier toelichting bij  </w:t>
            </w:r>
            <w:r>
              <w:rPr>
                <w:b w:val="0"/>
                <w:i/>
              </w:rPr>
              <w:t>evoluties of verschuivingen die zich binnen de hulp- en dienstverlening of de globale werking aandienen en die belangrijk zijn om mee te nemen in de beleidsvoering op Vlaams niveau.</w:t>
            </w:r>
          </w:p>
        </w:tc>
      </w:tr>
      <w:tr w:rsidR="0001633C" w:rsidRPr="003D114E" w14:paraId="0675A084" w14:textId="77777777" w:rsidTr="00206291">
        <w:trPr>
          <w:gridBefore w:val="1"/>
          <w:wBefore w:w="26" w:type="dxa"/>
          <w:trHeight w:val="340"/>
        </w:trPr>
        <w:tc>
          <w:tcPr>
            <w:tcW w:w="396" w:type="dxa"/>
            <w:gridSpan w:val="3"/>
            <w:shd w:val="clear" w:color="auto" w:fill="auto"/>
          </w:tcPr>
          <w:p w14:paraId="5B57B028" w14:textId="77777777" w:rsidR="0001633C" w:rsidRPr="00463023" w:rsidRDefault="0001633C" w:rsidP="00206291">
            <w:pPr>
              <w:pStyle w:val="leeg"/>
            </w:pPr>
          </w:p>
        </w:tc>
        <w:tc>
          <w:tcPr>
            <w:tcW w:w="9868" w:type="dxa"/>
            <w:gridSpan w:val="11"/>
            <w:tcBorders>
              <w:bottom w:val="dotted" w:sz="4" w:space="0" w:color="auto"/>
            </w:tcBorders>
            <w:shd w:val="clear" w:color="auto" w:fill="auto"/>
          </w:tcPr>
          <w:p w14:paraId="4E0DE777" w14:textId="77777777" w:rsidR="0001633C" w:rsidRPr="00A76FCD" w:rsidRDefault="0001633C" w:rsidP="002062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13FF619B" w14:textId="77777777" w:rsidTr="00206291">
        <w:trPr>
          <w:gridBefore w:val="1"/>
          <w:wBefore w:w="26" w:type="dxa"/>
          <w:trHeight w:hRule="exact" w:val="113"/>
        </w:trPr>
        <w:tc>
          <w:tcPr>
            <w:tcW w:w="10264" w:type="dxa"/>
            <w:gridSpan w:val="14"/>
            <w:shd w:val="clear" w:color="auto" w:fill="auto"/>
          </w:tcPr>
          <w:p w14:paraId="699BAB16"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3C4B" w14:paraId="16D0414A" w14:textId="77777777" w:rsidTr="00206291">
        <w:trPr>
          <w:gridBefore w:val="1"/>
          <w:wBefore w:w="26" w:type="dxa"/>
          <w:trHeight w:val="340"/>
        </w:trPr>
        <w:tc>
          <w:tcPr>
            <w:tcW w:w="396" w:type="dxa"/>
            <w:gridSpan w:val="3"/>
            <w:shd w:val="clear" w:color="auto" w:fill="auto"/>
          </w:tcPr>
          <w:p w14:paraId="47503F64" w14:textId="35EDD780" w:rsidR="0001633C" w:rsidRPr="003D114E" w:rsidRDefault="0001633C" w:rsidP="00206291">
            <w:pPr>
              <w:pStyle w:val="nummersvragen"/>
              <w:framePr w:hSpace="0" w:wrap="auto" w:vAnchor="margin" w:xAlign="left" w:yAlign="inline"/>
              <w:suppressOverlap w:val="0"/>
            </w:pPr>
            <w:r>
              <w:t>2</w:t>
            </w:r>
            <w:r w:rsidR="00551EB5">
              <w:t>7</w:t>
            </w:r>
          </w:p>
        </w:tc>
        <w:tc>
          <w:tcPr>
            <w:tcW w:w="9868" w:type="dxa"/>
            <w:gridSpan w:val="11"/>
            <w:shd w:val="clear" w:color="auto" w:fill="auto"/>
          </w:tcPr>
          <w:p w14:paraId="6C9CAF20" w14:textId="72AAF3B7" w:rsidR="0001633C" w:rsidRDefault="00A22C24" w:rsidP="00206291">
            <w:pPr>
              <w:pStyle w:val="Vraag"/>
            </w:pPr>
            <w:r>
              <w:t>Zijn er</w:t>
            </w:r>
            <w:r w:rsidR="0001633C">
              <w:t xml:space="preserve"> ingrijpende wijzigingen in het beleidsplan gepland? Zo ja, licht deze kort toe.</w:t>
            </w:r>
          </w:p>
          <w:p w14:paraId="51F7499F" w14:textId="77777777" w:rsidR="0001633C" w:rsidRPr="00F14240" w:rsidRDefault="0001633C" w:rsidP="00206291">
            <w:pPr>
              <w:pStyle w:val="Vraag"/>
              <w:rPr>
                <w:rStyle w:val="Zwaar"/>
                <w:b/>
                <w:bCs w:val="0"/>
              </w:rPr>
            </w:pPr>
            <w:r w:rsidRPr="005A484A">
              <w:rPr>
                <w:rStyle w:val="Zwaar"/>
                <w:i/>
              </w:rPr>
              <w:t>Vooraleer u ingrijpende wijzigingen in het beleidsplan</w:t>
            </w:r>
            <w:r>
              <w:rPr>
                <w:rStyle w:val="Zwaar"/>
                <w:i/>
              </w:rPr>
              <w:t xml:space="preserve"> doorvoert</w:t>
            </w:r>
            <w:r w:rsidRPr="005A484A">
              <w:rPr>
                <w:rStyle w:val="Zwaar"/>
                <w:i/>
              </w:rPr>
              <w:t>, moet u ter goedkeuring een bijgestuurd beleidsplan indienen. Ter voorberei</w:t>
            </w:r>
            <w:r>
              <w:rPr>
                <w:rStyle w:val="Zwaar"/>
                <w:i/>
              </w:rPr>
              <w:t>ding hiervan geeft u – in voorko</w:t>
            </w:r>
            <w:r w:rsidRPr="005A484A">
              <w:rPr>
                <w:rStyle w:val="Zwaar"/>
                <w:i/>
              </w:rPr>
              <w:t>mend geval – een eerste inschatting van de geplande wijziging.</w:t>
            </w:r>
          </w:p>
        </w:tc>
      </w:tr>
      <w:tr w:rsidR="0001633C" w:rsidRPr="008150A5" w14:paraId="4D2A378F" w14:textId="77777777" w:rsidTr="00551EB5">
        <w:tblPrEx>
          <w:tblCellMar>
            <w:top w:w="0" w:type="dxa"/>
            <w:left w:w="70" w:type="dxa"/>
            <w:right w:w="70" w:type="dxa"/>
          </w:tblCellMar>
        </w:tblPrEx>
        <w:trPr>
          <w:trHeight w:val="357"/>
        </w:trPr>
        <w:tc>
          <w:tcPr>
            <w:tcW w:w="390" w:type="dxa"/>
            <w:gridSpan w:val="2"/>
          </w:tcPr>
          <w:p w14:paraId="4E657645" w14:textId="77777777" w:rsidR="0001633C" w:rsidRPr="00C75D3A" w:rsidRDefault="0001633C" w:rsidP="00206291">
            <w:pPr>
              <w:jc w:val="right"/>
              <w:rPr>
                <w:rFonts w:asciiTheme="majorHAnsi" w:hAnsiTheme="majorHAnsi" w:cstheme="majorHAnsi"/>
              </w:rPr>
            </w:pPr>
          </w:p>
        </w:tc>
        <w:tc>
          <w:tcPr>
            <w:tcW w:w="291" w:type="dxa"/>
            <w:gridSpan w:val="3"/>
            <w:shd w:val="clear" w:color="000000" w:fill="auto"/>
          </w:tcPr>
          <w:p w14:paraId="25770C5C" w14:textId="77777777" w:rsidR="0001633C" w:rsidRPr="00C75D3A" w:rsidRDefault="0001633C" w:rsidP="00206291">
            <w:pPr>
              <w:spacing w:before="60" w:after="40"/>
              <w:jc w:val="right"/>
              <w:rPr>
                <w:rFonts w:asciiTheme="majorHAnsi" w:hAnsiTheme="majorHAnsi" w:cstheme="majorHAnsi"/>
              </w:rPr>
            </w:pPr>
            <w:r w:rsidRPr="00C75D3A">
              <w:rPr>
                <w:rFonts w:asciiTheme="majorHAnsi" w:hAnsiTheme="majorHAnsi" w:cstheme="majorHAnsi"/>
              </w:rPr>
              <w:fldChar w:fldCharType="begin">
                <w:ffData>
                  <w:name w:val=""/>
                  <w:enabled/>
                  <w:calcOnExit w:val="0"/>
                  <w:checkBox>
                    <w:sizeAuto/>
                    <w:default w:val="0"/>
                    <w:checked w:val="0"/>
                  </w:checkBox>
                </w:ffData>
              </w:fldChar>
            </w:r>
            <w:r w:rsidRPr="00C75D3A">
              <w:rPr>
                <w:rFonts w:asciiTheme="majorHAnsi" w:hAnsiTheme="majorHAnsi" w:cstheme="majorHAnsi"/>
              </w:rPr>
              <w:instrText xml:space="preserve"> FORMCHECKBOX </w:instrText>
            </w:r>
            <w:r w:rsidR="00654AEF">
              <w:rPr>
                <w:rFonts w:asciiTheme="majorHAnsi" w:hAnsiTheme="majorHAnsi" w:cstheme="majorHAnsi"/>
              </w:rPr>
            </w:r>
            <w:r w:rsidR="00654AEF">
              <w:rPr>
                <w:rFonts w:asciiTheme="majorHAnsi" w:hAnsiTheme="majorHAnsi" w:cstheme="majorHAnsi"/>
              </w:rPr>
              <w:fldChar w:fldCharType="separate"/>
            </w:r>
            <w:r w:rsidRPr="00C75D3A">
              <w:rPr>
                <w:rFonts w:asciiTheme="majorHAnsi" w:hAnsiTheme="majorHAnsi" w:cstheme="majorHAnsi"/>
              </w:rPr>
              <w:fldChar w:fldCharType="end"/>
            </w:r>
          </w:p>
        </w:tc>
        <w:tc>
          <w:tcPr>
            <w:tcW w:w="1667" w:type="dxa"/>
            <w:shd w:val="clear" w:color="000000" w:fill="auto"/>
          </w:tcPr>
          <w:p w14:paraId="6321F059" w14:textId="77777777" w:rsidR="0001633C" w:rsidRPr="00C75D3A" w:rsidRDefault="0001633C" w:rsidP="00206291">
            <w:pPr>
              <w:spacing w:before="60" w:after="40"/>
              <w:rPr>
                <w:rFonts w:asciiTheme="majorHAnsi" w:hAnsiTheme="majorHAnsi" w:cstheme="majorHAnsi"/>
              </w:rPr>
            </w:pPr>
            <w:r w:rsidRPr="00C75D3A">
              <w:rPr>
                <w:rFonts w:asciiTheme="majorHAnsi" w:hAnsiTheme="majorHAnsi" w:cstheme="majorHAnsi"/>
              </w:rPr>
              <w:t xml:space="preserve">ja </w:t>
            </w:r>
          </w:p>
        </w:tc>
        <w:tc>
          <w:tcPr>
            <w:tcW w:w="361" w:type="dxa"/>
            <w:shd w:val="clear" w:color="000000" w:fill="auto"/>
          </w:tcPr>
          <w:p w14:paraId="280E78C0" w14:textId="77777777" w:rsidR="0001633C" w:rsidRPr="00C75D3A" w:rsidRDefault="0001633C" w:rsidP="00206291">
            <w:pPr>
              <w:spacing w:before="60" w:after="40"/>
              <w:jc w:val="right"/>
              <w:rPr>
                <w:rFonts w:asciiTheme="majorHAnsi" w:hAnsiTheme="majorHAnsi" w:cstheme="majorHAnsi"/>
              </w:rPr>
            </w:pPr>
            <w:r w:rsidRPr="00C75D3A">
              <w:rPr>
                <w:rFonts w:asciiTheme="majorHAnsi" w:hAnsiTheme="majorHAnsi" w:cstheme="majorHAnsi"/>
              </w:rPr>
              <w:fldChar w:fldCharType="begin">
                <w:ffData>
                  <w:name w:val="Selectievakje2"/>
                  <w:enabled/>
                  <w:calcOnExit w:val="0"/>
                  <w:checkBox>
                    <w:sizeAuto/>
                    <w:default w:val="0"/>
                  </w:checkBox>
                </w:ffData>
              </w:fldChar>
            </w:r>
            <w:bookmarkStart w:id="1" w:name="Selectievakje2"/>
            <w:r w:rsidRPr="00C75D3A">
              <w:rPr>
                <w:rFonts w:asciiTheme="majorHAnsi" w:hAnsiTheme="majorHAnsi" w:cstheme="majorHAnsi"/>
              </w:rPr>
              <w:instrText xml:space="preserve"> FORMCHECKBOX </w:instrText>
            </w:r>
            <w:r w:rsidR="00654AEF">
              <w:rPr>
                <w:rFonts w:asciiTheme="majorHAnsi" w:hAnsiTheme="majorHAnsi" w:cstheme="majorHAnsi"/>
              </w:rPr>
            </w:r>
            <w:r w:rsidR="00654AEF">
              <w:rPr>
                <w:rFonts w:asciiTheme="majorHAnsi" w:hAnsiTheme="majorHAnsi" w:cstheme="majorHAnsi"/>
              </w:rPr>
              <w:fldChar w:fldCharType="separate"/>
            </w:r>
            <w:r w:rsidRPr="00C75D3A">
              <w:rPr>
                <w:rFonts w:asciiTheme="majorHAnsi" w:hAnsiTheme="majorHAnsi" w:cstheme="majorHAnsi"/>
              </w:rPr>
              <w:fldChar w:fldCharType="end"/>
            </w:r>
            <w:bookmarkEnd w:id="1"/>
          </w:p>
        </w:tc>
        <w:tc>
          <w:tcPr>
            <w:tcW w:w="7581" w:type="dxa"/>
            <w:gridSpan w:val="8"/>
            <w:shd w:val="clear" w:color="000000" w:fill="auto"/>
          </w:tcPr>
          <w:p w14:paraId="4E3B1F3D" w14:textId="77777777" w:rsidR="0001633C" w:rsidRPr="00C75D3A" w:rsidRDefault="0001633C" w:rsidP="00206291">
            <w:pPr>
              <w:spacing w:before="60" w:after="40"/>
              <w:rPr>
                <w:rFonts w:asciiTheme="majorHAnsi" w:hAnsiTheme="majorHAnsi" w:cstheme="majorHAnsi"/>
              </w:rPr>
            </w:pPr>
            <w:r w:rsidRPr="00C75D3A">
              <w:rPr>
                <w:rFonts w:asciiTheme="majorHAnsi" w:hAnsiTheme="majorHAnsi" w:cstheme="majorHAnsi"/>
              </w:rPr>
              <w:t xml:space="preserve">nee </w:t>
            </w:r>
          </w:p>
        </w:tc>
      </w:tr>
      <w:tr w:rsidR="0001633C" w:rsidRPr="00BA31D0" w14:paraId="4E39070D" w14:textId="77777777" w:rsidTr="00206291">
        <w:trPr>
          <w:gridBefore w:val="1"/>
          <w:wBefore w:w="26" w:type="dxa"/>
          <w:trHeight w:val="340"/>
        </w:trPr>
        <w:tc>
          <w:tcPr>
            <w:tcW w:w="396" w:type="dxa"/>
            <w:gridSpan w:val="3"/>
            <w:shd w:val="clear" w:color="auto" w:fill="auto"/>
          </w:tcPr>
          <w:p w14:paraId="67A23EF7" w14:textId="77777777" w:rsidR="0001633C" w:rsidRPr="00B63C4B" w:rsidRDefault="0001633C" w:rsidP="00206291">
            <w:pPr>
              <w:jc w:val="right"/>
            </w:pPr>
          </w:p>
        </w:tc>
        <w:tc>
          <w:tcPr>
            <w:tcW w:w="9868" w:type="dxa"/>
            <w:gridSpan w:val="11"/>
            <w:tcBorders>
              <w:bottom w:val="dotted" w:sz="4" w:space="0" w:color="auto"/>
            </w:tcBorders>
            <w:shd w:val="clear" w:color="auto" w:fill="auto"/>
          </w:tcPr>
          <w:p w14:paraId="565677A6"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60E133CB" w14:textId="77777777" w:rsidTr="00206291">
        <w:trPr>
          <w:gridBefore w:val="1"/>
          <w:wBefore w:w="26" w:type="dxa"/>
          <w:trHeight w:hRule="exact" w:val="113"/>
        </w:trPr>
        <w:tc>
          <w:tcPr>
            <w:tcW w:w="10264" w:type="dxa"/>
            <w:gridSpan w:val="14"/>
            <w:shd w:val="clear" w:color="auto" w:fill="auto"/>
          </w:tcPr>
          <w:p w14:paraId="7CD05F33" w14:textId="77777777" w:rsidR="0001633C" w:rsidRPr="004D213B" w:rsidRDefault="0001633C" w:rsidP="00206291">
            <w:pPr>
              <w:pStyle w:val="leeg"/>
            </w:pPr>
          </w:p>
        </w:tc>
      </w:tr>
      <w:tr w:rsidR="0001633C" w:rsidRPr="00B63C4B" w14:paraId="57296DC6" w14:textId="77777777" w:rsidTr="00206291">
        <w:trPr>
          <w:gridBefore w:val="1"/>
          <w:wBefore w:w="26" w:type="dxa"/>
          <w:trHeight w:val="340"/>
        </w:trPr>
        <w:tc>
          <w:tcPr>
            <w:tcW w:w="396" w:type="dxa"/>
            <w:gridSpan w:val="3"/>
            <w:shd w:val="clear" w:color="auto" w:fill="auto"/>
          </w:tcPr>
          <w:p w14:paraId="3A8CCDC9" w14:textId="44EBE3D8" w:rsidR="0001633C" w:rsidRPr="003D114E" w:rsidRDefault="00A22C24" w:rsidP="00206291">
            <w:pPr>
              <w:pStyle w:val="nummersvragen"/>
              <w:framePr w:hSpace="0" w:wrap="auto" w:vAnchor="margin" w:xAlign="left" w:yAlign="inline"/>
              <w:suppressOverlap w:val="0"/>
            </w:pPr>
            <w:r>
              <w:t>28</w:t>
            </w:r>
          </w:p>
        </w:tc>
        <w:tc>
          <w:tcPr>
            <w:tcW w:w="9868" w:type="dxa"/>
            <w:gridSpan w:val="11"/>
            <w:tcBorders>
              <w:bottom w:val="nil"/>
            </w:tcBorders>
            <w:shd w:val="clear" w:color="auto" w:fill="auto"/>
          </w:tcPr>
          <w:p w14:paraId="46BF6618" w14:textId="77777777" w:rsidR="0001633C" w:rsidRPr="00232277" w:rsidRDefault="0001633C" w:rsidP="00206291">
            <w:pPr>
              <w:pStyle w:val="Vraag"/>
            </w:pPr>
            <w:r>
              <w:t>Algemene opmerkingen en aandachtspunten.</w:t>
            </w:r>
          </w:p>
          <w:p w14:paraId="37BC8AE6" w14:textId="77777777" w:rsidR="0001633C" w:rsidRPr="00B63C4B" w:rsidRDefault="0001633C" w:rsidP="00206291">
            <w:pPr>
              <w:pStyle w:val="Aanwijzing"/>
              <w:rPr>
                <w:rStyle w:val="Zwaar"/>
                <w:b w:val="0"/>
              </w:rPr>
            </w:pPr>
            <w:r>
              <w:t xml:space="preserve">Hieronder kunt u andere belangrijke opmerkingen en signalen formuleren rond de voorbije of geplande werking. </w:t>
            </w:r>
          </w:p>
        </w:tc>
      </w:tr>
      <w:tr w:rsidR="0001633C" w:rsidRPr="00BA31D0" w14:paraId="4D06E584" w14:textId="77777777" w:rsidTr="00206291">
        <w:trPr>
          <w:gridBefore w:val="1"/>
          <w:wBefore w:w="26" w:type="dxa"/>
          <w:trHeight w:val="340"/>
        </w:trPr>
        <w:tc>
          <w:tcPr>
            <w:tcW w:w="396" w:type="dxa"/>
            <w:gridSpan w:val="3"/>
            <w:shd w:val="clear" w:color="auto" w:fill="auto"/>
          </w:tcPr>
          <w:p w14:paraId="6B65250F" w14:textId="77777777" w:rsidR="0001633C" w:rsidRPr="00B63C4B" w:rsidRDefault="0001633C" w:rsidP="00206291">
            <w:pPr>
              <w:jc w:val="right"/>
            </w:pPr>
          </w:p>
        </w:tc>
        <w:tc>
          <w:tcPr>
            <w:tcW w:w="9868" w:type="dxa"/>
            <w:gridSpan w:val="11"/>
            <w:tcBorders>
              <w:bottom w:val="dotted" w:sz="4" w:space="0" w:color="auto"/>
            </w:tcBorders>
            <w:shd w:val="clear" w:color="auto" w:fill="auto"/>
          </w:tcPr>
          <w:p w14:paraId="224BB261"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39B72F4F" w14:textId="77777777" w:rsidTr="00206291">
        <w:trPr>
          <w:gridBefore w:val="1"/>
          <w:wBefore w:w="26" w:type="dxa"/>
          <w:trHeight w:hRule="exact" w:val="113"/>
        </w:trPr>
        <w:tc>
          <w:tcPr>
            <w:tcW w:w="10264" w:type="dxa"/>
            <w:gridSpan w:val="14"/>
            <w:tcBorders>
              <w:bottom w:val="nil"/>
            </w:tcBorders>
            <w:shd w:val="clear" w:color="auto" w:fill="auto"/>
          </w:tcPr>
          <w:p w14:paraId="1C9FCE39" w14:textId="77777777" w:rsidR="0001633C" w:rsidRPr="004D213B" w:rsidRDefault="0001633C" w:rsidP="00206291">
            <w:pPr>
              <w:pStyle w:val="leeg"/>
            </w:pPr>
          </w:p>
        </w:tc>
      </w:tr>
      <w:tr w:rsidR="0001633C" w:rsidRPr="003D114E" w14:paraId="3A1CD532" w14:textId="77777777" w:rsidTr="00206291">
        <w:trPr>
          <w:gridBefore w:val="1"/>
          <w:wBefore w:w="26" w:type="dxa"/>
          <w:trHeight w:hRule="exact" w:val="340"/>
        </w:trPr>
        <w:tc>
          <w:tcPr>
            <w:tcW w:w="10264" w:type="dxa"/>
            <w:gridSpan w:val="14"/>
            <w:shd w:val="clear" w:color="auto" w:fill="auto"/>
          </w:tcPr>
          <w:p w14:paraId="439EB1EE" w14:textId="77777777" w:rsidR="0001633C" w:rsidRPr="003D114E" w:rsidRDefault="0001633C" w:rsidP="00206291">
            <w:pPr>
              <w:pStyle w:val="leeg"/>
            </w:pPr>
          </w:p>
        </w:tc>
      </w:tr>
      <w:tr w:rsidR="0001633C" w:rsidRPr="003D114E" w14:paraId="4638C4B9" w14:textId="77777777" w:rsidTr="00A22C24">
        <w:trPr>
          <w:gridBefore w:val="1"/>
          <w:wBefore w:w="26" w:type="dxa"/>
          <w:trHeight w:hRule="exact" w:val="397"/>
        </w:trPr>
        <w:tc>
          <w:tcPr>
            <w:tcW w:w="396" w:type="dxa"/>
            <w:gridSpan w:val="3"/>
          </w:tcPr>
          <w:p w14:paraId="7F2BC1EB" w14:textId="77777777" w:rsidR="0001633C" w:rsidRPr="003D114E" w:rsidRDefault="0001633C" w:rsidP="00206291">
            <w:pPr>
              <w:pStyle w:val="leeg"/>
            </w:pPr>
          </w:p>
        </w:tc>
        <w:tc>
          <w:tcPr>
            <w:tcW w:w="9868" w:type="dxa"/>
            <w:gridSpan w:val="11"/>
            <w:shd w:val="clear" w:color="auto" w:fill="8BAE00"/>
          </w:tcPr>
          <w:p w14:paraId="4CBB3DA5" w14:textId="77777777" w:rsidR="0001633C" w:rsidRPr="00A22C24" w:rsidRDefault="0001633C" w:rsidP="00A22C24">
            <w:pPr>
              <w:rPr>
                <w:b/>
                <w:sz w:val="24"/>
                <w:szCs w:val="24"/>
              </w:rPr>
            </w:pPr>
            <w:r w:rsidRPr="00A22C24">
              <w:rPr>
                <w:b/>
                <w:color w:val="FFFFFF" w:themeColor="background1"/>
                <w:sz w:val="24"/>
                <w:szCs w:val="24"/>
              </w:rPr>
              <w:t>Ondertekening</w:t>
            </w:r>
          </w:p>
        </w:tc>
      </w:tr>
      <w:tr w:rsidR="0001633C" w:rsidRPr="003D114E" w14:paraId="46204651" w14:textId="77777777" w:rsidTr="00206291">
        <w:trPr>
          <w:gridBefore w:val="1"/>
          <w:wBefore w:w="26" w:type="dxa"/>
          <w:trHeight w:hRule="exact" w:val="113"/>
        </w:trPr>
        <w:tc>
          <w:tcPr>
            <w:tcW w:w="10264" w:type="dxa"/>
            <w:gridSpan w:val="14"/>
            <w:shd w:val="clear" w:color="auto" w:fill="auto"/>
          </w:tcPr>
          <w:p w14:paraId="0ADFC8A0" w14:textId="77777777" w:rsidR="0001633C" w:rsidRPr="003D114E" w:rsidRDefault="0001633C" w:rsidP="00206291">
            <w:pPr>
              <w:pStyle w:val="leeg"/>
            </w:pPr>
          </w:p>
        </w:tc>
      </w:tr>
      <w:tr w:rsidR="0001633C" w:rsidRPr="003D114E" w14:paraId="1CCD4E3F" w14:textId="77777777" w:rsidTr="00206291">
        <w:trPr>
          <w:gridBefore w:val="1"/>
          <w:wBefore w:w="26" w:type="dxa"/>
          <w:trHeight w:val="340"/>
        </w:trPr>
        <w:tc>
          <w:tcPr>
            <w:tcW w:w="396" w:type="dxa"/>
            <w:gridSpan w:val="3"/>
            <w:shd w:val="clear" w:color="auto" w:fill="auto"/>
          </w:tcPr>
          <w:p w14:paraId="5F366100" w14:textId="3C907A79" w:rsidR="0001633C" w:rsidRPr="003D114E" w:rsidRDefault="00A22C24" w:rsidP="00206291">
            <w:pPr>
              <w:pStyle w:val="nummersvragen"/>
              <w:framePr w:hSpace="0" w:wrap="auto" w:vAnchor="margin" w:xAlign="left" w:yAlign="inline"/>
              <w:suppressOverlap w:val="0"/>
            </w:pPr>
            <w:r>
              <w:t>29</w:t>
            </w:r>
          </w:p>
        </w:tc>
        <w:tc>
          <w:tcPr>
            <w:tcW w:w="9868" w:type="dxa"/>
            <w:gridSpan w:val="11"/>
            <w:shd w:val="clear" w:color="auto" w:fill="auto"/>
          </w:tcPr>
          <w:p w14:paraId="44341318" w14:textId="77777777" w:rsidR="0001633C" w:rsidRPr="003D114E" w:rsidRDefault="0001633C" w:rsidP="00206291">
            <w:pPr>
              <w:ind w:left="29"/>
              <w:rPr>
                <w:rStyle w:val="Zwaar"/>
              </w:rPr>
            </w:pPr>
            <w:r>
              <w:rPr>
                <w:rStyle w:val="Zwaar"/>
              </w:rPr>
              <w:t>Vul de onderstaande verklaring in.</w:t>
            </w:r>
          </w:p>
        </w:tc>
      </w:tr>
      <w:tr w:rsidR="0001633C" w:rsidRPr="003D114E" w14:paraId="670164C6" w14:textId="77777777" w:rsidTr="00206291">
        <w:trPr>
          <w:gridBefore w:val="1"/>
          <w:wBefore w:w="26" w:type="dxa"/>
          <w:trHeight w:val="340"/>
        </w:trPr>
        <w:tc>
          <w:tcPr>
            <w:tcW w:w="396" w:type="dxa"/>
            <w:gridSpan w:val="3"/>
            <w:shd w:val="clear" w:color="auto" w:fill="auto"/>
          </w:tcPr>
          <w:p w14:paraId="0B3F8827" w14:textId="77777777" w:rsidR="0001633C" w:rsidRPr="004C6E93" w:rsidRDefault="0001633C" w:rsidP="00206291">
            <w:pPr>
              <w:pStyle w:val="leeg"/>
            </w:pPr>
          </w:p>
        </w:tc>
        <w:tc>
          <w:tcPr>
            <w:tcW w:w="9868" w:type="dxa"/>
            <w:gridSpan w:val="11"/>
            <w:shd w:val="clear" w:color="auto" w:fill="auto"/>
          </w:tcPr>
          <w:p w14:paraId="1F56FBAA" w14:textId="77777777" w:rsidR="0001633C" w:rsidRPr="00232277" w:rsidRDefault="0001633C" w:rsidP="00206291">
            <w:pPr>
              <w:pStyle w:val="Verklaring"/>
            </w:pPr>
            <w:r w:rsidRPr="00D00D92">
              <w:t>Ik bevestig dat alle gegevens in dit formulier naar waarheid zijn ingevuld.</w:t>
            </w:r>
          </w:p>
        </w:tc>
      </w:tr>
      <w:tr w:rsidR="0001633C" w:rsidRPr="003D114E" w14:paraId="033CB626" w14:textId="77777777" w:rsidTr="00206291">
        <w:trPr>
          <w:gridBefore w:val="1"/>
          <w:wBefore w:w="26" w:type="dxa"/>
          <w:trHeight w:val="340"/>
        </w:trPr>
        <w:tc>
          <w:tcPr>
            <w:tcW w:w="396" w:type="dxa"/>
            <w:gridSpan w:val="3"/>
            <w:shd w:val="clear" w:color="auto" w:fill="auto"/>
          </w:tcPr>
          <w:p w14:paraId="3B83ECBA" w14:textId="77777777" w:rsidR="0001633C" w:rsidRPr="004C6E93" w:rsidRDefault="0001633C" w:rsidP="00206291">
            <w:pPr>
              <w:pStyle w:val="leeg"/>
            </w:pPr>
          </w:p>
        </w:tc>
        <w:tc>
          <w:tcPr>
            <w:tcW w:w="2637" w:type="dxa"/>
            <w:gridSpan w:val="4"/>
            <w:shd w:val="clear" w:color="auto" w:fill="auto"/>
          </w:tcPr>
          <w:p w14:paraId="4F1D6B85" w14:textId="77777777" w:rsidR="0001633C" w:rsidRPr="003D114E" w:rsidRDefault="0001633C" w:rsidP="00206291">
            <w:pPr>
              <w:jc w:val="right"/>
              <w:rPr>
                <w:rStyle w:val="Zwaar"/>
                <w:b w:val="0"/>
              </w:rPr>
            </w:pPr>
            <w:r w:rsidRPr="003D114E">
              <w:t>datum</w:t>
            </w:r>
          </w:p>
        </w:tc>
        <w:tc>
          <w:tcPr>
            <w:tcW w:w="567" w:type="dxa"/>
            <w:tcBorders>
              <w:bottom w:val="dotted" w:sz="4" w:space="0" w:color="auto"/>
            </w:tcBorders>
            <w:shd w:val="clear" w:color="auto" w:fill="auto"/>
            <w:vAlign w:val="bottom"/>
          </w:tcPr>
          <w:p w14:paraId="36B29FE3" w14:textId="77777777" w:rsidR="0001633C" w:rsidRPr="003D114E" w:rsidRDefault="0001633C" w:rsidP="00206291">
            <w:pPr>
              <w:jc w:val="right"/>
              <w:rPr>
                <w:sz w:val="14"/>
                <w:szCs w:val="14"/>
              </w:rPr>
            </w:pPr>
            <w:r w:rsidRPr="003D114E">
              <w:rPr>
                <w:sz w:val="14"/>
                <w:szCs w:val="14"/>
              </w:rPr>
              <w:t>dag</w:t>
            </w:r>
          </w:p>
        </w:tc>
        <w:tc>
          <w:tcPr>
            <w:tcW w:w="425" w:type="dxa"/>
            <w:tcBorders>
              <w:bottom w:val="dotted" w:sz="4" w:space="0" w:color="auto"/>
            </w:tcBorders>
            <w:shd w:val="clear" w:color="auto" w:fill="auto"/>
          </w:tcPr>
          <w:p w14:paraId="7DACA7BF"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bottom w:val="dotted" w:sz="4" w:space="0" w:color="auto"/>
            </w:tcBorders>
            <w:shd w:val="clear" w:color="auto" w:fill="auto"/>
            <w:vAlign w:val="bottom"/>
          </w:tcPr>
          <w:p w14:paraId="63AC33E2" w14:textId="77777777" w:rsidR="0001633C" w:rsidRPr="003D114E" w:rsidRDefault="0001633C" w:rsidP="00206291">
            <w:pPr>
              <w:jc w:val="right"/>
              <w:rPr>
                <w:sz w:val="14"/>
                <w:szCs w:val="14"/>
              </w:rPr>
            </w:pPr>
            <w:r w:rsidRPr="003D114E">
              <w:rPr>
                <w:sz w:val="14"/>
                <w:szCs w:val="14"/>
              </w:rPr>
              <w:t>maand</w:t>
            </w:r>
          </w:p>
        </w:tc>
        <w:tc>
          <w:tcPr>
            <w:tcW w:w="425" w:type="dxa"/>
            <w:tcBorders>
              <w:bottom w:val="dotted" w:sz="4" w:space="0" w:color="auto"/>
            </w:tcBorders>
            <w:shd w:val="clear" w:color="auto" w:fill="auto"/>
          </w:tcPr>
          <w:p w14:paraId="604F5BB6"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bottom w:val="dotted" w:sz="4" w:space="0" w:color="auto"/>
            </w:tcBorders>
            <w:shd w:val="clear" w:color="auto" w:fill="auto"/>
            <w:vAlign w:val="bottom"/>
          </w:tcPr>
          <w:p w14:paraId="5F7E438F" w14:textId="77777777" w:rsidR="0001633C" w:rsidRPr="003D114E" w:rsidRDefault="0001633C" w:rsidP="00206291">
            <w:pPr>
              <w:jc w:val="right"/>
              <w:rPr>
                <w:sz w:val="14"/>
                <w:szCs w:val="14"/>
              </w:rPr>
            </w:pPr>
            <w:r w:rsidRPr="003D114E">
              <w:rPr>
                <w:sz w:val="14"/>
                <w:szCs w:val="14"/>
              </w:rPr>
              <w:t>jaar</w:t>
            </w:r>
          </w:p>
        </w:tc>
        <w:tc>
          <w:tcPr>
            <w:tcW w:w="709" w:type="dxa"/>
            <w:tcBorders>
              <w:bottom w:val="dotted" w:sz="4" w:space="0" w:color="auto"/>
            </w:tcBorders>
            <w:shd w:val="clear" w:color="auto" w:fill="auto"/>
          </w:tcPr>
          <w:p w14:paraId="09F2BB1D"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bottom w:val="dotted" w:sz="4" w:space="0" w:color="auto"/>
            </w:tcBorders>
            <w:shd w:val="clear" w:color="auto" w:fill="auto"/>
          </w:tcPr>
          <w:p w14:paraId="40010C2B" w14:textId="77777777" w:rsidR="0001633C" w:rsidRPr="003D114E" w:rsidRDefault="0001633C" w:rsidP="00206291"/>
        </w:tc>
      </w:tr>
      <w:tr w:rsidR="0001633C" w:rsidRPr="003D114E" w14:paraId="55093918" w14:textId="77777777" w:rsidTr="00206291">
        <w:trPr>
          <w:gridBefore w:val="1"/>
          <w:wBefore w:w="26" w:type="dxa"/>
          <w:trHeight w:hRule="exact" w:val="113"/>
        </w:trPr>
        <w:tc>
          <w:tcPr>
            <w:tcW w:w="10264" w:type="dxa"/>
            <w:gridSpan w:val="14"/>
            <w:tcBorders>
              <w:bottom w:val="nil"/>
            </w:tcBorders>
            <w:shd w:val="clear" w:color="auto" w:fill="auto"/>
          </w:tcPr>
          <w:p w14:paraId="4B249231" w14:textId="77777777" w:rsidR="0001633C" w:rsidRPr="003D114E" w:rsidRDefault="0001633C" w:rsidP="00206291">
            <w:pPr>
              <w:pStyle w:val="leeg"/>
            </w:pPr>
          </w:p>
        </w:tc>
      </w:tr>
      <w:tr w:rsidR="0001633C" w:rsidRPr="003D114E" w14:paraId="7D848F5D" w14:textId="77777777" w:rsidTr="00206291">
        <w:trPr>
          <w:gridBefore w:val="1"/>
          <w:wBefore w:w="26" w:type="dxa"/>
          <w:trHeight w:val="340"/>
        </w:trPr>
        <w:tc>
          <w:tcPr>
            <w:tcW w:w="396" w:type="dxa"/>
            <w:gridSpan w:val="3"/>
            <w:tcBorders>
              <w:top w:val="nil"/>
            </w:tcBorders>
            <w:shd w:val="clear" w:color="auto" w:fill="auto"/>
          </w:tcPr>
          <w:p w14:paraId="5DE02FA6" w14:textId="77777777" w:rsidR="0001633C" w:rsidRPr="004C6E93" w:rsidRDefault="0001633C" w:rsidP="00206291">
            <w:pPr>
              <w:pStyle w:val="leeg"/>
            </w:pPr>
          </w:p>
        </w:tc>
        <w:tc>
          <w:tcPr>
            <w:tcW w:w="2637" w:type="dxa"/>
            <w:gridSpan w:val="4"/>
            <w:tcBorders>
              <w:top w:val="nil"/>
            </w:tcBorders>
            <w:shd w:val="clear" w:color="auto" w:fill="auto"/>
          </w:tcPr>
          <w:p w14:paraId="7C90DCA7" w14:textId="77777777" w:rsidR="0001633C" w:rsidRPr="003D114E" w:rsidRDefault="0001633C" w:rsidP="00206291">
            <w:pPr>
              <w:jc w:val="right"/>
            </w:pPr>
            <w:r>
              <w:t>functie</w:t>
            </w:r>
          </w:p>
        </w:tc>
        <w:tc>
          <w:tcPr>
            <w:tcW w:w="7231" w:type="dxa"/>
            <w:gridSpan w:val="7"/>
            <w:tcBorders>
              <w:top w:val="nil"/>
              <w:bottom w:val="dotted" w:sz="4" w:space="0" w:color="auto"/>
            </w:tcBorders>
            <w:shd w:val="clear" w:color="auto" w:fill="auto"/>
          </w:tcPr>
          <w:p w14:paraId="5C6DDB57"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0E8A3C2E" w14:textId="77777777" w:rsidTr="00206291">
        <w:trPr>
          <w:gridBefore w:val="1"/>
          <w:wBefore w:w="26" w:type="dxa"/>
          <w:trHeight w:hRule="exact" w:val="113"/>
        </w:trPr>
        <w:tc>
          <w:tcPr>
            <w:tcW w:w="10264" w:type="dxa"/>
            <w:gridSpan w:val="14"/>
            <w:tcBorders>
              <w:bottom w:val="nil"/>
            </w:tcBorders>
            <w:shd w:val="clear" w:color="auto" w:fill="auto"/>
          </w:tcPr>
          <w:p w14:paraId="617CDF2A" w14:textId="77777777" w:rsidR="0001633C" w:rsidRPr="003D114E" w:rsidRDefault="0001633C" w:rsidP="00206291">
            <w:pPr>
              <w:pStyle w:val="leeg"/>
            </w:pPr>
          </w:p>
        </w:tc>
      </w:tr>
      <w:tr w:rsidR="0001633C" w:rsidRPr="003D114E" w14:paraId="6D4290FF" w14:textId="77777777" w:rsidTr="00206291">
        <w:trPr>
          <w:gridBefore w:val="1"/>
          <w:wBefore w:w="26" w:type="dxa"/>
          <w:trHeight w:val="340"/>
        </w:trPr>
        <w:tc>
          <w:tcPr>
            <w:tcW w:w="396" w:type="dxa"/>
            <w:gridSpan w:val="3"/>
            <w:tcBorders>
              <w:top w:val="nil"/>
            </w:tcBorders>
            <w:shd w:val="clear" w:color="auto" w:fill="auto"/>
          </w:tcPr>
          <w:p w14:paraId="68337618" w14:textId="77777777" w:rsidR="0001633C" w:rsidRPr="004C6E93" w:rsidRDefault="0001633C" w:rsidP="00206291">
            <w:pPr>
              <w:pStyle w:val="leeg"/>
            </w:pPr>
          </w:p>
        </w:tc>
        <w:tc>
          <w:tcPr>
            <w:tcW w:w="2637" w:type="dxa"/>
            <w:gridSpan w:val="4"/>
            <w:tcBorders>
              <w:top w:val="nil"/>
            </w:tcBorders>
            <w:shd w:val="clear" w:color="auto" w:fill="auto"/>
          </w:tcPr>
          <w:p w14:paraId="19465834" w14:textId="77777777" w:rsidR="0001633C" w:rsidRPr="003D114E" w:rsidRDefault="0001633C" w:rsidP="00206291">
            <w:pPr>
              <w:jc w:val="right"/>
            </w:pPr>
            <w:r w:rsidRPr="003D114E">
              <w:t>voor- en achternaam</w:t>
            </w:r>
          </w:p>
        </w:tc>
        <w:tc>
          <w:tcPr>
            <w:tcW w:w="7231" w:type="dxa"/>
            <w:gridSpan w:val="7"/>
            <w:tcBorders>
              <w:top w:val="nil"/>
              <w:bottom w:val="dotted" w:sz="4" w:space="0" w:color="auto"/>
            </w:tcBorders>
            <w:shd w:val="clear" w:color="auto" w:fill="auto"/>
          </w:tcPr>
          <w:p w14:paraId="3AB2826E"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729B6C3B" w14:textId="77777777" w:rsidTr="00206291">
        <w:trPr>
          <w:gridBefore w:val="1"/>
          <w:wBefore w:w="26" w:type="dxa"/>
          <w:trHeight w:hRule="exact" w:val="340"/>
        </w:trPr>
        <w:tc>
          <w:tcPr>
            <w:tcW w:w="10264" w:type="dxa"/>
            <w:gridSpan w:val="14"/>
            <w:shd w:val="clear" w:color="auto" w:fill="auto"/>
          </w:tcPr>
          <w:p w14:paraId="2DC17B14" w14:textId="77777777" w:rsidR="0001633C" w:rsidRPr="003D114E" w:rsidRDefault="0001633C" w:rsidP="00206291">
            <w:pPr>
              <w:pStyle w:val="leeg"/>
            </w:pPr>
          </w:p>
        </w:tc>
      </w:tr>
      <w:tr w:rsidR="0001633C" w:rsidRPr="003D114E" w14:paraId="3CEE3071" w14:textId="77777777" w:rsidTr="00A22C24">
        <w:trPr>
          <w:gridBefore w:val="1"/>
          <w:wBefore w:w="26" w:type="dxa"/>
          <w:trHeight w:hRule="exact" w:val="397"/>
        </w:trPr>
        <w:tc>
          <w:tcPr>
            <w:tcW w:w="396" w:type="dxa"/>
            <w:gridSpan w:val="3"/>
          </w:tcPr>
          <w:p w14:paraId="4F93F597" w14:textId="77777777" w:rsidR="0001633C" w:rsidRPr="003D114E" w:rsidRDefault="0001633C" w:rsidP="00206291">
            <w:pPr>
              <w:pStyle w:val="leeg"/>
            </w:pPr>
            <w:bookmarkStart w:id="2" w:name="_Hlk525213747"/>
          </w:p>
        </w:tc>
        <w:tc>
          <w:tcPr>
            <w:tcW w:w="9868" w:type="dxa"/>
            <w:gridSpan w:val="11"/>
            <w:shd w:val="clear" w:color="auto" w:fill="8BAE00"/>
          </w:tcPr>
          <w:p w14:paraId="7A4179E5" w14:textId="77777777" w:rsidR="0001633C" w:rsidRPr="00A22C24" w:rsidRDefault="0001633C" w:rsidP="00A22C24">
            <w:pPr>
              <w:rPr>
                <w:b/>
                <w:sz w:val="24"/>
                <w:szCs w:val="24"/>
              </w:rPr>
            </w:pPr>
            <w:r w:rsidRPr="00A22C24">
              <w:rPr>
                <w:b/>
                <w:color w:val="FFFFFF" w:themeColor="background1"/>
                <w:sz w:val="24"/>
                <w:szCs w:val="24"/>
              </w:rPr>
              <w:t>Aan wie bezorgt u dit formulier?</w:t>
            </w:r>
          </w:p>
        </w:tc>
      </w:tr>
      <w:tr w:rsidR="0001633C" w:rsidRPr="003D114E" w14:paraId="5EABF0F3" w14:textId="77777777" w:rsidTr="00206291">
        <w:trPr>
          <w:gridBefore w:val="1"/>
          <w:wBefore w:w="26" w:type="dxa"/>
          <w:trHeight w:hRule="exact" w:val="113"/>
        </w:trPr>
        <w:tc>
          <w:tcPr>
            <w:tcW w:w="10264" w:type="dxa"/>
            <w:gridSpan w:val="14"/>
            <w:tcBorders>
              <w:bottom w:val="nil"/>
            </w:tcBorders>
            <w:shd w:val="clear" w:color="auto" w:fill="auto"/>
          </w:tcPr>
          <w:p w14:paraId="18C52869"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6B23F8" w14:paraId="78CF90AA" w14:textId="77777777" w:rsidTr="00206291">
        <w:trPr>
          <w:gridBefore w:val="1"/>
          <w:wBefore w:w="26" w:type="dxa"/>
          <w:trHeight w:val="340"/>
        </w:trPr>
        <w:tc>
          <w:tcPr>
            <w:tcW w:w="396" w:type="dxa"/>
            <w:gridSpan w:val="3"/>
            <w:tcBorders>
              <w:bottom w:val="nil"/>
            </w:tcBorders>
            <w:shd w:val="clear" w:color="auto" w:fill="auto"/>
          </w:tcPr>
          <w:p w14:paraId="05478BF3" w14:textId="77777777" w:rsidR="0001633C" w:rsidRPr="003D114E" w:rsidRDefault="0001633C" w:rsidP="00206291">
            <w:pPr>
              <w:pStyle w:val="nummersvragen"/>
              <w:framePr w:hSpace="0" w:wrap="auto" w:vAnchor="margin" w:xAlign="left" w:yAlign="inline"/>
              <w:suppressOverlap w:val="0"/>
            </w:pPr>
          </w:p>
        </w:tc>
        <w:tc>
          <w:tcPr>
            <w:tcW w:w="9868" w:type="dxa"/>
            <w:gridSpan w:val="11"/>
            <w:tcBorders>
              <w:bottom w:val="nil"/>
            </w:tcBorders>
            <w:shd w:val="clear" w:color="auto" w:fill="auto"/>
          </w:tcPr>
          <w:p w14:paraId="24D08B72" w14:textId="32F73B60" w:rsidR="0001633C" w:rsidRDefault="0001633C" w:rsidP="00206291">
            <w:pPr>
              <w:spacing w:after="60"/>
              <w:ind w:left="29"/>
              <w:rPr>
                <w:rStyle w:val="Nadruk"/>
              </w:rPr>
            </w:pPr>
            <w:r w:rsidRPr="00AC57C1">
              <w:t>Mail het ingevulde formulier met eventuele bi</w:t>
            </w:r>
            <w:r w:rsidR="00A22C24">
              <w:t>jlagen uiterlijk op 30 april</w:t>
            </w:r>
            <w:r w:rsidRPr="00AC57C1">
              <w:t xml:space="preserve"> naar </w:t>
            </w:r>
            <w:hyperlink r:id="rId17" w:history="1">
              <w:r w:rsidR="009B5B0D" w:rsidRPr="00FF16F7">
                <w:rPr>
                  <w:rStyle w:val="Hyperlink"/>
                </w:rPr>
                <w:t>teleonthaal.dwvg@vlaanderen.be</w:t>
              </w:r>
            </w:hyperlink>
            <w:r w:rsidRPr="00AC57C1">
              <w:t xml:space="preserve"> met als onderwerp de naam van uw organisatie</w:t>
            </w:r>
            <w:r w:rsidR="00A22C24">
              <w:t xml:space="preserve"> (vermeld ook uw provincie hierbij)</w:t>
            </w:r>
            <w:r w:rsidRPr="00AC57C1">
              <w:t xml:space="preserve"> e</w:t>
            </w:r>
            <w:r w:rsidR="00A22C24">
              <w:t>n de vermelding “jaarverslag + werkingsjaar</w:t>
            </w:r>
            <w:r w:rsidRPr="00AC57C1">
              <w:t>”.</w:t>
            </w:r>
            <w:r>
              <w:rPr>
                <w:bCs/>
              </w:rPr>
              <w:t xml:space="preserve"> </w:t>
            </w:r>
            <w:r w:rsidR="00A22C24">
              <w:rPr>
                <w:rStyle w:val="Nadruk"/>
              </w:rPr>
              <w:t xml:space="preserve">Gelieve enkel een elektronische versie in te dienen. </w:t>
            </w:r>
          </w:p>
          <w:p w14:paraId="1E887CA3" w14:textId="27F767E9" w:rsidR="009504E1" w:rsidRPr="00AC57C1" w:rsidRDefault="009504E1" w:rsidP="00206291">
            <w:pPr>
              <w:pStyle w:val="Aanwijzing"/>
              <w:rPr>
                <w:rStyle w:val="Zwaar"/>
              </w:rPr>
            </w:pPr>
          </w:p>
          <w:tbl>
            <w:tblPr>
              <w:tblW w:w="10290" w:type="dxa"/>
              <w:tblBorders>
                <w:bottom w:val="dotted" w:sz="4" w:space="0" w:color="auto"/>
              </w:tblBorders>
              <w:tblLayout w:type="fixed"/>
              <w:tblCellMar>
                <w:top w:w="57" w:type="dxa"/>
                <w:left w:w="57" w:type="dxa"/>
                <w:right w:w="57" w:type="dxa"/>
              </w:tblCellMar>
              <w:tblLook w:val="0000" w:firstRow="0" w:lastRow="0" w:firstColumn="0" w:lastColumn="0" w:noHBand="0" w:noVBand="0"/>
            </w:tblPr>
            <w:tblGrid>
              <w:gridCol w:w="9893"/>
              <w:gridCol w:w="397"/>
            </w:tblGrid>
            <w:tr w:rsidR="009504E1" w:rsidRPr="00A22C24" w14:paraId="3EFEC719" w14:textId="77777777" w:rsidTr="00EE345B">
              <w:trPr>
                <w:gridAfter w:val="1"/>
                <w:wAfter w:w="396" w:type="dxa"/>
                <w:trHeight w:hRule="exact" w:val="397"/>
              </w:trPr>
              <w:tc>
                <w:tcPr>
                  <w:tcW w:w="9868" w:type="dxa"/>
                  <w:shd w:val="clear" w:color="auto" w:fill="8BAE00"/>
                </w:tcPr>
                <w:p w14:paraId="752246B0" w14:textId="521ED016" w:rsidR="009504E1" w:rsidRPr="00A22C24" w:rsidRDefault="009504E1" w:rsidP="009504E1">
                  <w:pPr>
                    <w:rPr>
                      <w:b/>
                      <w:sz w:val="24"/>
                      <w:szCs w:val="24"/>
                    </w:rPr>
                  </w:pPr>
                  <w:r>
                    <w:rPr>
                      <w:b/>
                      <w:color w:val="FFFFFF" w:themeColor="background1"/>
                      <w:sz w:val="24"/>
                      <w:szCs w:val="24"/>
                    </w:rPr>
                    <w:t>Vragen</w:t>
                  </w:r>
                  <w:r w:rsidRPr="00A22C24">
                    <w:rPr>
                      <w:b/>
                      <w:color w:val="FFFFFF" w:themeColor="background1"/>
                      <w:sz w:val="24"/>
                      <w:szCs w:val="24"/>
                    </w:rPr>
                    <w:t>?</w:t>
                  </w:r>
                </w:p>
              </w:tc>
            </w:tr>
            <w:tr w:rsidR="009504E1" w:rsidRPr="003D114E" w14:paraId="6D18F949" w14:textId="77777777" w:rsidTr="00EE345B">
              <w:trPr>
                <w:trHeight w:hRule="exact" w:val="113"/>
              </w:trPr>
              <w:tc>
                <w:tcPr>
                  <w:tcW w:w="10264" w:type="dxa"/>
                  <w:gridSpan w:val="2"/>
                  <w:tcBorders>
                    <w:bottom w:val="nil"/>
                  </w:tcBorders>
                  <w:shd w:val="clear" w:color="auto" w:fill="auto"/>
                </w:tcPr>
                <w:p w14:paraId="4F28D8FB" w14:textId="77777777" w:rsidR="009504E1" w:rsidRPr="003D114E" w:rsidRDefault="009504E1" w:rsidP="009504E1">
                  <w:pPr>
                    <w:pStyle w:val="nummersvragen"/>
                    <w:framePr w:hSpace="0" w:wrap="auto" w:vAnchor="margin" w:xAlign="left" w:yAlign="inline"/>
                    <w:suppressOverlap w:val="0"/>
                    <w:jc w:val="left"/>
                    <w:rPr>
                      <w:b w:val="0"/>
                      <w:color w:val="FFFFFF"/>
                    </w:rPr>
                  </w:pPr>
                </w:p>
              </w:tc>
            </w:tr>
            <w:tr w:rsidR="009504E1" w:rsidRPr="00AC57C1" w14:paraId="00326272" w14:textId="77777777" w:rsidTr="00EE345B">
              <w:trPr>
                <w:gridAfter w:val="1"/>
                <w:wAfter w:w="396" w:type="dxa"/>
                <w:trHeight w:val="340"/>
              </w:trPr>
              <w:tc>
                <w:tcPr>
                  <w:tcW w:w="9868" w:type="dxa"/>
                  <w:tcBorders>
                    <w:bottom w:val="nil"/>
                  </w:tcBorders>
                  <w:shd w:val="clear" w:color="auto" w:fill="auto"/>
                </w:tcPr>
                <w:p w14:paraId="5E0851AE" w14:textId="3B123E20" w:rsidR="009504E1" w:rsidRPr="009504E1" w:rsidRDefault="009504E1" w:rsidP="009504E1">
                  <w:pPr>
                    <w:spacing w:after="60"/>
                    <w:ind w:left="29"/>
                    <w:rPr>
                      <w:rStyle w:val="Zwaar"/>
                      <w:b w:val="0"/>
                    </w:rPr>
                  </w:pPr>
                  <w:r>
                    <w:rPr>
                      <w:rStyle w:val="Zwaar"/>
                      <w:b w:val="0"/>
                    </w:rPr>
                    <w:t xml:space="preserve">Voor alle vragen i.v.m. het invullen van dit formulier kan u terecht bij </w:t>
                  </w:r>
                  <w:r w:rsidR="0042538B">
                    <w:rPr>
                      <w:rStyle w:val="Zwaar"/>
                      <w:b w:val="0"/>
                    </w:rPr>
                    <w:t xml:space="preserve">Annick Deblauwe, </w:t>
                  </w:r>
                  <w:hyperlink r:id="rId18" w:history="1">
                    <w:r w:rsidR="00450054" w:rsidRPr="0066340E">
                      <w:rPr>
                        <w:rStyle w:val="Hyperlink"/>
                      </w:rPr>
                      <w:t>annick.deblauwe@vlaanderen.be</w:t>
                    </w:r>
                  </w:hyperlink>
                  <w:r w:rsidR="0042538B">
                    <w:rPr>
                      <w:rStyle w:val="Zwaar"/>
                      <w:b w:val="0"/>
                    </w:rPr>
                    <w:t xml:space="preserve"> of </w:t>
                  </w:r>
                  <w:r w:rsidR="0042538B">
                    <w:t>0490/58.47.41.</w:t>
                  </w:r>
                  <w:r w:rsidR="00051892">
                    <w:t xml:space="preserve"> </w:t>
                  </w:r>
                </w:p>
              </w:tc>
            </w:tr>
          </w:tbl>
          <w:p w14:paraId="6F8267A8" w14:textId="18FC34F6" w:rsidR="0001633C" w:rsidRPr="00AC57C1" w:rsidRDefault="0001633C" w:rsidP="00206291">
            <w:pPr>
              <w:pStyle w:val="Aanwijzing"/>
              <w:rPr>
                <w:rStyle w:val="Zwaar"/>
              </w:rPr>
            </w:pPr>
          </w:p>
        </w:tc>
      </w:tr>
      <w:bookmarkEnd w:id="2"/>
    </w:tbl>
    <w:p w14:paraId="6FDC84B3" w14:textId="77777777" w:rsidR="009504E1" w:rsidRDefault="009504E1" w:rsidP="009504E1">
      <w:pPr>
        <w:rPr>
          <w:rStyle w:val="Zwaar"/>
        </w:rPr>
      </w:pPr>
    </w:p>
    <w:p w14:paraId="7EC1DC40" w14:textId="77777777" w:rsidR="009504E1" w:rsidRDefault="009504E1" w:rsidP="009504E1">
      <w:pPr>
        <w:rPr>
          <w:rStyle w:val="Zwaar"/>
        </w:rPr>
      </w:pPr>
    </w:p>
    <w:p w14:paraId="6CE07D9F" w14:textId="77777777" w:rsidR="00B865D5" w:rsidRPr="00B865D5" w:rsidRDefault="00B865D5" w:rsidP="00B865D5">
      <w:pPr>
        <w:rPr>
          <w:lang w:eastAsia="en-US"/>
        </w:rPr>
      </w:pPr>
    </w:p>
    <w:sectPr w:rsidR="00B865D5" w:rsidRPr="00B865D5" w:rsidSect="00534D8B">
      <w:footerReference w:type="default" r:id="rId19"/>
      <w:type w:val="continuous"/>
      <w:pgSz w:w="11906" w:h="16838"/>
      <w:pgMar w:top="1418" w:right="851" w:bottom="1985"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450E" w14:textId="77777777" w:rsidR="00654AEF" w:rsidRDefault="00654AEF" w:rsidP="00F71249">
      <w:pPr>
        <w:spacing w:line="240" w:lineRule="auto"/>
      </w:pPr>
      <w:r>
        <w:separator/>
      </w:r>
    </w:p>
  </w:endnote>
  <w:endnote w:type="continuationSeparator" w:id="0">
    <w:p w14:paraId="15857A6E" w14:textId="77777777" w:rsidR="00654AEF" w:rsidRDefault="00654AEF" w:rsidP="00F7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488C" w14:textId="77777777" w:rsidR="00B04F68" w:rsidRDefault="00B04F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0D69" w14:textId="77777777" w:rsidR="00B04F68" w:rsidRDefault="00B04F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CE44" w14:textId="2D5F2AA2" w:rsidR="00800ABD" w:rsidRPr="00F01D5C" w:rsidRDefault="00E62DA9" w:rsidP="00F01D5C">
    <w:pPr>
      <w:pStyle w:val="paginering"/>
    </w:pPr>
    <w:r>
      <w:t xml:space="preserve">pagina </w:t>
    </w:r>
    <w:r>
      <w:fldChar w:fldCharType="begin"/>
    </w:r>
    <w:r>
      <w:instrText xml:space="preserve"> PAGE  \* Arabic  \* MERGEFORMAT </w:instrText>
    </w:r>
    <w:r>
      <w:fldChar w:fldCharType="separate"/>
    </w:r>
    <w:r w:rsidR="00F849A1">
      <w:t>1</w:t>
    </w:r>
    <w:r>
      <w:fldChar w:fldCharType="end"/>
    </w:r>
    <w:r>
      <w:t xml:space="preserve"> van </w:t>
    </w:r>
    <w:fldSimple w:instr=" NUMPAGES  \* Arabic  \* MERGEFORMAT ">
      <w:r w:rsidR="00F849A1">
        <w:t>1</w:t>
      </w:r>
    </w:fldSimple>
    <w:r w:rsidR="00A76ADB">
      <w:drawing>
        <wp:anchor distT="0" distB="0" distL="114300" distR="114300" simplePos="0" relativeHeight="251656704" behindDoc="0" locked="0" layoutInCell="1" allowOverlap="1" wp14:anchorId="1F69CE48" wp14:editId="1F69CE49">
          <wp:simplePos x="0" y="0"/>
          <wp:positionH relativeFrom="column">
            <wp:posOffset>32385</wp:posOffset>
          </wp:positionH>
          <wp:positionV relativeFrom="paragraph">
            <wp:posOffset>-331470</wp:posOffset>
          </wp:positionV>
          <wp:extent cx="1520825" cy="573405"/>
          <wp:effectExtent l="0" t="0" r="317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0825" cy="573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CE45" w14:textId="77777777" w:rsidR="00800ABD" w:rsidRDefault="00A76ADB" w:rsidP="00EC39AD">
    <w:pPr>
      <w:pStyle w:val="paginering"/>
    </w:pPr>
    <w:r>
      <w:drawing>
        <wp:anchor distT="0" distB="0" distL="114300" distR="114300" simplePos="0" relativeHeight="251657728" behindDoc="0" locked="0" layoutInCell="1" allowOverlap="1" wp14:anchorId="1F69CE4A" wp14:editId="1F69CE4B">
          <wp:simplePos x="0" y="0"/>
          <wp:positionH relativeFrom="column">
            <wp:posOffset>-2540</wp:posOffset>
          </wp:positionH>
          <wp:positionV relativeFrom="paragraph">
            <wp:posOffset>-221615</wp:posOffset>
          </wp:positionV>
          <wp:extent cx="1520825" cy="574675"/>
          <wp:effectExtent l="0" t="0" r="3175" b="0"/>
          <wp:wrapSquare wrapText="bothSides"/>
          <wp:docPr id="8" name="Afbeelding 8"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 Arabic  \* MERGEFORMAT </w:instrText>
    </w:r>
    <w:r>
      <w:fldChar w:fldCharType="separate"/>
    </w:r>
    <w:r w:rsidR="00A70DC5">
      <w:t>3</w:t>
    </w:r>
    <w:r>
      <w:fldChar w:fldCharType="end"/>
    </w:r>
    <w:r>
      <w:t xml:space="preserve"> van </w:t>
    </w:r>
    <w:r w:rsidR="00654AEF">
      <w:fldChar w:fldCharType="begin"/>
    </w:r>
    <w:r w:rsidR="00654AEF">
      <w:instrText xml:space="preserve"> NUMPAGES  \* Arabic  \* MERGEFORMAT </w:instrText>
    </w:r>
    <w:r w:rsidR="00654AEF">
      <w:fldChar w:fldCharType="separate"/>
    </w:r>
    <w:r w:rsidR="00A70DC5">
      <w:t>3</w:t>
    </w:r>
    <w:r w:rsidR="00654AE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217E" w14:textId="77777777" w:rsidR="00654AEF" w:rsidRDefault="00654AEF" w:rsidP="00F71249">
      <w:pPr>
        <w:spacing w:line="240" w:lineRule="auto"/>
      </w:pPr>
      <w:r>
        <w:separator/>
      </w:r>
    </w:p>
  </w:footnote>
  <w:footnote w:type="continuationSeparator" w:id="0">
    <w:p w14:paraId="08EC2161" w14:textId="77777777" w:rsidR="00654AEF" w:rsidRDefault="00654AEF" w:rsidP="00F71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72AF" w14:textId="77777777" w:rsidR="00B04F68" w:rsidRDefault="00B04F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3E5B" w14:textId="77777777" w:rsidR="00B04F68" w:rsidRDefault="00B04F6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CE43" w14:textId="77777777" w:rsidR="00800ABD" w:rsidRPr="00AA4A42" w:rsidRDefault="00A76ADB" w:rsidP="00A955C6">
    <w:pPr>
      <w:tabs>
        <w:tab w:val="left" w:pos="5430"/>
      </w:tabs>
    </w:pPr>
    <w:r>
      <w:rPr>
        <w:noProof/>
      </w:rPr>
      <w:drawing>
        <wp:anchor distT="0" distB="0" distL="114300" distR="114300" simplePos="0" relativeHeight="251658752" behindDoc="0" locked="0" layoutInCell="1" allowOverlap="1" wp14:anchorId="1F69CE46" wp14:editId="1F69CE47">
          <wp:simplePos x="0" y="0"/>
          <wp:positionH relativeFrom="column">
            <wp:posOffset>5715</wp:posOffset>
          </wp:positionH>
          <wp:positionV relativeFrom="paragraph">
            <wp:posOffset>-54610</wp:posOffset>
          </wp:positionV>
          <wp:extent cx="2345690" cy="86995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5690"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4"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1"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5"/>
  </w:num>
  <w:num w:numId="5">
    <w:abstractNumId w:val="3"/>
  </w:num>
  <w:num w:numId="6">
    <w:abstractNumId w:val="6"/>
  </w:num>
  <w:num w:numId="7">
    <w:abstractNumId w:val="4"/>
  </w:num>
  <w:num w:numId="8">
    <w:abstractNumId w:val="11"/>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1E"/>
    <w:rsid w:val="0001633C"/>
    <w:rsid w:val="0002075F"/>
    <w:rsid w:val="000230C7"/>
    <w:rsid w:val="00051892"/>
    <w:rsid w:val="00185C64"/>
    <w:rsid w:val="001D6505"/>
    <w:rsid w:val="0021297C"/>
    <w:rsid w:val="00240EE2"/>
    <w:rsid w:val="002B09CF"/>
    <w:rsid w:val="002B4F5B"/>
    <w:rsid w:val="002D78F0"/>
    <w:rsid w:val="00331E2E"/>
    <w:rsid w:val="00334726"/>
    <w:rsid w:val="00372205"/>
    <w:rsid w:val="003A1E11"/>
    <w:rsid w:val="0042538B"/>
    <w:rsid w:val="004277D4"/>
    <w:rsid w:val="0043671E"/>
    <w:rsid w:val="00450054"/>
    <w:rsid w:val="0045503D"/>
    <w:rsid w:val="004B7D84"/>
    <w:rsid w:val="00500DCB"/>
    <w:rsid w:val="00504CF6"/>
    <w:rsid w:val="00551EB5"/>
    <w:rsid w:val="00654AEF"/>
    <w:rsid w:val="0069571F"/>
    <w:rsid w:val="006A7E38"/>
    <w:rsid w:val="008865C4"/>
    <w:rsid w:val="008E62DD"/>
    <w:rsid w:val="008F5C59"/>
    <w:rsid w:val="009504E1"/>
    <w:rsid w:val="009B5B0D"/>
    <w:rsid w:val="009E4F76"/>
    <w:rsid w:val="00A22C24"/>
    <w:rsid w:val="00A37D57"/>
    <w:rsid w:val="00A70DC5"/>
    <w:rsid w:val="00A73676"/>
    <w:rsid w:val="00A76ADB"/>
    <w:rsid w:val="00A9227E"/>
    <w:rsid w:val="00B04F68"/>
    <w:rsid w:val="00B06588"/>
    <w:rsid w:val="00B406A1"/>
    <w:rsid w:val="00B63B26"/>
    <w:rsid w:val="00B865D5"/>
    <w:rsid w:val="00C735DD"/>
    <w:rsid w:val="00CA1457"/>
    <w:rsid w:val="00D07A2E"/>
    <w:rsid w:val="00D6667C"/>
    <w:rsid w:val="00DC0643"/>
    <w:rsid w:val="00E62DA9"/>
    <w:rsid w:val="00E9540F"/>
    <w:rsid w:val="00EC5958"/>
    <w:rsid w:val="00F71249"/>
    <w:rsid w:val="00F849A1"/>
    <w:rsid w:val="00FF6C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9CE2F"/>
  <w15:docId w15:val="{507FCEB8-8B05-4190-9409-5750BD8E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1249"/>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0230C7"/>
    <w:pPr>
      <w:keepNext/>
      <w:keepLines/>
      <w:numPr>
        <w:ilvl w:val="2"/>
        <w:numId w:val="7"/>
      </w:numPr>
      <w:spacing w:before="200" w:after="100" w:line="276" w:lineRule="auto"/>
      <w:outlineLvl w:val="2"/>
    </w:pPr>
    <w:rPr>
      <w:rFonts w:asciiTheme="minorHAnsi" w:eastAsiaTheme="majorEastAsia" w:hAnsiTheme="minorHAnsi" w:cstheme="majorBidi"/>
      <w:b/>
      <w:bCs/>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0230C7"/>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rFonts w:asciiTheme="minorHAnsi" w:eastAsiaTheme="minorHAnsi" w:hAnsiTheme="minorHAnsi" w:cstheme="minorBidi"/>
      <w:b/>
      <w:bCs/>
      <w:iCs/>
      <w:color w:val="8BAE00"/>
      <w:lang w:eastAsia="en-US"/>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qFormat/>
    <w:rsid w:val="00F71249"/>
    <w:pPr>
      <w:tabs>
        <w:tab w:val="center" w:pos="992"/>
      </w:tabs>
    </w:pPr>
  </w:style>
  <w:style w:type="paragraph" w:customStyle="1" w:styleId="Referentie">
    <w:name w:val="Referentie"/>
    <w:uiPriority w:val="4"/>
    <w:qFormat/>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F71249"/>
    <w:pPr>
      <w:tabs>
        <w:tab w:val="clear" w:pos="2552"/>
      </w:tabs>
    </w:pPr>
  </w:style>
  <w:style w:type="character" w:customStyle="1" w:styleId="vet">
    <w:name w:val="vet"/>
    <w:uiPriority w:val="1"/>
    <w:qFormat/>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qFormat/>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qFormat/>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character" w:styleId="Hyperlink">
    <w:name w:val="Hyperlink"/>
    <w:basedOn w:val="Standaardalinea-lettertype"/>
    <w:uiPriority w:val="99"/>
    <w:unhideWhenUsed/>
    <w:qFormat/>
    <w:rsid w:val="00F849A1"/>
    <w:rPr>
      <w:color w:val="0000FF" w:themeColor="hyperlink"/>
      <w:u w:val="single"/>
    </w:rPr>
  </w:style>
  <w:style w:type="character" w:styleId="Onopgelostemelding">
    <w:name w:val="Unresolved Mention"/>
    <w:basedOn w:val="Standaardalinea-lettertype"/>
    <w:uiPriority w:val="99"/>
    <w:semiHidden/>
    <w:unhideWhenUsed/>
    <w:rsid w:val="00F849A1"/>
    <w:rPr>
      <w:color w:val="808080"/>
      <w:shd w:val="clear" w:color="auto" w:fill="E6E6E6"/>
    </w:rPr>
  </w:style>
  <w:style w:type="character" w:styleId="Nadruk">
    <w:name w:val="Emphasis"/>
    <w:aliases w:val="aanwijzing"/>
    <w:basedOn w:val="Standaardalinea-lettertype"/>
    <w:uiPriority w:val="20"/>
    <w:qFormat/>
    <w:rsid w:val="002D78F0"/>
    <w:rPr>
      <w:rFonts w:ascii="Calibri" w:hAnsi="Calibri"/>
      <w:b w:val="0"/>
      <w:i/>
      <w:iCs/>
      <w:sz w:val="20"/>
    </w:rPr>
  </w:style>
  <w:style w:type="paragraph" w:customStyle="1" w:styleId="Vraagintern">
    <w:name w:val="Vraag intern"/>
    <w:basedOn w:val="Standaard"/>
    <w:qFormat/>
    <w:rsid w:val="002D78F0"/>
    <w:pPr>
      <w:spacing w:line="240" w:lineRule="auto"/>
      <w:ind w:left="28"/>
    </w:pPr>
    <w:rPr>
      <w:rFonts w:eastAsiaTheme="minorHAnsi" w:cs="Calibri"/>
      <w:b/>
      <w:i/>
      <w:color w:val="000000" w:themeColor="text1"/>
      <w:sz w:val="20"/>
      <w:szCs w:val="20"/>
      <w:lang w:eastAsia="en-US"/>
    </w:rPr>
  </w:style>
  <w:style w:type="paragraph" w:customStyle="1" w:styleId="Aanwijzing">
    <w:name w:val="Aanwijzing"/>
    <w:basedOn w:val="Standaard"/>
    <w:link w:val="AanwijzingChar"/>
    <w:qFormat/>
    <w:rsid w:val="002D78F0"/>
    <w:pPr>
      <w:spacing w:line="240" w:lineRule="auto"/>
      <w:ind w:left="28"/>
    </w:pPr>
    <w:rPr>
      <w:rFonts w:eastAsiaTheme="minorHAnsi" w:cs="Calibri"/>
      <w:bCs/>
      <w:i/>
      <w:color w:val="000000" w:themeColor="text1"/>
      <w:sz w:val="20"/>
      <w:szCs w:val="20"/>
      <w:lang w:eastAsia="en-US"/>
    </w:rPr>
  </w:style>
  <w:style w:type="character" w:customStyle="1" w:styleId="AanwijzingChar">
    <w:name w:val="Aanwijzing Char"/>
    <w:basedOn w:val="Standaardalinea-lettertype"/>
    <w:link w:val="Aanwijzing"/>
    <w:rsid w:val="002D78F0"/>
    <w:rPr>
      <w:rFonts w:ascii="Calibri" w:hAnsi="Calibri" w:cs="Calibri"/>
      <w:bCs/>
      <w:i/>
      <w:color w:val="000000" w:themeColor="text1"/>
      <w:sz w:val="20"/>
      <w:szCs w:val="20"/>
    </w:rPr>
  </w:style>
  <w:style w:type="paragraph" w:customStyle="1" w:styleId="invulveld">
    <w:name w:val="invulveld"/>
    <w:basedOn w:val="Standaard"/>
    <w:uiPriority w:val="1"/>
    <w:qFormat/>
    <w:rsid w:val="0001633C"/>
    <w:pPr>
      <w:framePr w:hSpace="142" w:wrap="around" w:vAnchor="text" w:hAnchor="text" w:x="55" w:y="1"/>
      <w:spacing w:line="240" w:lineRule="auto"/>
      <w:suppressOverlap/>
    </w:pPr>
    <w:rPr>
      <w:rFonts w:eastAsiaTheme="minorHAnsi" w:cs="Calibri"/>
      <w:color w:val="000000" w:themeColor="text1"/>
      <w:sz w:val="20"/>
      <w:szCs w:val="20"/>
      <w:lang w:eastAsia="en-US"/>
    </w:rPr>
  </w:style>
  <w:style w:type="paragraph" w:customStyle="1" w:styleId="nummersvragen">
    <w:name w:val="nummers vragen"/>
    <w:basedOn w:val="Standaard"/>
    <w:uiPriority w:val="1"/>
    <w:qFormat/>
    <w:rsid w:val="0001633C"/>
    <w:pPr>
      <w:framePr w:hSpace="142" w:wrap="around" w:vAnchor="text" w:hAnchor="text" w:x="55" w:y="1"/>
      <w:spacing w:line="240" w:lineRule="auto"/>
      <w:suppressOverlap/>
      <w:jc w:val="right"/>
    </w:pPr>
    <w:rPr>
      <w:rFonts w:eastAsiaTheme="minorHAnsi" w:cs="Calibri"/>
      <w:b/>
      <w:color w:val="000000" w:themeColor="text1"/>
      <w:sz w:val="20"/>
      <w:szCs w:val="20"/>
      <w:lang w:eastAsia="en-US"/>
    </w:rPr>
  </w:style>
  <w:style w:type="paragraph" w:customStyle="1" w:styleId="leeg">
    <w:name w:val="leeg"/>
    <w:basedOn w:val="Standaard"/>
    <w:qFormat/>
    <w:rsid w:val="0001633C"/>
    <w:pPr>
      <w:spacing w:line="240" w:lineRule="auto"/>
      <w:jc w:val="right"/>
    </w:pPr>
    <w:rPr>
      <w:rFonts w:eastAsiaTheme="minorHAnsi" w:cs="Calibri"/>
      <w:color w:val="000000" w:themeColor="text1"/>
      <w:sz w:val="20"/>
      <w:szCs w:val="20"/>
      <w:lang w:eastAsia="en-US"/>
    </w:rPr>
  </w:style>
  <w:style w:type="paragraph" w:customStyle="1" w:styleId="Vraag">
    <w:name w:val="Vraag"/>
    <w:basedOn w:val="Standaard"/>
    <w:link w:val="VraagChar"/>
    <w:qFormat/>
    <w:rsid w:val="0001633C"/>
    <w:pPr>
      <w:spacing w:line="240" w:lineRule="auto"/>
      <w:ind w:left="29"/>
    </w:pPr>
    <w:rPr>
      <w:rFonts w:eastAsiaTheme="minorHAnsi" w:cs="Calibri"/>
      <w:b/>
      <w:color w:val="000000" w:themeColor="text1"/>
      <w:sz w:val="20"/>
      <w:szCs w:val="20"/>
      <w:lang w:eastAsia="en-US"/>
    </w:rPr>
  </w:style>
  <w:style w:type="paragraph" w:customStyle="1" w:styleId="Verklaring">
    <w:name w:val="Verklaring"/>
    <w:basedOn w:val="Standaard"/>
    <w:link w:val="VerklaringChar"/>
    <w:qFormat/>
    <w:rsid w:val="0001633C"/>
    <w:pPr>
      <w:spacing w:before="80" w:after="60" w:line="240" w:lineRule="auto"/>
      <w:ind w:left="28"/>
    </w:pPr>
    <w:rPr>
      <w:rFonts w:eastAsiaTheme="minorHAnsi" w:cs="Calibri"/>
      <w:b/>
      <w:color w:val="000000" w:themeColor="text1"/>
      <w:sz w:val="20"/>
      <w:szCs w:val="20"/>
      <w:lang w:eastAsia="en-US"/>
    </w:rPr>
  </w:style>
  <w:style w:type="character" w:customStyle="1" w:styleId="VraagChar">
    <w:name w:val="Vraag Char"/>
    <w:basedOn w:val="Standaardalinea-lettertype"/>
    <w:link w:val="Vraag"/>
    <w:rsid w:val="0001633C"/>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01633C"/>
    <w:rPr>
      <w:rFonts w:ascii="Calibri" w:hAnsi="Calibri" w:cs="Calibri"/>
      <w:b/>
      <w:color w:val="000000" w:themeColor="text1"/>
      <w:sz w:val="20"/>
      <w:szCs w:val="20"/>
    </w:rPr>
  </w:style>
  <w:style w:type="paragraph" w:styleId="Ballontekst">
    <w:name w:val="Balloon Text"/>
    <w:basedOn w:val="Standaard"/>
    <w:link w:val="BallontekstChar"/>
    <w:uiPriority w:val="99"/>
    <w:semiHidden/>
    <w:unhideWhenUsed/>
    <w:rsid w:val="00B04F6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4F68"/>
    <w:rPr>
      <w:rFonts w:ascii="Segoe UI" w:eastAsia="Times"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nnick.deblauwe@vlaanderen.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eleonthaal.dwvg@vlaanderen.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4944A7F8A943A829664A831A5011" ma:contentTypeVersion="12" ma:contentTypeDescription="Een nieuw document maken." ma:contentTypeScope="" ma:versionID="6f640432af6e7d15519eade88e050eee">
  <xsd:schema xmlns:xsd="http://www.w3.org/2001/XMLSchema" xmlns:xs="http://www.w3.org/2001/XMLSchema" xmlns:p="http://schemas.microsoft.com/office/2006/metadata/properties" xmlns:ns3="699fb8ea-ddcd-482a-bd71-9ed1a355d298" xmlns:ns4="6e1d3ec7-daeb-4ffd-a381-379ff0863272" targetNamespace="http://schemas.microsoft.com/office/2006/metadata/properties" ma:root="true" ma:fieldsID="24ea403c4ab4a9b23af36e19db35d9b7" ns3:_="" ns4:_="">
    <xsd:import namespace="699fb8ea-ddcd-482a-bd71-9ed1a355d298"/>
    <xsd:import namespace="6e1d3ec7-daeb-4ffd-a381-379ff08632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fb8ea-ddcd-482a-bd71-9ed1a355d29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d3ec7-daeb-4ffd-a381-379ff08632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75152-1017-4C13-8D89-F8B91FCA9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fb8ea-ddcd-482a-bd71-9ed1a355d298"/>
    <ds:schemaRef ds:uri="6e1d3ec7-daeb-4ffd-a381-379ff0863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3648B-5220-4D07-9D6A-93243F731782}">
  <ds:schemaRefs>
    <ds:schemaRef ds:uri="http://schemas.openxmlformats.org/officeDocument/2006/bibliography"/>
  </ds:schemaRefs>
</ds:datastoreItem>
</file>

<file path=customXml/itemProps3.xml><?xml version="1.0" encoding="utf-8"?>
<ds:datastoreItem xmlns:ds="http://schemas.openxmlformats.org/officeDocument/2006/customXml" ds:itemID="{A69EBD13-DE54-4884-8D41-9581CE421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0EF193-1631-4D71-BA92-1F5355A17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1633</Words>
  <Characters>8982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Rudder, Carmen</dc:creator>
  <cp:lastModifiedBy>Deblauwe Annick</cp:lastModifiedBy>
  <cp:revision>11</cp:revision>
  <dcterms:created xsi:type="dcterms:W3CDTF">2022-01-20T09:31:00Z</dcterms:created>
  <dcterms:modified xsi:type="dcterms:W3CDTF">2022-01-28T09:41:00Z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0x0101004F944944A7F8A943A829664A831A5011</vt:lpwstr>
  </property>
</Properties>
</file>